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FAE" w:rsidRDefault="00B47FAE" w:rsidP="00FB359E">
      <w:pPr>
        <w:shd w:val="clear" w:color="auto" w:fill="FFFFFF"/>
        <w:rPr>
          <w:b/>
          <w:bCs/>
          <w:sz w:val="26"/>
          <w:szCs w:val="26"/>
        </w:rPr>
      </w:pPr>
    </w:p>
    <w:p w:rsidR="00B47FAE" w:rsidRDefault="00B47FAE" w:rsidP="00FB359E">
      <w:pPr>
        <w:shd w:val="clear" w:color="auto" w:fill="FFFFFF"/>
        <w:rPr>
          <w:b/>
          <w:bCs/>
          <w:sz w:val="26"/>
          <w:szCs w:val="26"/>
        </w:rPr>
      </w:pPr>
    </w:p>
    <w:p w:rsidR="00B47FAE" w:rsidRDefault="00B47FAE" w:rsidP="00FB359E">
      <w:pPr>
        <w:shd w:val="clear" w:color="auto" w:fill="FFFFFF"/>
        <w:rPr>
          <w:b/>
          <w:bCs/>
          <w:sz w:val="26"/>
          <w:szCs w:val="26"/>
        </w:rPr>
      </w:pPr>
    </w:p>
    <w:p w:rsidR="00B47FAE" w:rsidRDefault="00B47FAE" w:rsidP="00B47FAE">
      <w:pPr>
        <w:shd w:val="clear" w:color="auto" w:fill="FFFFFF"/>
        <w:jc w:val="right"/>
        <w:rPr>
          <w:b/>
          <w:bCs/>
          <w:sz w:val="26"/>
          <w:szCs w:val="26"/>
        </w:rPr>
      </w:pPr>
      <w:r>
        <w:rPr>
          <w:b/>
          <w:bCs/>
          <w:sz w:val="26"/>
          <w:szCs w:val="26"/>
        </w:rPr>
        <w:t xml:space="preserve">Приложение </w:t>
      </w:r>
    </w:p>
    <w:p w:rsidR="00B47FAE" w:rsidRDefault="00B47FAE" w:rsidP="00B47FAE">
      <w:pPr>
        <w:shd w:val="clear" w:color="auto" w:fill="FFFFFF"/>
        <w:jc w:val="right"/>
        <w:rPr>
          <w:b/>
          <w:bCs/>
          <w:sz w:val="26"/>
          <w:szCs w:val="26"/>
        </w:rPr>
      </w:pPr>
      <w:r>
        <w:rPr>
          <w:b/>
          <w:bCs/>
          <w:sz w:val="26"/>
          <w:szCs w:val="26"/>
        </w:rPr>
        <w:t>к Решению Собрания депутатов</w:t>
      </w:r>
    </w:p>
    <w:p w:rsidR="00B47FAE" w:rsidRDefault="00B47FAE" w:rsidP="00B47FAE">
      <w:pPr>
        <w:shd w:val="clear" w:color="auto" w:fill="FFFFFF"/>
        <w:jc w:val="right"/>
        <w:rPr>
          <w:b/>
          <w:bCs/>
          <w:sz w:val="26"/>
          <w:szCs w:val="26"/>
        </w:rPr>
      </w:pPr>
      <w:r>
        <w:rPr>
          <w:b/>
          <w:bCs/>
          <w:sz w:val="26"/>
          <w:szCs w:val="26"/>
        </w:rPr>
        <w:t xml:space="preserve">МО р.п. Первомайский </w:t>
      </w:r>
    </w:p>
    <w:p w:rsidR="00B47FAE" w:rsidRDefault="00B47FAE" w:rsidP="00B47FAE">
      <w:pPr>
        <w:shd w:val="clear" w:color="auto" w:fill="FFFFFF"/>
        <w:jc w:val="right"/>
        <w:rPr>
          <w:b/>
          <w:bCs/>
          <w:sz w:val="26"/>
          <w:szCs w:val="26"/>
        </w:rPr>
      </w:pPr>
      <w:r>
        <w:rPr>
          <w:b/>
          <w:bCs/>
          <w:sz w:val="26"/>
          <w:szCs w:val="26"/>
        </w:rPr>
        <w:t>от 29.12.2016 № 39-150</w:t>
      </w:r>
    </w:p>
    <w:p w:rsidR="00B47FAE" w:rsidRDefault="00B47FAE" w:rsidP="00FB359E">
      <w:pPr>
        <w:shd w:val="clear" w:color="auto" w:fill="FFFFFF"/>
        <w:rPr>
          <w:b/>
          <w:bCs/>
          <w:sz w:val="26"/>
          <w:szCs w:val="26"/>
        </w:rPr>
      </w:pPr>
    </w:p>
    <w:p w:rsidR="008505CF" w:rsidRPr="00295168" w:rsidRDefault="008505CF" w:rsidP="00FB359E">
      <w:pPr>
        <w:shd w:val="clear" w:color="auto" w:fill="FFFFFF"/>
        <w:rPr>
          <w:b/>
          <w:bCs/>
          <w:sz w:val="26"/>
          <w:szCs w:val="26"/>
        </w:rPr>
      </w:pPr>
      <w:r w:rsidRPr="00295168">
        <w:rPr>
          <w:b/>
          <w:bCs/>
          <w:sz w:val="26"/>
          <w:szCs w:val="26"/>
        </w:rPr>
        <w:t xml:space="preserve">ЧАСТЬ </w:t>
      </w:r>
      <w:r w:rsidRPr="00295168">
        <w:rPr>
          <w:b/>
          <w:bCs/>
          <w:sz w:val="26"/>
          <w:szCs w:val="26"/>
          <w:lang w:val="en-US"/>
        </w:rPr>
        <w:t>III</w:t>
      </w:r>
      <w:r w:rsidRPr="00295168">
        <w:rPr>
          <w:b/>
          <w:bCs/>
          <w:sz w:val="26"/>
          <w:szCs w:val="26"/>
        </w:rPr>
        <w:t>.</w:t>
      </w:r>
    </w:p>
    <w:p w:rsidR="008505CF" w:rsidRPr="00295168" w:rsidRDefault="008505CF" w:rsidP="00FB359E">
      <w:pPr>
        <w:shd w:val="clear" w:color="auto" w:fill="FFFFFF"/>
        <w:rPr>
          <w:bCs/>
          <w:sz w:val="26"/>
          <w:szCs w:val="26"/>
        </w:rPr>
      </w:pPr>
      <w:r w:rsidRPr="00295168">
        <w:rPr>
          <w:bCs/>
          <w:sz w:val="26"/>
          <w:szCs w:val="26"/>
        </w:rPr>
        <w:t>ГРАДОСТРОИТЕЛЬНЫЕ РЕГЛАМЕНТЫ</w:t>
      </w:r>
    </w:p>
    <w:p w:rsidR="008505CF" w:rsidRPr="00295168" w:rsidRDefault="008505CF" w:rsidP="00FB359E">
      <w:pPr>
        <w:autoSpaceDE w:val="0"/>
        <w:autoSpaceDN w:val="0"/>
        <w:adjustRightInd w:val="0"/>
        <w:ind w:firstLine="540"/>
        <w:rPr>
          <w:sz w:val="26"/>
          <w:szCs w:val="26"/>
        </w:rPr>
      </w:pPr>
    </w:p>
    <w:p w:rsidR="008505CF" w:rsidRPr="00295168" w:rsidRDefault="008505CF" w:rsidP="00FB359E">
      <w:pPr>
        <w:shd w:val="clear" w:color="auto" w:fill="FFFFFF"/>
        <w:tabs>
          <w:tab w:val="left" w:pos="0"/>
          <w:tab w:val="left" w:pos="799"/>
        </w:tabs>
        <w:ind w:firstLine="540"/>
        <w:rPr>
          <w:sz w:val="26"/>
          <w:szCs w:val="26"/>
        </w:rPr>
      </w:pPr>
    </w:p>
    <w:p w:rsidR="008505CF" w:rsidRPr="00295168" w:rsidRDefault="008505CF" w:rsidP="00FB359E">
      <w:pPr>
        <w:shd w:val="clear" w:color="auto" w:fill="FFFFFF"/>
        <w:tabs>
          <w:tab w:val="left" w:pos="0"/>
          <w:tab w:val="left" w:pos="799"/>
        </w:tabs>
        <w:ind w:firstLine="540"/>
        <w:rPr>
          <w:sz w:val="26"/>
          <w:szCs w:val="26"/>
        </w:rPr>
      </w:pPr>
    </w:p>
    <w:p w:rsidR="008505CF" w:rsidRPr="00295168" w:rsidRDefault="008505CF" w:rsidP="00FB359E">
      <w:pPr>
        <w:rPr>
          <w:sz w:val="26"/>
          <w:szCs w:val="26"/>
        </w:rPr>
      </w:pPr>
      <w:r w:rsidRPr="00295168">
        <w:rPr>
          <w:b/>
          <w:sz w:val="26"/>
          <w:szCs w:val="26"/>
        </w:rPr>
        <w:t>Статья 47.1.  Градостроительные регламенты. Жилые зоны.</w:t>
      </w:r>
    </w:p>
    <w:p w:rsidR="008505CF" w:rsidRPr="00295168" w:rsidRDefault="008505CF" w:rsidP="00FB359E">
      <w:pPr>
        <w:autoSpaceDE w:val="0"/>
        <w:autoSpaceDN w:val="0"/>
        <w:adjustRightInd w:val="0"/>
        <w:ind w:firstLine="540"/>
        <w:jc w:val="both"/>
        <w:rPr>
          <w:sz w:val="26"/>
          <w:szCs w:val="26"/>
        </w:rPr>
      </w:pPr>
      <w:r w:rsidRPr="00295168">
        <w:rPr>
          <w:sz w:val="26"/>
          <w:szCs w:val="26"/>
        </w:rPr>
        <w:t xml:space="preserve">Объекты, предназначенные для обеспечения функционирования и нормальной эксплуатации объектов недвижимости, инженерно-технические объекты, сооружения и коммуникации (электро-, водо- </w:t>
      </w:r>
      <w:r w:rsidR="00CA2093" w:rsidRPr="00295168">
        <w:rPr>
          <w:sz w:val="26"/>
          <w:szCs w:val="26"/>
        </w:rPr>
        <w:t>и газообеспечение, водоотведение</w:t>
      </w:r>
      <w:r w:rsidRPr="00295168">
        <w:rPr>
          <w:sz w:val="26"/>
          <w:szCs w:val="26"/>
        </w:rPr>
        <w:t>, телефонизация и т.д.), объекты и предприятия связи, общественные туалеты, объекты санитарной очистки территории, гидротехнические сооружения - могут размещаться в составе всех территориальных зон при соблюдении нормативных разрывов с прочими объектами капитального строительства.</w:t>
      </w:r>
    </w:p>
    <w:p w:rsidR="008505CF" w:rsidRPr="00295168" w:rsidRDefault="008505CF" w:rsidP="00FB359E">
      <w:pPr>
        <w:shd w:val="clear" w:color="auto" w:fill="FFFFFF"/>
        <w:tabs>
          <w:tab w:val="left" w:pos="0"/>
          <w:tab w:val="left" w:pos="799"/>
        </w:tabs>
        <w:rPr>
          <w:sz w:val="26"/>
          <w:szCs w:val="26"/>
        </w:rPr>
      </w:pPr>
    </w:p>
    <w:p w:rsidR="008505CF" w:rsidRPr="00295168" w:rsidRDefault="008505CF" w:rsidP="00FB359E">
      <w:pPr>
        <w:rPr>
          <w:sz w:val="26"/>
          <w:szCs w:val="26"/>
        </w:rPr>
      </w:pPr>
      <w:r w:rsidRPr="00295168">
        <w:rPr>
          <w:b/>
          <w:bCs/>
          <w:sz w:val="26"/>
          <w:szCs w:val="26"/>
          <w:u w:val="single"/>
        </w:rPr>
        <w:t>Ж - 1</w:t>
      </w:r>
      <w:r w:rsidRPr="00295168">
        <w:rPr>
          <w:b/>
          <w:sz w:val="26"/>
          <w:szCs w:val="26"/>
          <w:u w:val="single"/>
        </w:rPr>
        <w:t>А</w:t>
      </w:r>
      <w:r w:rsidRPr="00295168">
        <w:rPr>
          <w:b/>
          <w:bCs/>
          <w:sz w:val="26"/>
          <w:szCs w:val="26"/>
          <w:u w:val="single"/>
        </w:rPr>
        <w:t xml:space="preserve">   Зона индивидуальной усадебной жилой застройки.</w:t>
      </w:r>
    </w:p>
    <w:p w:rsidR="008505CF" w:rsidRPr="0013682F" w:rsidRDefault="008505CF" w:rsidP="00FB359E">
      <w:pPr>
        <w:pStyle w:val="Iauiue"/>
        <w:ind w:firstLine="709"/>
        <w:jc w:val="both"/>
        <w:rPr>
          <w:b/>
          <w:iCs/>
          <w:sz w:val="26"/>
          <w:szCs w:val="26"/>
        </w:rPr>
      </w:pPr>
      <w:r w:rsidRPr="00295168">
        <w:rPr>
          <w:iCs/>
          <w:sz w:val="26"/>
          <w:szCs w:val="26"/>
        </w:rPr>
        <w:t>Зона индивидуальной жилой застройки Ж - 1А выделена для обеспечения правовых условий формирования жилых территорий из отдельно стоящих жилых домов усадебного типа с минимально разрешенным набором услуг местного значения.</w:t>
      </w:r>
    </w:p>
    <w:p w:rsidR="008505CF" w:rsidRPr="00295168" w:rsidRDefault="008505CF" w:rsidP="00FB359E">
      <w:pPr>
        <w:pStyle w:val="Iauiue"/>
        <w:rPr>
          <w:sz w:val="26"/>
          <w:szCs w:val="26"/>
          <w:u w:val="single"/>
        </w:rPr>
      </w:pPr>
      <w:r w:rsidRPr="00295168">
        <w:rPr>
          <w:sz w:val="26"/>
          <w:szCs w:val="26"/>
          <w:u w:val="single"/>
        </w:rPr>
        <w:t>ОСНОВНЫЕ ВИДЫ РАЗРЕШЕННОГО ИСПОЛЬЗОВАНИЯ НЕДВИЖИМОСТИ:</w:t>
      </w:r>
    </w:p>
    <w:p w:rsidR="008505CF" w:rsidRPr="00295168" w:rsidRDefault="008505CF" w:rsidP="00FB359E">
      <w:pPr>
        <w:pStyle w:val="Iauiue"/>
        <w:rPr>
          <w:sz w:val="26"/>
          <w:szCs w:val="26"/>
          <w:u w:val="single"/>
        </w:rPr>
      </w:pPr>
      <w:r w:rsidRPr="00295168">
        <w:rPr>
          <w:sz w:val="26"/>
          <w:szCs w:val="26"/>
        </w:rPr>
        <w:t xml:space="preserve">- отдельно стоящие одноквартирные дома с участками </w:t>
      </w:r>
    </w:p>
    <w:p w:rsidR="008505CF" w:rsidRPr="00295168" w:rsidRDefault="008505CF" w:rsidP="00FB359E">
      <w:pPr>
        <w:shd w:val="clear" w:color="auto" w:fill="FFFFFF"/>
        <w:tabs>
          <w:tab w:val="left" w:pos="0"/>
          <w:tab w:val="left" w:pos="799"/>
        </w:tabs>
        <w:rPr>
          <w:sz w:val="26"/>
          <w:szCs w:val="26"/>
        </w:rPr>
      </w:pPr>
    </w:p>
    <w:p w:rsidR="008505CF" w:rsidRPr="00295168" w:rsidRDefault="008505CF" w:rsidP="00FB359E">
      <w:pPr>
        <w:rPr>
          <w:bCs/>
          <w:sz w:val="26"/>
          <w:szCs w:val="26"/>
          <w:u w:val="single"/>
        </w:rPr>
      </w:pPr>
      <w:r w:rsidRPr="00295168">
        <w:rPr>
          <w:bCs/>
          <w:sz w:val="26"/>
          <w:szCs w:val="26"/>
          <w:u w:val="single"/>
        </w:rPr>
        <w:t>ВСПОМОГАТЕЛЬНЫЕ ВИДЫ РАЗРЕШЕННОГО ИСПОЛЬЗОВАНИЯ:</w:t>
      </w:r>
    </w:p>
    <w:p w:rsidR="008505CF" w:rsidRPr="00295168" w:rsidRDefault="008505CF" w:rsidP="00FB359E">
      <w:pPr>
        <w:rPr>
          <w:sz w:val="26"/>
          <w:szCs w:val="26"/>
        </w:rPr>
      </w:pPr>
      <w:r w:rsidRPr="00295168">
        <w:rPr>
          <w:sz w:val="26"/>
          <w:szCs w:val="26"/>
        </w:rPr>
        <w:t>- отдельно стоящие или встроенные в жилые дома гаражи или открытые автостоянки: 1-2 машиноместа на индивидуальный участок;</w:t>
      </w:r>
    </w:p>
    <w:p w:rsidR="008505CF" w:rsidRPr="00295168" w:rsidRDefault="008505CF" w:rsidP="00FB359E">
      <w:pPr>
        <w:rPr>
          <w:sz w:val="26"/>
          <w:szCs w:val="26"/>
        </w:rPr>
      </w:pPr>
      <w:r w:rsidRPr="00295168">
        <w:rPr>
          <w:sz w:val="26"/>
          <w:szCs w:val="26"/>
        </w:rPr>
        <w:t>- хозяйственные постройки (мастерские, сараи, теплицы, бани и пр.);</w:t>
      </w:r>
    </w:p>
    <w:p w:rsidR="008505CF" w:rsidRPr="00295168" w:rsidRDefault="008505CF" w:rsidP="00FB359E">
      <w:pPr>
        <w:rPr>
          <w:sz w:val="26"/>
          <w:szCs w:val="26"/>
        </w:rPr>
      </w:pPr>
      <w:r w:rsidRPr="00295168">
        <w:rPr>
          <w:sz w:val="26"/>
          <w:szCs w:val="26"/>
        </w:rPr>
        <w:t>- сады, огороды, палисадники;</w:t>
      </w:r>
    </w:p>
    <w:p w:rsidR="008505CF" w:rsidRPr="00295168" w:rsidRDefault="008505CF" w:rsidP="00FB359E">
      <w:pPr>
        <w:rPr>
          <w:sz w:val="26"/>
          <w:szCs w:val="26"/>
        </w:rPr>
      </w:pPr>
      <w:r w:rsidRPr="00295168">
        <w:rPr>
          <w:sz w:val="26"/>
          <w:szCs w:val="26"/>
        </w:rPr>
        <w:t>- теплицы, оранжереи;</w:t>
      </w:r>
    </w:p>
    <w:p w:rsidR="008505CF" w:rsidRPr="00295168" w:rsidRDefault="008505CF" w:rsidP="00FB359E">
      <w:pPr>
        <w:rPr>
          <w:sz w:val="26"/>
          <w:szCs w:val="26"/>
        </w:rPr>
      </w:pPr>
      <w:r w:rsidRPr="00295168">
        <w:rPr>
          <w:sz w:val="26"/>
          <w:szCs w:val="26"/>
        </w:rPr>
        <w:t>- индивидуальные резервуары для хранения воды, скважины для забора воды, индивидуальные колодцы;</w:t>
      </w:r>
    </w:p>
    <w:p w:rsidR="008505CF" w:rsidRPr="00295168" w:rsidRDefault="008505CF" w:rsidP="00FB359E">
      <w:pPr>
        <w:rPr>
          <w:sz w:val="26"/>
          <w:szCs w:val="26"/>
        </w:rPr>
      </w:pPr>
      <w:r w:rsidRPr="00295168">
        <w:rPr>
          <w:sz w:val="26"/>
          <w:szCs w:val="26"/>
        </w:rPr>
        <w:t>- индивидуальные бани, надворные туалеты;</w:t>
      </w:r>
    </w:p>
    <w:p w:rsidR="008505CF" w:rsidRPr="00295168" w:rsidRDefault="008505CF" w:rsidP="00FB359E">
      <w:pPr>
        <w:autoSpaceDE w:val="0"/>
        <w:autoSpaceDN w:val="0"/>
        <w:adjustRightInd w:val="0"/>
        <w:rPr>
          <w:sz w:val="26"/>
          <w:szCs w:val="26"/>
        </w:rPr>
      </w:pPr>
      <w:r w:rsidRPr="00295168">
        <w:rPr>
          <w:sz w:val="26"/>
          <w:szCs w:val="26"/>
        </w:rPr>
        <w:t>- детские площадки, площадки для отдыха;</w:t>
      </w:r>
    </w:p>
    <w:p w:rsidR="008505CF" w:rsidRPr="00295168" w:rsidRDefault="008505CF" w:rsidP="00FB359E">
      <w:pPr>
        <w:autoSpaceDE w:val="0"/>
        <w:autoSpaceDN w:val="0"/>
        <w:adjustRightInd w:val="0"/>
        <w:rPr>
          <w:sz w:val="26"/>
          <w:szCs w:val="26"/>
        </w:rPr>
      </w:pPr>
      <w:r w:rsidRPr="00295168">
        <w:rPr>
          <w:sz w:val="26"/>
          <w:szCs w:val="26"/>
        </w:rPr>
        <w:t>- гостевые автостоянки;</w:t>
      </w:r>
    </w:p>
    <w:p w:rsidR="008505CF" w:rsidRPr="00295168" w:rsidRDefault="008505CF" w:rsidP="00FB359E">
      <w:pPr>
        <w:rPr>
          <w:sz w:val="26"/>
          <w:szCs w:val="26"/>
        </w:rPr>
      </w:pPr>
      <w:r w:rsidRPr="00295168">
        <w:rPr>
          <w:sz w:val="26"/>
          <w:szCs w:val="26"/>
        </w:rPr>
        <w:t>- оборудование пожарной охраны (гидранты, резервуары);</w:t>
      </w:r>
    </w:p>
    <w:p w:rsidR="008505CF" w:rsidRPr="0013682F" w:rsidRDefault="008505CF" w:rsidP="00FB359E">
      <w:pPr>
        <w:rPr>
          <w:sz w:val="26"/>
          <w:szCs w:val="26"/>
        </w:rPr>
      </w:pPr>
      <w:r w:rsidRPr="00295168">
        <w:rPr>
          <w:sz w:val="26"/>
          <w:szCs w:val="26"/>
        </w:rPr>
        <w:t>- площадки для сбора мусора.</w:t>
      </w:r>
    </w:p>
    <w:p w:rsidR="008505CF" w:rsidRPr="00295168" w:rsidRDefault="008505CF" w:rsidP="00FB359E">
      <w:pPr>
        <w:pStyle w:val="23"/>
        <w:spacing w:after="0" w:line="240" w:lineRule="auto"/>
        <w:rPr>
          <w:sz w:val="26"/>
          <w:szCs w:val="26"/>
          <w:u w:val="single"/>
        </w:rPr>
      </w:pPr>
      <w:r w:rsidRPr="00295168">
        <w:rPr>
          <w:sz w:val="26"/>
          <w:szCs w:val="26"/>
          <w:u w:val="single"/>
        </w:rPr>
        <w:t>УСЛОВНО РАЗРЕШЕННЫЕ ВИДЫ ИСПОЛЬЗОВАНИЯ:</w:t>
      </w:r>
    </w:p>
    <w:p w:rsidR="008505CF" w:rsidRPr="00295168" w:rsidRDefault="008505CF" w:rsidP="00FB359E">
      <w:pPr>
        <w:autoSpaceDE w:val="0"/>
        <w:autoSpaceDN w:val="0"/>
        <w:adjustRightInd w:val="0"/>
        <w:rPr>
          <w:sz w:val="26"/>
          <w:szCs w:val="26"/>
        </w:rPr>
      </w:pPr>
      <w:r w:rsidRPr="00295168">
        <w:rPr>
          <w:sz w:val="26"/>
          <w:szCs w:val="26"/>
        </w:rPr>
        <w:t>- Многоквартирные жилые дома в до 4х этажей;</w:t>
      </w:r>
    </w:p>
    <w:p w:rsidR="008505CF" w:rsidRPr="00295168" w:rsidRDefault="008505CF" w:rsidP="00FB359E">
      <w:pPr>
        <w:autoSpaceDE w:val="0"/>
        <w:autoSpaceDN w:val="0"/>
        <w:adjustRightInd w:val="0"/>
        <w:rPr>
          <w:sz w:val="26"/>
          <w:szCs w:val="26"/>
        </w:rPr>
      </w:pPr>
      <w:r w:rsidRPr="00295168">
        <w:rPr>
          <w:sz w:val="26"/>
          <w:szCs w:val="26"/>
        </w:rPr>
        <w:t>- Блокированные жилые дома в 1-4 этажа;</w:t>
      </w:r>
    </w:p>
    <w:p w:rsidR="008505CF" w:rsidRPr="00295168" w:rsidRDefault="008505CF" w:rsidP="00FB359E">
      <w:pPr>
        <w:pStyle w:val="23"/>
        <w:spacing w:after="0" w:line="240" w:lineRule="auto"/>
        <w:rPr>
          <w:sz w:val="26"/>
          <w:szCs w:val="26"/>
        </w:rPr>
      </w:pPr>
      <w:r w:rsidRPr="00295168">
        <w:rPr>
          <w:sz w:val="26"/>
          <w:szCs w:val="26"/>
        </w:rPr>
        <w:t>- детские сады, иные объекты дошкольного воспитания;</w:t>
      </w:r>
    </w:p>
    <w:p w:rsidR="008505CF" w:rsidRPr="00295168" w:rsidRDefault="008505CF" w:rsidP="00FB359E">
      <w:pPr>
        <w:pStyle w:val="23"/>
        <w:spacing w:after="0" w:line="240" w:lineRule="auto"/>
        <w:rPr>
          <w:sz w:val="26"/>
          <w:szCs w:val="26"/>
        </w:rPr>
      </w:pPr>
      <w:r w:rsidRPr="00295168">
        <w:rPr>
          <w:sz w:val="26"/>
          <w:szCs w:val="26"/>
        </w:rPr>
        <w:t>- школы общеобразовательные;</w:t>
      </w:r>
    </w:p>
    <w:p w:rsidR="008505CF" w:rsidRPr="00295168" w:rsidRDefault="008505CF" w:rsidP="00FB359E">
      <w:pPr>
        <w:pStyle w:val="23"/>
        <w:spacing w:after="0" w:line="240" w:lineRule="auto"/>
        <w:rPr>
          <w:sz w:val="26"/>
          <w:szCs w:val="26"/>
        </w:rPr>
      </w:pPr>
      <w:r w:rsidRPr="00295168">
        <w:rPr>
          <w:sz w:val="26"/>
          <w:szCs w:val="26"/>
        </w:rPr>
        <w:lastRenderedPageBreak/>
        <w:t>- магазины товаров первой необходимости общей площадью не более 150 кв. м.;</w:t>
      </w:r>
    </w:p>
    <w:p w:rsidR="008505CF" w:rsidRPr="00295168" w:rsidRDefault="008505CF" w:rsidP="00FB359E">
      <w:pPr>
        <w:pStyle w:val="23"/>
        <w:spacing w:after="0" w:line="240" w:lineRule="auto"/>
        <w:rPr>
          <w:sz w:val="26"/>
          <w:szCs w:val="26"/>
        </w:rPr>
      </w:pPr>
      <w:r w:rsidRPr="00295168">
        <w:rPr>
          <w:sz w:val="26"/>
          <w:szCs w:val="26"/>
        </w:rPr>
        <w:t>- приемные пункты прачечных и химчисток;</w:t>
      </w:r>
    </w:p>
    <w:p w:rsidR="008505CF" w:rsidRPr="00295168" w:rsidRDefault="008505CF" w:rsidP="00FB359E">
      <w:pPr>
        <w:pStyle w:val="23"/>
        <w:spacing w:after="0" w:line="240" w:lineRule="auto"/>
        <w:rPr>
          <w:sz w:val="26"/>
          <w:szCs w:val="26"/>
        </w:rPr>
      </w:pPr>
      <w:r w:rsidRPr="00295168">
        <w:rPr>
          <w:sz w:val="26"/>
          <w:szCs w:val="26"/>
        </w:rPr>
        <w:t>- временные объекты торговли;</w:t>
      </w:r>
    </w:p>
    <w:p w:rsidR="008505CF" w:rsidRPr="00295168" w:rsidRDefault="008505CF" w:rsidP="00FB359E">
      <w:pPr>
        <w:pStyle w:val="23"/>
        <w:spacing w:after="0" w:line="240" w:lineRule="auto"/>
        <w:rPr>
          <w:sz w:val="26"/>
          <w:szCs w:val="26"/>
        </w:rPr>
      </w:pPr>
      <w:r w:rsidRPr="00295168">
        <w:rPr>
          <w:sz w:val="26"/>
          <w:szCs w:val="26"/>
        </w:rPr>
        <w:t>- аптеки;</w:t>
      </w:r>
    </w:p>
    <w:p w:rsidR="008505CF" w:rsidRPr="00295168" w:rsidRDefault="008505CF" w:rsidP="00FB359E">
      <w:pPr>
        <w:pStyle w:val="23"/>
        <w:spacing w:after="0" w:line="240" w:lineRule="auto"/>
        <w:rPr>
          <w:sz w:val="26"/>
          <w:szCs w:val="26"/>
        </w:rPr>
      </w:pPr>
      <w:r w:rsidRPr="00295168">
        <w:rPr>
          <w:sz w:val="26"/>
          <w:szCs w:val="26"/>
        </w:rPr>
        <w:t>- строения для содержания домашнего скота и птицы;</w:t>
      </w:r>
    </w:p>
    <w:p w:rsidR="008505CF" w:rsidRPr="00295168" w:rsidRDefault="008505CF" w:rsidP="00FB359E">
      <w:pPr>
        <w:pStyle w:val="23"/>
        <w:spacing w:after="0" w:line="240" w:lineRule="auto"/>
        <w:rPr>
          <w:sz w:val="26"/>
          <w:szCs w:val="26"/>
        </w:rPr>
      </w:pPr>
      <w:r w:rsidRPr="00295168">
        <w:rPr>
          <w:sz w:val="26"/>
          <w:szCs w:val="26"/>
        </w:rPr>
        <w:t>- ветлечебницы без постоянного содержания животных;</w:t>
      </w:r>
    </w:p>
    <w:p w:rsidR="008505CF" w:rsidRPr="00295168" w:rsidRDefault="008505CF" w:rsidP="00FB359E">
      <w:pPr>
        <w:pStyle w:val="23"/>
        <w:spacing w:after="0" w:line="240" w:lineRule="auto"/>
        <w:rPr>
          <w:sz w:val="26"/>
          <w:szCs w:val="26"/>
        </w:rPr>
      </w:pPr>
      <w:r w:rsidRPr="00295168">
        <w:rPr>
          <w:sz w:val="26"/>
          <w:szCs w:val="26"/>
        </w:rPr>
        <w:t>- спортплощадки, теннисные корты;</w:t>
      </w:r>
    </w:p>
    <w:p w:rsidR="008505CF" w:rsidRPr="00295168" w:rsidRDefault="008505CF" w:rsidP="00FB359E">
      <w:pPr>
        <w:pStyle w:val="23"/>
        <w:spacing w:after="0" w:line="240" w:lineRule="auto"/>
        <w:rPr>
          <w:sz w:val="26"/>
          <w:szCs w:val="26"/>
        </w:rPr>
      </w:pPr>
      <w:r w:rsidRPr="00295168">
        <w:rPr>
          <w:sz w:val="26"/>
          <w:szCs w:val="26"/>
        </w:rPr>
        <w:t>- спортзалы, залы рекреации;</w:t>
      </w:r>
    </w:p>
    <w:p w:rsidR="008505CF" w:rsidRPr="00295168" w:rsidRDefault="008505CF" w:rsidP="00FB359E">
      <w:pPr>
        <w:pStyle w:val="23"/>
        <w:spacing w:after="0" w:line="240" w:lineRule="auto"/>
        <w:rPr>
          <w:sz w:val="26"/>
          <w:szCs w:val="26"/>
        </w:rPr>
      </w:pPr>
      <w:r w:rsidRPr="00295168">
        <w:rPr>
          <w:sz w:val="26"/>
          <w:szCs w:val="26"/>
        </w:rPr>
        <w:t>- клубы многоцелевого и специализированного назначения с ограничением по времени работы;</w:t>
      </w:r>
    </w:p>
    <w:p w:rsidR="008505CF" w:rsidRPr="00295168" w:rsidRDefault="008505CF" w:rsidP="00FB359E">
      <w:pPr>
        <w:pStyle w:val="23"/>
        <w:spacing w:after="0" w:line="240" w:lineRule="auto"/>
        <w:rPr>
          <w:sz w:val="26"/>
          <w:szCs w:val="26"/>
        </w:rPr>
      </w:pPr>
      <w:r w:rsidRPr="00295168">
        <w:rPr>
          <w:sz w:val="26"/>
          <w:szCs w:val="26"/>
        </w:rPr>
        <w:t>- отделения, участковые пункты милиции;</w:t>
      </w:r>
    </w:p>
    <w:p w:rsidR="008505CF" w:rsidRPr="00295168" w:rsidRDefault="008505CF" w:rsidP="00FB359E">
      <w:pPr>
        <w:pStyle w:val="23"/>
        <w:spacing w:after="0" w:line="240" w:lineRule="auto"/>
        <w:rPr>
          <w:sz w:val="26"/>
          <w:szCs w:val="26"/>
        </w:rPr>
      </w:pPr>
      <w:r w:rsidRPr="00295168">
        <w:rPr>
          <w:sz w:val="26"/>
          <w:szCs w:val="26"/>
        </w:rPr>
        <w:t>- жилищно-эксплуатационные и аварийно-диспетчерские службы;</w:t>
      </w:r>
    </w:p>
    <w:p w:rsidR="008505CF" w:rsidRPr="00295168" w:rsidRDefault="008505CF" w:rsidP="00FB359E">
      <w:pPr>
        <w:pStyle w:val="23"/>
        <w:spacing w:after="0" w:line="240" w:lineRule="auto"/>
        <w:rPr>
          <w:sz w:val="26"/>
          <w:szCs w:val="26"/>
        </w:rPr>
      </w:pPr>
      <w:r w:rsidRPr="00295168">
        <w:rPr>
          <w:sz w:val="26"/>
          <w:szCs w:val="26"/>
        </w:rPr>
        <w:t>- парковки перед объектами обслуживающих и коммерческих видов использования.</w:t>
      </w:r>
    </w:p>
    <w:p w:rsidR="00CA7BD6" w:rsidRPr="00957538" w:rsidRDefault="00CA7BD6" w:rsidP="00FB359E">
      <w:pPr>
        <w:widowControl w:val="0"/>
        <w:tabs>
          <w:tab w:val="num" w:pos="0"/>
        </w:tabs>
        <w:autoSpaceDE w:val="0"/>
        <w:autoSpaceDN w:val="0"/>
        <w:adjustRightInd w:val="0"/>
        <w:jc w:val="both"/>
        <w:rPr>
          <w:sz w:val="26"/>
          <w:szCs w:val="26"/>
        </w:rPr>
      </w:pPr>
      <w:r w:rsidRPr="00957538">
        <w:rPr>
          <w:sz w:val="26"/>
          <w:szCs w:val="26"/>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A7BD6" w:rsidRPr="00957538" w:rsidRDefault="00CA7BD6"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w:t>
      </w:r>
      <w:r w:rsidRPr="00957538">
        <w:rPr>
          <w:color w:val="000000" w:themeColor="text1"/>
          <w:sz w:val="26"/>
          <w:szCs w:val="26"/>
        </w:rPr>
        <w:tab/>
        <w:t>предельные размеры земельных участков для зоны Ж-1</w:t>
      </w:r>
      <w:r w:rsidR="00FE6D85" w:rsidRPr="00957538">
        <w:rPr>
          <w:color w:val="000000" w:themeColor="text1"/>
          <w:sz w:val="26"/>
          <w:szCs w:val="26"/>
        </w:rPr>
        <w:t>А</w:t>
      </w:r>
      <w:r w:rsidRPr="00957538">
        <w:rPr>
          <w:color w:val="000000" w:themeColor="text1"/>
          <w:sz w:val="26"/>
          <w:szCs w:val="26"/>
        </w:rPr>
        <w:t xml:space="preserve"> не устанавливаются, за исключением земельных участков, предоставляемых гражданам из находящихся в государственной или муниципальной собственности земель для индивидуального жилищного строительства и ведения личного подсобного хозяйства в сельской местности;</w:t>
      </w:r>
    </w:p>
    <w:p w:rsidR="00CA7BD6" w:rsidRPr="00957538" w:rsidRDefault="00CA7BD6"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 предельные (минимальные и максимальные) размеры земельных участков, предоставляемых гражданам из находящихся в государственной или муниципальной собственности земель для индивидуального жилищного строительства, составляют:</w:t>
      </w:r>
    </w:p>
    <w:p w:rsidR="00CA7BD6" w:rsidRPr="00957538" w:rsidRDefault="00CA7BD6"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 xml:space="preserve">минимальный – </w:t>
      </w:r>
      <w:r w:rsidR="00242DB6" w:rsidRPr="00957538">
        <w:rPr>
          <w:color w:val="000000" w:themeColor="text1"/>
          <w:sz w:val="26"/>
          <w:szCs w:val="26"/>
        </w:rPr>
        <w:t>300</w:t>
      </w:r>
      <w:r w:rsidRPr="00957538">
        <w:rPr>
          <w:color w:val="000000" w:themeColor="text1"/>
          <w:sz w:val="26"/>
          <w:szCs w:val="26"/>
        </w:rPr>
        <w:t xml:space="preserve"> кв. м;</w:t>
      </w:r>
    </w:p>
    <w:p w:rsidR="00CA7BD6" w:rsidRPr="00957538" w:rsidRDefault="00CA7BD6"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 xml:space="preserve">максимальный – </w:t>
      </w:r>
      <w:r w:rsidR="00242DB6" w:rsidRPr="00957538">
        <w:rPr>
          <w:color w:val="000000" w:themeColor="text1"/>
          <w:sz w:val="26"/>
          <w:szCs w:val="26"/>
        </w:rPr>
        <w:t>1</w:t>
      </w:r>
      <w:r w:rsidR="00DC73D1" w:rsidRPr="00957538">
        <w:rPr>
          <w:color w:val="000000" w:themeColor="text1"/>
          <w:sz w:val="26"/>
          <w:szCs w:val="26"/>
        </w:rPr>
        <w:t>2</w:t>
      </w:r>
      <w:r w:rsidRPr="00957538">
        <w:rPr>
          <w:color w:val="000000" w:themeColor="text1"/>
          <w:sz w:val="26"/>
          <w:szCs w:val="26"/>
        </w:rPr>
        <w:t>00 кв. м;</w:t>
      </w:r>
    </w:p>
    <w:p w:rsidR="00CA7BD6" w:rsidRPr="00957538" w:rsidRDefault="00CA7BD6"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 предельные (минимальные и максимальные) размеры земельных участков, предоставляемых гражданам из находящихся в государственной или муниципальной собственности земель для ведения личного подсобног</w:t>
      </w:r>
      <w:r w:rsidR="00FE6D85" w:rsidRPr="00957538">
        <w:rPr>
          <w:color w:val="000000" w:themeColor="text1"/>
          <w:sz w:val="26"/>
          <w:szCs w:val="26"/>
        </w:rPr>
        <w:t>о хозяйства</w:t>
      </w:r>
      <w:r w:rsidRPr="00957538">
        <w:rPr>
          <w:color w:val="000000" w:themeColor="text1"/>
          <w:sz w:val="26"/>
          <w:szCs w:val="26"/>
        </w:rPr>
        <w:t>, составляют:</w:t>
      </w:r>
    </w:p>
    <w:p w:rsidR="00CA7BD6" w:rsidRPr="00957538" w:rsidRDefault="00CA7BD6"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 xml:space="preserve">минимальный – </w:t>
      </w:r>
      <w:r w:rsidR="007345C5" w:rsidRPr="00957538">
        <w:rPr>
          <w:color w:val="000000" w:themeColor="text1"/>
          <w:sz w:val="26"/>
          <w:szCs w:val="26"/>
        </w:rPr>
        <w:t>3</w:t>
      </w:r>
      <w:r w:rsidRPr="00957538">
        <w:rPr>
          <w:color w:val="000000" w:themeColor="text1"/>
          <w:sz w:val="26"/>
          <w:szCs w:val="26"/>
        </w:rPr>
        <w:t>00 кв. м;</w:t>
      </w:r>
    </w:p>
    <w:p w:rsidR="00CA7BD6" w:rsidRPr="00957538" w:rsidRDefault="00CA7BD6"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максимальный –</w:t>
      </w:r>
      <w:r w:rsidR="0097152C" w:rsidRPr="00957538">
        <w:rPr>
          <w:color w:val="000000" w:themeColor="text1"/>
          <w:sz w:val="26"/>
          <w:szCs w:val="26"/>
        </w:rPr>
        <w:t>1</w:t>
      </w:r>
      <w:r w:rsidR="00DC73D1" w:rsidRPr="00957538">
        <w:rPr>
          <w:color w:val="000000" w:themeColor="text1"/>
          <w:sz w:val="26"/>
          <w:szCs w:val="26"/>
        </w:rPr>
        <w:t>2</w:t>
      </w:r>
      <w:r w:rsidR="0097152C" w:rsidRPr="00957538">
        <w:rPr>
          <w:color w:val="000000" w:themeColor="text1"/>
          <w:sz w:val="26"/>
          <w:szCs w:val="26"/>
        </w:rPr>
        <w:t>00 к</w:t>
      </w:r>
      <w:r w:rsidRPr="00957538">
        <w:rPr>
          <w:color w:val="000000" w:themeColor="text1"/>
          <w:sz w:val="26"/>
          <w:szCs w:val="26"/>
        </w:rPr>
        <w:t xml:space="preserve">в. м </w:t>
      </w:r>
    </w:p>
    <w:p w:rsidR="00CA7BD6" w:rsidRPr="00957538" w:rsidRDefault="00CA7BD6"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размеры земельных участков для зоны Ж-1</w:t>
      </w:r>
      <w:r w:rsidR="00FE6D85" w:rsidRPr="00957538">
        <w:rPr>
          <w:sz w:val="26"/>
          <w:szCs w:val="26"/>
        </w:rPr>
        <w:t>А</w:t>
      </w:r>
      <w:r w:rsidRPr="00957538">
        <w:rPr>
          <w:sz w:val="26"/>
          <w:szCs w:val="26"/>
        </w:rPr>
        <w:t xml:space="preserve">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CA7BD6" w:rsidRPr="00957538" w:rsidRDefault="00CA7BD6"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 xml:space="preserve"> предельная высота объектов капитального строительства </w:t>
      </w:r>
      <w:r w:rsidR="0097152C" w:rsidRPr="00957538">
        <w:rPr>
          <w:sz w:val="26"/>
          <w:szCs w:val="26"/>
        </w:rPr>
        <w:t>основных видов разрешенного использования</w:t>
      </w:r>
      <w:r w:rsidRPr="00957538">
        <w:rPr>
          <w:sz w:val="26"/>
          <w:szCs w:val="26"/>
        </w:rPr>
        <w:t>– 12 м;</w:t>
      </w:r>
    </w:p>
    <w:p w:rsidR="00CA7BD6" w:rsidRPr="00957538" w:rsidRDefault="00CA7BD6"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 xml:space="preserve">коэффициент застройки – 0,2; </w:t>
      </w:r>
    </w:p>
    <w:p w:rsidR="00CA7BD6" w:rsidRPr="00957538" w:rsidRDefault="00CA7BD6"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 xml:space="preserve">предельная высота хозяйственных </w:t>
      </w:r>
      <w:r w:rsidR="00215384" w:rsidRPr="00957538">
        <w:rPr>
          <w:sz w:val="26"/>
          <w:szCs w:val="26"/>
        </w:rPr>
        <w:t>построек – 6 м в коньке кровли</w:t>
      </w:r>
      <w:r w:rsidRPr="00957538">
        <w:rPr>
          <w:sz w:val="26"/>
          <w:szCs w:val="26"/>
        </w:rPr>
        <w:t>;</w:t>
      </w:r>
    </w:p>
    <w:p w:rsidR="00CA7BD6" w:rsidRPr="00957538" w:rsidRDefault="00CA7BD6"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минимальное расстояние от индивидуального жилого дома, блокированного жилого дома до красной линии составляет: улицы - не менее 5 м; проезда –</w:t>
      </w:r>
      <w:r w:rsidR="00215384" w:rsidRPr="00957538">
        <w:rPr>
          <w:sz w:val="26"/>
          <w:szCs w:val="26"/>
        </w:rPr>
        <w:t xml:space="preserve"> не менее 3 м</w:t>
      </w:r>
      <w:r w:rsidRPr="00957538">
        <w:rPr>
          <w:sz w:val="26"/>
          <w:szCs w:val="26"/>
        </w:rPr>
        <w:t>;</w:t>
      </w:r>
    </w:p>
    <w:p w:rsidR="00CA7BD6" w:rsidRPr="00957538" w:rsidRDefault="00CA7BD6"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 xml:space="preserve">минимальное расстояние от хозяйственных построек </w:t>
      </w:r>
      <w:r w:rsidR="0097152C" w:rsidRPr="00957538">
        <w:rPr>
          <w:sz w:val="26"/>
          <w:szCs w:val="26"/>
        </w:rPr>
        <w:t>до красной линии - не менее 5м</w:t>
      </w:r>
    </w:p>
    <w:p w:rsidR="00CA7BD6" w:rsidRPr="00957538" w:rsidRDefault="00CA7BD6"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минимальное расстояние до границы земельного участка составляет:</w:t>
      </w:r>
    </w:p>
    <w:p w:rsidR="00CA7BD6" w:rsidRPr="00957538" w:rsidRDefault="00CA7BD6" w:rsidP="00FB359E">
      <w:pPr>
        <w:widowControl w:val="0"/>
        <w:tabs>
          <w:tab w:val="num" w:pos="0"/>
        </w:tabs>
        <w:autoSpaceDE w:val="0"/>
        <w:autoSpaceDN w:val="0"/>
        <w:adjustRightInd w:val="0"/>
        <w:jc w:val="both"/>
        <w:rPr>
          <w:sz w:val="26"/>
          <w:szCs w:val="26"/>
        </w:rPr>
      </w:pPr>
      <w:r w:rsidRPr="00957538">
        <w:rPr>
          <w:sz w:val="26"/>
          <w:szCs w:val="26"/>
        </w:rPr>
        <w:t>от индивидуального жилого дома, блокированного жилого дома – не</w:t>
      </w:r>
      <w:r w:rsidR="0097152C" w:rsidRPr="00957538">
        <w:rPr>
          <w:sz w:val="26"/>
          <w:szCs w:val="26"/>
        </w:rPr>
        <w:t> менее 3 м</w:t>
      </w:r>
      <w:r w:rsidRPr="00957538">
        <w:rPr>
          <w:sz w:val="26"/>
          <w:szCs w:val="26"/>
        </w:rPr>
        <w:t>;</w:t>
      </w:r>
    </w:p>
    <w:p w:rsidR="00CA7BD6" w:rsidRPr="00957538" w:rsidRDefault="00CA7BD6" w:rsidP="00FB359E">
      <w:pPr>
        <w:widowControl w:val="0"/>
        <w:tabs>
          <w:tab w:val="num" w:pos="0"/>
        </w:tabs>
        <w:autoSpaceDE w:val="0"/>
        <w:autoSpaceDN w:val="0"/>
        <w:adjustRightInd w:val="0"/>
        <w:jc w:val="both"/>
        <w:rPr>
          <w:sz w:val="26"/>
          <w:szCs w:val="26"/>
        </w:rPr>
      </w:pPr>
      <w:r w:rsidRPr="00957538">
        <w:rPr>
          <w:sz w:val="26"/>
          <w:szCs w:val="26"/>
        </w:rPr>
        <w:lastRenderedPageBreak/>
        <w:t>от хозяйс</w:t>
      </w:r>
      <w:r w:rsidR="0097152C" w:rsidRPr="00957538">
        <w:rPr>
          <w:sz w:val="26"/>
          <w:szCs w:val="26"/>
        </w:rPr>
        <w:t>твенных построек – не менее 1 м</w:t>
      </w:r>
      <w:r w:rsidRPr="00957538">
        <w:rPr>
          <w:sz w:val="26"/>
          <w:szCs w:val="26"/>
        </w:rPr>
        <w:t>;</w:t>
      </w:r>
    </w:p>
    <w:p w:rsidR="00CA7BD6" w:rsidRPr="00957538" w:rsidRDefault="00CA7BD6" w:rsidP="00FB359E">
      <w:pPr>
        <w:widowControl w:val="0"/>
        <w:tabs>
          <w:tab w:val="num" w:pos="0"/>
        </w:tabs>
        <w:autoSpaceDE w:val="0"/>
        <w:autoSpaceDN w:val="0"/>
        <w:adjustRightInd w:val="0"/>
        <w:jc w:val="both"/>
        <w:rPr>
          <w:sz w:val="26"/>
          <w:szCs w:val="26"/>
        </w:rPr>
      </w:pPr>
      <w:r w:rsidRPr="00957538">
        <w:rPr>
          <w:sz w:val="26"/>
          <w:szCs w:val="26"/>
        </w:rPr>
        <w:t>от построек для содержания мелког</w:t>
      </w:r>
      <w:r w:rsidR="0097152C" w:rsidRPr="00957538">
        <w:rPr>
          <w:sz w:val="26"/>
          <w:szCs w:val="26"/>
        </w:rPr>
        <w:t>о скота и птицы –- не менее 4 м</w:t>
      </w:r>
      <w:r w:rsidRPr="00957538">
        <w:rPr>
          <w:sz w:val="26"/>
          <w:szCs w:val="26"/>
        </w:rPr>
        <w:t>;</w:t>
      </w:r>
    </w:p>
    <w:p w:rsidR="00CA7BD6" w:rsidRPr="00957538" w:rsidRDefault="00CA7BD6"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минимальное расстояние от окон жилых комнат до стен дома и хозяйственных построек, расположенных на смежных земельных участках,  -</w:t>
      </w:r>
      <w:r w:rsidR="0097152C" w:rsidRPr="00957538">
        <w:rPr>
          <w:sz w:val="26"/>
          <w:szCs w:val="26"/>
        </w:rPr>
        <w:t> не менее 6 м</w:t>
      </w:r>
      <w:r w:rsidRPr="00957538">
        <w:rPr>
          <w:sz w:val="26"/>
          <w:szCs w:val="26"/>
        </w:rPr>
        <w:t>;</w:t>
      </w:r>
    </w:p>
    <w:p w:rsidR="00CA7BD6" w:rsidRPr="00957538" w:rsidRDefault="00CA7BD6"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допускается группировка и блокировка индивидуальных жилых домов на смежных земельных участках по взаимному согласию их собственников, при этом противопожарные расстояния между индивидуальными жилыми домами в каждой группе не нормируются, а минимальные расстояния между крайними индивидуальными жилыми домами групп определяются исходя из требований противопожарной безопасности, инсоляции и санитарной защиты в соответствии с д</w:t>
      </w:r>
      <w:r w:rsidR="0097152C" w:rsidRPr="00957538">
        <w:rPr>
          <w:sz w:val="26"/>
          <w:szCs w:val="26"/>
        </w:rPr>
        <w:t>ействующими нормами и правилами</w:t>
      </w:r>
      <w:r w:rsidRPr="00957538">
        <w:rPr>
          <w:sz w:val="26"/>
          <w:szCs w:val="26"/>
        </w:rPr>
        <w:t>;</w:t>
      </w:r>
    </w:p>
    <w:p w:rsidR="00CA7BD6" w:rsidRPr="00957538" w:rsidRDefault="00CA7BD6"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максимальная высота ограждения, устанавливаемого на границе со с</w:t>
      </w:r>
      <w:r w:rsidR="0097152C" w:rsidRPr="00957538">
        <w:rPr>
          <w:sz w:val="26"/>
          <w:szCs w:val="26"/>
        </w:rPr>
        <w:t>межным земельным участком - 2 м</w:t>
      </w:r>
      <w:r w:rsidRPr="00957538">
        <w:rPr>
          <w:sz w:val="26"/>
          <w:szCs w:val="26"/>
        </w:rPr>
        <w:t xml:space="preserve">, при этом </w:t>
      </w:r>
      <w:r w:rsidRPr="00957538">
        <w:rPr>
          <w:color w:val="000000" w:themeColor="text1"/>
          <w:sz w:val="26"/>
          <w:szCs w:val="26"/>
        </w:rPr>
        <w:t>данное ограждение</w:t>
      </w:r>
      <w:r w:rsidRPr="00957538">
        <w:rPr>
          <w:sz w:val="26"/>
          <w:szCs w:val="26"/>
        </w:rPr>
        <w:t>, должно быть сетчатым или решетчатым с целью минимального затенения территории соседнего участка, по обоюдному письменному согласию владельцев соседних участков возможно устройство ограждений других типов;</w:t>
      </w:r>
    </w:p>
    <w:p w:rsidR="00CA7BD6" w:rsidRPr="00957538" w:rsidRDefault="00CA7BD6"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 xml:space="preserve">максимальная высота ограждения земельного участка </w:t>
      </w:r>
      <w:r w:rsidR="0097152C" w:rsidRPr="00957538">
        <w:rPr>
          <w:sz w:val="26"/>
          <w:szCs w:val="26"/>
        </w:rPr>
        <w:t>со стороны улицы, проезда - 2 м</w:t>
      </w:r>
      <w:r w:rsidRPr="00957538">
        <w:rPr>
          <w:sz w:val="26"/>
          <w:szCs w:val="26"/>
        </w:rPr>
        <w:t>, при этом допускаются глухие ограждения;</w:t>
      </w:r>
    </w:p>
    <w:p w:rsidR="00CA7BD6" w:rsidRPr="00957538" w:rsidRDefault="00CA7BD6"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в районах сложившейся застройки индивидуальные жилые дома могут располагаться по существующей линии застройки, определенной планировочной структурой квартала;</w:t>
      </w:r>
    </w:p>
    <w:p w:rsidR="00CA7BD6" w:rsidRPr="00957538" w:rsidRDefault="00CA7BD6"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CA7BD6" w:rsidRPr="00957538" w:rsidRDefault="00CA7BD6" w:rsidP="00FB359E">
      <w:pPr>
        <w:tabs>
          <w:tab w:val="num" w:pos="0"/>
        </w:tabs>
        <w:jc w:val="both"/>
        <w:rPr>
          <w:sz w:val="26"/>
          <w:szCs w:val="26"/>
        </w:rPr>
      </w:pPr>
      <w:r w:rsidRPr="00957538">
        <w:rPr>
          <w:sz w:val="26"/>
          <w:szCs w:val="26"/>
        </w:rPr>
        <w:t xml:space="preserve">При разделе земельного участка для индивидуального жилищного строительства, ведения личного подсобного хозяйства, блокированной жилой застройки, образуемые земельные участки должны быть обеспечены подъездом шириной не менее 3,5 м. При невозможности выполнения данного условия, участок считается неделимым и не подлежит разделу на самостоятельные земельные участки </w:t>
      </w:r>
    </w:p>
    <w:p w:rsidR="008505CF" w:rsidRPr="00295168" w:rsidRDefault="008505CF" w:rsidP="00FB359E">
      <w:pPr>
        <w:pStyle w:val="23"/>
        <w:tabs>
          <w:tab w:val="num" w:pos="0"/>
        </w:tabs>
        <w:spacing w:after="0" w:line="240" w:lineRule="auto"/>
        <w:jc w:val="both"/>
        <w:rPr>
          <w:sz w:val="26"/>
          <w:szCs w:val="26"/>
        </w:rPr>
      </w:pPr>
    </w:p>
    <w:p w:rsidR="008505CF" w:rsidRPr="00295168" w:rsidRDefault="008505CF" w:rsidP="00FB359E">
      <w:pPr>
        <w:autoSpaceDE w:val="0"/>
        <w:autoSpaceDN w:val="0"/>
        <w:adjustRightInd w:val="0"/>
        <w:ind w:firstLine="540"/>
        <w:rPr>
          <w:sz w:val="26"/>
          <w:szCs w:val="26"/>
        </w:rPr>
      </w:pPr>
    </w:p>
    <w:p w:rsidR="008505CF" w:rsidRPr="00295168" w:rsidRDefault="008505CF" w:rsidP="00FB359E">
      <w:pPr>
        <w:rPr>
          <w:b/>
          <w:bCs/>
          <w:sz w:val="26"/>
          <w:szCs w:val="26"/>
          <w:u w:val="single"/>
        </w:rPr>
      </w:pPr>
      <w:r w:rsidRPr="00295168">
        <w:rPr>
          <w:b/>
          <w:bCs/>
          <w:sz w:val="26"/>
          <w:szCs w:val="26"/>
          <w:u w:val="single"/>
        </w:rPr>
        <w:t>Ж - 1Б   Зона индивидуальной усадебной жилой застройки с содержанием домашнего скота и птицы.</w:t>
      </w:r>
    </w:p>
    <w:p w:rsidR="008505CF" w:rsidRPr="00295168" w:rsidRDefault="008505CF" w:rsidP="00FB359E">
      <w:pPr>
        <w:pStyle w:val="Iauiue"/>
        <w:ind w:firstLine="709"/>
        <w:jc w:val="both"/>
        <w:rPr>
          <w:b/>
          <w:iCs/>
          <w:sz w:val="26"/>
          <w:szCs w:val="26"/>
        </w:rPr>
      </w:pPr>
      <w:r w:rsidRPr="00295168">
        <w:rPr>
          <w:iCs/>
          <w:sz w:val="26"/>
          <w:szCs w:val="26"/>
        </w:rPr>
        <w:t>Зона индивидуальной жилой застройки Ж - 1</w:t>
      </w:r>
      <w:r w:rsidRPr="00295168">
        <w:rPr>
          <w:b/>
          <w:bCs/>
          <w:sz w:val="26"/>
          <w:szCs w:val="26"/>
        </w:rPr>
        <w:t>Б</w:t>
      </w:r>
      <w:r w:rsidRPr="00295168">
        <w:rPr>
          <w:iCs/>
          <w:sz w:val="26"/>
          <w:szCs w:val="26"/>
        </w:rPr>
        <w:t xml:space="preserve"> выделена для обеспечения правовых условий формирования территорий из отдельно стоящих жилых домов усадебного типа с минимально разрешенным набором услуг местного значения.</w:t>
      </w:r>
    </w:p>
    <w:p w:rsidR="008505CF" w:rsidRPr="00295168" w:rsidRDefault="008505CF" w:rsidP="00FB359E">
      <w:pPr>
        <w:rPr>
          <w:sz w:val="26"/>
          <w:szCs w:val="26"/>
        </w:rPr>
      </w:pPr>
    </w:p>
    <w:p w:rsidR="008505CF" w:rsidRPr="00295168" w:rsidRDefault="008505CF" w:rsidP="00FB359E">
      <w:pPr>
        <w:pStyle w:val="Iauiue"/>
        <w:rPr>
          <w:sz w:val="26"/>
          <w:szCs w:val="26"/>
          <w:u w:val="single"/>
        </w:rPr>
      </w:pPr>
      <w:r w:rsidRPr="00295168">
        <w:rPr>
          <w:sz w:val="26"/>
          <w:szCs w:val="26"/>
          <w:u w:val="single"/>
        </w:rPr>
        <w:t>ОСНОВНЫЕ ВИДЫ РАЗРЕШЕННОГО ИСПОЛЬЗОВАНИЯ НЕДВИЖИМОСТИ:</w:t>
      </w:r>
    </w:p>
    <w:p w:rsidR="008505CF" w:rsidRPr="0013682F" w:rsidRDefault="008505CF" w:rsidP="00FB359E">
      <w:pPr>
        <w:pStyle w:val="Iauiue"/>
        <w:rPr>
          <w:sz w:val="26"/>
          <w:szCs w:val="26"/>
          <w:u w:val="single"/>
        </w:rPr>
      </w:pPr>
      <w:r w:rsidRPr="00295168">
        <w:rPr>
          <w:sz w:val="26"/>
          <w:szCs w:val="26"/>
        </w:rPr>
        <w:t>- отдельно стоящие одноквартирные до</w:t>
      </w:r>
      <w:r w:rsidR="0097152C" w:rsidRPr="00295168">
        <w:rPr>
          <w:sz w:val="26"/>
          <w:szCs w:val="26"/>
        </w:rPr>
        <w:t>ма с земельными участками с</w:t>
      </w:r>
      <w:r w:rsidRPr="00295168">
        <w:rPr>
          <w:sz w:val="26"/>
          <w:szCs w:val="26"/>
        </w:rPr>
        <w:t xml:space="preserve"> возможностью содержания домашнего скота и птицы.</w:t>
      </w:r>
    </w:p>
    <w:p w:rsidR="008505CF" w:rsidRPr="00295168" w:rsidRDefault="008505CF" w:rsidP="00FB359E">
      <w:pPr>
        <w:rPr>
          <w:bCs/>
          <w:sz w:val="26"/>
          <w:szCs w:val="26"/>
          <w:u w:val="single"/>
        </w:rPr>
      </w:pPr>
      <w:r w:rsidRPr="00295168">
        <w:rPr>
          <w:bCs/>
          <w:sz w:val="26"/>
          <w:szCs w:val="26"/>
          <w:u w:val="single"/>
        </w:rPr>
        <w:t>ВСПОМОГАТЕЛЬНЫЕ ВИДЫ РАЗРЕШЕННОГО ИСПОЛЬЗОВАНИЯ:</w:t>
      </w:r>
    </w:p>
    <w:p w:rsidR="008505CF" w:rsidRPr="00295168" w:rsidRDefault="008505CF" w:rsidP="00FB359E">
      <w:pPr>
        <w:rPr>
          <w:sz w:val="26"/>
          <w:szCs w:val="26"/>
        </w:rPr>
      </w:pPr>
      <w:r w:rsidRPr="00295168">
        <w:rPr>
          <w:sz w:val="26"/>
          <w:szCs w:val="26"/>
        </w:rPr>
        <w:t>- отдельно стоящие или встроенные в жилые дома гаражи или открытые автостоянки: 1-2 машиноместа на индивидуальный участок;</w:t>
      </w:r>
    </w:p>
    <w:p w:rsidR="008505CF" w:rsidRPr="00295168" w:rsidRDefault="008505CF" w:rsidP="00FB359E">
      <w:pPr>
        <w:rPr>
          <w:sz w:val="26"/>
          <w:szCs w:val="26"/>
        </w:rPr>
      </w:pPr>
      <w:r w:rsidRPr="00295168">
        <w:rPr>
          <w:sz w:val="26"/>
          <w:szCs w:val="26"/>
        </w:rPr>
        <w:t>- хозяйственные постройки (мастерские, сараи, теплицы, бани и пр.);</w:t>
      </w:r>
    </w:p>
    <w:p w:rsidR="008505CF" w:rsidRPr="00295168" w:rsidRDefault="008505CF" w:rsidP="00FB359E">
      <w:pPr>
        <w:rPr>
          <w:sz w:val="26"/>
          <w:szCs w:val="26"/>
        </w:rPr>
      </w:pPr>
      <w:r w:rsidRPr="00295168">
        <w:rPr>
          <w:sz w:val="26"/>
          <w:szCs w:val="26"/>
        </w:rPr>
        <w:t>- хозпостройки для скота;</w:t>
      </w:r>
    </w:p>
    <w:p w:rsidR="008505CF" w:rsidRPr="00295168" w:rsidRDefault="008505CF" w:rsidP="00FB359E">
      <w:pPr>
        <w:rPr>
          <w:bCs/>
          <w:sz w:val="26"/>
          <w:szCs w:val="26"/>
          <w:u w:val="single"/>
        </w:rPr>
      </w:pPr>
      <w:r w:rsidRPr="00295168">
        <w:rPr>
          <w:sz w:val="26"/>
          <w:szCs w:val="26"/>
        </w:rPr>
        <w:t>- сады, огороды, палисадники;</w:t>
      </w:r>
    </w:p>
    <w:p w:rsidR="008505CF" w:rsidRPr="00295168" w:rsidRDefault="008505CF" w:rsidP="00FB359E">
      <w:pPr>
        <w:rPr>
          <w:sz w:val="26"/>
          <w:szCs w:val="26"/>
        </w:rPr>
      </w:pPr>
      <w:r w:rsidRPr="00295168">
        <w:rPr>
          <w:sz w:val="26"/>
          <w:szCs w:val="26"/>
        </w:rPr>
        <w:t>- теплицы, оранжереи;</w:t>
      </w:r>
    </w:p>
    <w:p w:rsidR="008505CF" w:rsidRPr="00295168" w:rsidRDefault="008505CF" w:rsidP="00FB359E">
      <w:pPr>
        <w:rPr>
          <w:sz w:val="26"/>
          <w:szCs w:val="26"/>
        </w:rPr>
      </w:pPr>
      <w:r w:rsidRPr="00295168">
        <w:rPr>
          <w:sz w:val="26"/>
          <w:szCs w:val="26"/>
        </w:rPr>
        <w:lastRenderedPageBreak/>
        <w:t>- индивидуальные резервуары для хранения воды, скважины для забора воды, индивидуальные колодцы;</w:t>
      </w:r>
    </w:p>
    <w:p w:rsidR="008505CF" w:rsidRPr="00295168" w:rsidRDefault="008505CF" w:rsidP="00FB359E">
      <w:pPr>
        <w:rPr>
          <w:sz w:val="26"/>
          <w:szCs w:val="26"/>
        </w:rPr>
      </w:pPr>
      <w:r w:rsidRPr="00295168">
        <w:rPr>
          <w:sz w:val="26"/>
          <w:szCs w:val="26"/>
        </w:rPr>
        <w:t>- индивидуальные бани, надворные туалеты;</w:t>
      </w:r>
    </w:p>
    <w:p w:rsidR="008505CF" w:rsidRPr="00295168" w:rsidRDefault="008505CF" w:rsidP="00FB359E">
      <w:pPr>
        <w:autoSpaceDE w:val="0"/>
        <w:autoSpaceDN w:val="0"/>
        <w:adjustRightInd w:val="0"/>
        <w:rPr>
          <w:sz w:val="26"/>
          <w:szCs w:val="26"/>
        </w:rPr>
      </w:pPr>
      <w:r w:rsidRPr="00295168">
        <w:rPr>
          <w:sz w:val="26"/>
          <w:szCs w:val="26"/>
        </w:rPr>
        <w:t>- детские площадки, площадки для отдыха;</w:t>
      </w:r>
    </w:p>
    <w:p w:rsidR="008505CF" w:rsidRPr="00295168" w:rsidRDefault="008505CF" w:rsidP="00FB359E">
      <w:pPr>
        <w:autoSpaceDE w:val="0"/>
        <w:autoSpaceDN w:val="0"/>
        <w:adjustRightInd w:val="0"/>
        <w:rPr>
          <w:sz w:val="26"/>
          <w:szCs w:val="26"/>
        </w:rPr>
      </w:pPr>
      <w:r w:rsidRPr="00295168">
        <w:rPr>
          <w:sz w:val="26"/>
          <w:szCs w:val="26"/>
        </w:rPr>
        <w:t>- гостевые автостоянки;</w:t>
      </w:r>
    </w:p>
    <w:p w:rsidR="008505CF" w:rsidRPr="00295168" w:rsidRDefault="008505CF" w:rsidP="00FB359E">
      <w:pPr>
        <w:rPr>
          <w:sz w:val="26"/>
          <w:szCs w:val="26"/>
        </w:rPr>
      </w:pPr>
      <w:r w:rsidRPr="00295168">
        <w:rPr>
          <w:sz w:val="26"/>
          <w:szCs w:val="26"/>
        </w:rPr>
        <w:t>- оборудование пожарной охраны (гидранты, резервуары);</w:t>
      </w:r>
    </w:p>
    <w:p w:rsidR="008505CF" w:rsidRPr="0013682F" w:rsidRDefault="008505CF" w:rsidP="00FB359E">
      <w:pPr>
        <w:rPr>
          <w:sz w:val="26"/>
          <w:szCs w:val="26"/>
        </w:rPr>
      </w:pPr>
      <w:r w:rsidRPr="00295168">
        <w:rPr>
          <w:sz w:val="26"/>
          <w:szCs w:val="26"/>
        </w:rPr>
        <w:t>- площадки для сбора мусора.</w:t>
      </w:r>
    </w:p>
    <w:p w:rsidR="008505CF" w:rsidRPr="00295168" w:rsidRDefault="008505CF" w:rsidP="00FB359E">
      <w:pPr>
        <w:pStyle w:val="23"/>
        <w:spacing w:after="0" w:line="240" w:lineRule="auto"/>
        <w:rPr>
          <w:sz w:val="26"/>
          <w:szCs w:val="26"/>
          <w:u w:val="single"/>
        </w:rPr>
      </w:pPr>
      <w:r w:rsidRPr="00295168">
        <w:rPr>
          <w:sz w:val="26"/>
          <w:szCs w:val="26"/>
          <w:u w:val="single"/>
        </w:rPr>
        <w:t>УСЛОВНО РАЗРЕШЕННЫЕ ВИДЫ ИСПОЛЬЗОВАНИЯ:</w:t>
      </w:r>
    </w:p>
    <w:p w:rsidR="008505CF" w:rsidRPr="00295168" w:rsidRDefault="008505CF" w:rsidP="00FB359E">
      <w:pPr>
        <w:autoSpaceDE w:val="0"/>
        <w:autoSpaceDN w:val="0"/>
        <w:adjustRightInd w:val="0"/>
        <w:rPr>
          <w:sz w:val="26"/>
          <w:szCs w:val="26"/>
        </w:rPr>
      </w:pPr>
      <w:r w:rsidRPr="00295168">
        <w:rPr>
          <w:sz w:val="26"/>
          <w:szCs w:val="26"/>
        </w:rPr>
        <w:t>- Многоквартирные жилые дома до 4х этажей;</w:t>
      </w:r>
    </w:p>
    <w:p w:rsidR="008505CF" w:rsidRPr="00295168" w:rsidRDefault="008505CF" w:rsidP="00FB359E">
      <w:pPr>
        <w:autoSpaceDE w:val="0"/>
        <w:autoSpaceDN w:val="0"/>
        <w:adjustRightInd w:val="0"/>
        <w:rPr>
          <w:sz w:val="26"/>
          <w:szCs w:val="26"/>
        </w:rPr>
      </w:pPr>
      <w:r w:rsidRPr="00295168">
        <w:rPr>
          <w:sz w:val="26"/>
          <w:szCs w:val="26"/>
        </w:rPr>
        <w:t>- Блокированные жилые дома в 1-4 этажа;</w:t>
      </w:r>
    </w:p>
    <w:p w:rsidR="008505CF" w:rsidRPr="00295168" w:rsidRDefault="008505CF" w:rsidP="00FB359E">
      <w:pPr>
        <w:pStyle w:val="23"/>
        <w:spacing w:after="0" w:line="240" w:lineRule="auto"/>
        <w:rPr>
          <w:sz w:val="26"/>
          <w:szCs w:val="26"/>
        </w:rPr>
      </w:pPr>
      <w:r w:rsidRPr="00295168">
        <w:rPr>
          <w:sz w:val="26"/>
          <w:szCs w:val="26"/>
        </w:rPr>
        <w:t>- детские сады, иные объекты дошкольного воспитания;</w:t>
      </w:r>
    </w:p>
    <w:p w:rsidR="008505CF" w:rsidRPr="00295168" w:rsidRDefault="008505CF" w:rsidP="00FB359E">
      <w:pPr>
        <w:pStyle w:val="23"/>
        <w:spacing w:after="0" w:line="240" w:lineRule="auto"/>
        <w:rPr>
          <w:sz w:val="26"/>
          <w:szCs w:val="26"/>
        </w:rPr>
      </w:pPr>
      <w:r w:rsidRPr="00295168">
        <w:rPr>
          <w:sz w:val="26"/>
          <w:szCs w:val="26"/>
        </w:rPr>
        <w:t>- школы общеобразовательные;</w:t>
      </w:r>
    </w:p>
    <w:p w:rsidR="00B47D93" w:rsidRPr="00295168" w:rsidRDefault="008505CF" w:rsidP="00FB359E">
      <w:pPr>
        <w:pStyle w:val="23"/>
        <w:spacing w:after="0" w:line="240" w:lineRule="auto"/>
        <w:rPr>
          <w:sz w:val="26"/>
          <w:szCs w:val="26"/>
        </w:rPr>
      </w:pPr>
      <w:r w:rsidRPr="00295168">
        <w:rPr>
          <w:sz w:val="26"/>
          <w:szCs w:val="26"/>
        </w:rPr>
        <w:t>- магазины товаров первой необходимости общей площадью не более 150 кв. м.;</w:t>
      </w:r>
    </w:p>
    <w:p w:rsidR="008505CF" w:rsidRPr="00295168" w:rsidRDefault="008505CF" w:rsidP="00FB359E">
      <w:pPr>
        <w:pStyle w:val="23"/>
        <w:spacing w:after="0" w:line="240" w:lineRule="auto"/>
        <w:rPr>
          <w:sz w:val="26"/>
          <w:szCs w:val="26"/>
        </w:rPr>
      </w:pPr>
      <w:r w:rsidRPr="00295168">
        <w:rPr>
          <w:sz w:val="26"/>
          <w:szCs w:val="26"/>
        </w:rPr>
        <w:t>- приемные пункты прачечных и химчисток;</w:t>
      </w:r>
    </w:p>
    <w:p w:rsidR="008505CF" w:rsidRPr="00295168" w:rsidRDefault="008505CF" w:rsidP="00FB359E">
      <w:pPr>
        <w:pStyle w:val="23"/>
        <w:spacing w:after="0" w:line="240" w:lineRule="auto"/>
        <w:rPr>
          <w:sz w:val="26"/>
          <w:szCs w:val="26"/>
        </w:rPr>
      </w:pPr>
      <w:r w:rsidRPr="00295168">
        <w:rPr>
          <w:sz w:val="26"/>
          <w:szCs w:val="26"/>
        </w:rPr>
        <w:t>- временные объекты торговли;</w:t>
      </w:r>
    </w:p>
    <w:p w:rsidR="008505CF" w:rsidRPr="00295168" w:rsidRDefault="008505CF" w:rsidP="00FB359E">
      <w:pPr>
        <w:pStyle w:val="23"/>
        <w:spacing w:after="0" w:line="240" w:lineRule="auto"/>
        <w:rPr>
          <w:sz w:val="26"/>
          <w:szCs w:val="26"/>
        </w:rPr>
      </w:pPr>
      <w:r w:rsidRPr="00295168">
        <w:rPr>
          <w:sz w:val="26"/>
          <w:szCs w:val="26"/>
        </w:rPr>
        <w:t>- аптеки;</w:t>
      </w:r>
    </w:p>
    <w:p w:rsidR="008505CF" w:rsidRPr="00295168" w:rsidRDefault="008505CF" w:rsidP="00FB359E">
      <w:pPr>
        <w:pStyle w:val="23"/>
        <w:spacing w:after="0" w:line="240" w:lineRule="auto"/>
        <w:rPr>
          <w:sz w:val="26"/>
          <w:szCs w:val="26"/>
        </w:rPr>
      </w:pPr>
      <w:r w:rsidRPr="00295168">
        <w:rPr>
          <w:sz w:val="26"/>
          <w:szCs w:val="26"/>
        </w:rPr>
        <w:t>- строения для содержания домашнего скота и птицы;</w:t>
      </w:r>
    </w:p>
    <w:p w:rsidR="008505CF" w:rsidRPr="00295168" w:rsidRDefault="008505CF" w:rsidP="00FB359E">
      <w:pPr>
        <w:pStyle w:val="23"/>
        <w:spacing w:after="0" w:line="240" w:lineRule="auto"/>
        <w:rPr>
          <w:sz w:val="26"/>
          <w:szCs w:val="26"/>
        </w:rPr>
      </w:pPr>
      <w:r w:rsidRPr="00295168">
        <w:rPr>
          <w:sz w:val="26"/>
          <w:szCs w:val="26"/>
        </w:rPr>
        <w:t>- ветлечебницы без постоянного содержания животных;</w:t>
      </w:r>
    </w:p>
    <w:p w:rsidR="008505CF" w:rsidRPr="00295168" w:rsidRDefault="008505CF" w:rsidP="00FB359E">
      <w:pPr>
        <w:pStyle w:val="23"/>
        <w:spacing w:after="0" w:line="240" w:lineRule="auto"/>
        <w:rPr>
          <w:sz w:val="26"/>
          <w:szCs w:val="26"/>
        </w:rPr>
      </w:pPr>
      <w:r w:rsidRPr="00295168">
        <w:rPr>
          <w:sz w:val="26"/>
          <w:szCs w:val="26"/>
        </w:rPr>
        <w:t>- спортплощадки, теннисные корты;</w:t>
      </w:r>
    </w:p>
    <w:p w:rsidR="008505CF" w:rsidRPr="00295168" w:rsidRDefault="008505CF" w:rsidP="00FB359E">
      <w:pPr>
        <w:pStyle w:val="23"/>
        <w:spacing w:after="0" w:line="240" w:lineRule="auto"/>
        <w:rPr>
          <w:sz w:val="26"/>
          <w:szCs w:val="26"/>
        </w:rPr>
      </w:pPr>
      <w:r w:rsidRPr="00295168">
        <w:rPr>
          <w:sz w:val="26"/>
          <w:szCs w:val="26"/>
        </w:rPr>
        <w:t>- спортзалы, залы рекреации;</w:t>
      </w:r>
    </w:p>
    <w:p w:rsidR="008505CF" w:rsidRPr="00295168" w:rsidRDefault="008505CF" w:rsidP="00FB359E">
      <w:pPr>
        <w:pStyle w:val="23"/>
        <w:spacing w:after="0" w:line="240" w:lineRule="auto"/>
        <w:rPr>
          <w:sz w:val="26"/>
          <w:szCs w:val="26"/>
        </w:rPr>
      </w:pPr>
      <w:r w:rsidRPr="00295168">
        <w:rPr>
          <w:sz w:val="26"/>
          <w:szCs w:val="26"/>
        </w:rPr>
        <w:t>- клубы многоцелевого и специализир. назначения с ограничением по времени работы;</w:t>
      </w:r>
    </w:p>
    <w:p w:rsidR="008505CF" w:rsidRPr="00295168" w:rsidRDefault="008505CF" w:rsidP="00FB359E">
      <w:pPr>
        <w:pStyle w:val="23"/>
        <w:spacing w:after="0" w:line="240" w:lineRule="auto"/>
        <w:rPr>
          <w:sz w:val="26"/>
          <w:szCs w:val="26"/>
        </w:rPr>
      </w:pPr>
      <w:r w:rsidRPr="00295168">
        <w:rPr>
          <w:sz w:val="26"/>
          <w:szCs w:val="26"/>
        </w:rPr>
        <w:t>- отделения, участковые пункты милиции;</w:t>
      </w:r>
    </w:p>
    <w:p w:rsidR="008505CF" w:rsidRPr="00295168" w:rsidRDefault="008505CF" w:rsidP="00FB359E">
      <w:pPr>
        <w:pStyle w:val="23"/>
        <w:spacing w:after="0" w:line="240" w:lineRule="auto"/>
        <w:rPr>
          <w:sz w:val="26"/>
          <w:szCs w:val="26"/>
        </w:rPr>
      </w:pPr>
      <w:r w:rsidRPr="00295168">
        <w:rPr>
          <w:sz w:val="26"/>
          <w:szCs w:val="26"/>
        </w:rPr>
        <w:t>- жилищно-эксплуатационные и аварийно-диспетчерские службы;</w:t>
      </w:r>
    </w:p>
    <w:p w:rsidR="008505CF" w:rsidRPr="00295168" w:rsidRDefault="008505CF" w:rsidP="00FB359E">
      <w:pPr>
        <w:pStyle w:val="23"/>
        <w:spacing w:after="0" w:line="240" w:lineRule="auto"/>
        <w:rPr>
          <w:sz w:val="26"/>
          <w:szCs w:val="26"/>
          <w:u w:val="single"/>
        </w:rPr>
      </w:pPr>
      <w:r w:rsidRPr="00295168">
        <w:rPr>
          <w:sz w:val="26"/>
          <w:szCs w:val="26"/>
        </w:rPr>
        <w:t>- парковки перед объектами обслуживающих и коммерческих видов использования.</w:t>
      </w:r>
    </w:p>
    <w:p w:rsidR="00F5596F" w:rsidRPr="00957538" w:rsidRDefault="00F5596F"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5596F" w:rsidRPr="00957538" w:rsidRDefault="00F5596F"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w:t>
      </w:r>
      <w:r w:rsidRPr="00957538">
        <w:rPr>
          <w:color w:val="000000" w:themeColor="text1"/>
          <w:sz w:val="26"/>
          <w:szCs w:val="26"/>
        </w:rPr>
        <w:tab/>
        <w:t>предельные размеры земельных участков для зоны Ж-1</w:t>
      </w:r>
      <w:r w:rsidR="00CA2093" w:rsidRPr="00957538">
        <w:rPr>
          <w:color w:val="000000" w:themeColor="text1"/>
          <w:sz w:val="26"/>
          <w:szCs w:val="26"/>
        </w:rPr>
        <w:t>Б</w:t>
      </w:r>
      <w:r w:rsidRPr="00957538">
        <w:rPr>
          <w:color w:val="000000" w:themeColor="text1"/>
          <w:sz w:val="26"/>
          <w:szCs w:val="26"/>
        </w:rPr>
        <w:t xml:space="preserve"> не устанавливаются, за исключением земельных участков, предоставляемых гражданам из находящихся в государственной или муниципальной собственности земель для индивидуального жилищного строительства и ведения личного подсобног</w:t>
      </w:r>
      <w:r w:rsidR="00D10158" w:rsidRPr="00957538">
        <w:rPr>
          <w:color w:val="000000" w:themeColor="text1"/>
          <w:sz w:val="26"/>
          <w:szCs w:val="26"/>
        </w:rPr>
        <w:t>о хозяйста</w:t>
      </w:r>
      <w:r w:rsidRPr="00957538">
        <w:rPr>
          <w:color w:val="000000" w:themeColor="text1"/>
          <w:sz w:val="26"/>
          <w:szCs w:val="26"/>
        </w:rPr>
        <w:t>;</w:t>
      </w:r>
    </w:p>
    <w:p w:rsidR="00F5596F" w:rsidRPr="00957538" w:rsidRDefault="00F5596F"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 предельные (минимальные и максимальные) размеры земельных участков, предоставляемых гражданам из находящихся в государственной или муниципальной собственности земель для индивидуального жилищного строительства, составляют:</w:t>
      </w:r>
    </w:p>
    <w:p w:rsidR="00F5596F" w:rsidRPr="00957538" w:rsidRDefault="00F5596F"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 xml:space="preserve">минимальный – </w:t>
      </w:r>
      <w:r w:rsidR="003502B4" w:rsidRPr="00957538">
        <w:rPr>
          <w:color w:val="000000" w:themeColor="text1"/>
          <w:sz w:val="26"/>
          <w:szCs w:val="26"/>
        </w:rPr>
        <w:t>3</w:t>
      </w:r>
      <w:r w:rsidRPr="00957538">
        <w:rPr>
          <w:color w:val="000000" w:themeColor="text1"/>
          <w:sz w:val="26"/>
          <w:szCs w:val="26"/>
        </w:rPr>
        <w:t>00 кв. м;</w:t>
      </w:r>
    </w:p>
    <w:p w:rsidR="00F5596F" w:rsidRPr="00957538" w:rsidRDefault="00F5596F"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максимальный – 1</w:t>
      </w:r>
      <w:r w:rsidR="00DC73D1" w:rsidRPr="00957538">
        <w:rPr>
          <w:color w:val="000000" w:themeColor="text1"/>
          <w:sz w:val="26"/>
          <w:szCs w:val="26"/>
        </w:rPr>
        <w:t>5</w:t>
      </w:r>
      <w:r w:rsidRPr="00957538">
        <w:rPr>
          <w:color w:val="000000" w:themeColor="text1"/>
          <w:sz w:val="26"/>
          <w:szCs w:val="26"/>
        </w:rPr>
        <w:t>00 кв. м;</w:t>
      </w:r>
    </w:p>
    <w:p w:rsidR="00F5596F" w:rsidRPr="00957538" w:rsidRDefault="00F5596F"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 предельные (минимальные и максимальные) размеры земельных участков, предоставляемых гражданам из находящихся в государственной или муниципальной собственности земель для ведения личного подсобного хозяйства, составляют:</w:t>
      </w:r>
    </w:p>
    <w:p w:rsidR="00F5596F" w:rsidRPr="00957538" w:rsidRDefault="00F5596F"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 xml:space="preserve">минимальный – </w:t>
      </w:r>
      <w:r w:rsidR="003502B4" w:rsidRPr="00957538">
        <w:rPr>
          <w:color w:val="000000" w:themeColor="text1"/>
          <w:sz w:val="26"/>
          <w:szCs w:val="26"/>
        </w:rPr>
        <w:t>3</w:t>
      </w:r>
      <w:r w:rsidRPr="00957538">
        <w:rPr>
          <w:color w:val="000000" w:themeColor="text1"/>
          <w:sz w:val="26"/>
          <w:szCs w:val="26"/>
        </w:rPr>
        <w:t>00 кв. м;</w:t>
      </w:r>
    </w:p>
    <w:p w:rsidR="00F5596F" w:rsidRPr="00957538" w:rsidRDefault="00F5596F"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 xml:space="preserve">максимальный – </w:t>
      </w:r>
      <w:r w:rsidR="003502B4" w:rsidRPr="00957538">
        <w:rPr>
          <w:color w:val="000000" w:themeColor="text1"/>
          <w:sz w:val="26"/>
          <w:szCs w:val="26"/>
        </w:rPr>
        <w:t>1</w:t>
      </w:r>
      <w:r w:rsidR="00DC73D1" w:rsidRPr="00957538">
        <w:rPr>
          <w:color w:val="000000" w:themeColor="text1"/>
          <w:sz w:val="26"/>
          <w:szCs w:val="26"/>
        </w:rPr>
        <w:t>5</w:t>
      </w:r>
      <w:r w:rsidRPr="00957538">
        <w:rPr>
          <w:color w:val="000000" w:themeColor="text1"/>
          <w:sz w:val="26"/>
          <w:szCs w:val="26"/>
        </w:rPr>
        <w:t xml:space="preserve">00 кв. м </w:t>
      </w:r>
    </w:p>
    <w:p w:rsidR="00F5596F" w:rsidRPr="00957538" w:rsidRDefault="00F5596F"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w:t>
      </w:r>
      <w:r w:rsidRPr="00957538">
        <w:rPr>
          <w:color w:val="000000" w:themeColor="text1"/>
          <w:sz w:val="26"/>
          <w:szCs w:val="26"/>
        </w:rPr>
        <w:tab/>
        <w:t>размеры земельных участков для зоны Ж-1</w:t>
      </w:r>
      <w:r w:rsidR="00CA2093" w:rsidRPr="00957538">
        <w:rPr>
          <w:color w:val="000000" w:themeColor="text1"/>
          <w:sz w:val="26"/>
          <w:szCs w:val="26"/>
        </w:rPr>
        <w:t>Б</w:t>
      </w:r>
      <w:r w:rsidRPr="00957538">
        <w:rPr>
          <w:color w:val="000000" w:themeColor="text1"/>
          <w:sz w:val="26"/>
          <w:szCs w:val="26"/>
        </w:rPr>
        <w:t xml:space="preserve">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w:t>
      </w:r>
      <w:r w:rsidRPr="00957538">
        <w:rPr>
          <w:color w:val="000000" w:themeColor="text1"/>
          <w:sz w:val="26"/>
          <w:szCs w:val="26"/>
        </w:rPr>
        <w:lastRenderedPageBreak/>
        <w:t>действующим законодательством;</w:t>
      </w:r>
    </w:p>
    <w:p w:rsidR="00F5596F" w:rsidRPr="00957538" w:rsidRDefault="00F5596F"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w:t>
      </w:r>
      <w:r w:rsidRPr="00957538">
        <w:rPr>
          <w:color w:val="000000" w:themeColor="text1"/>
          <w:sz w:val="26"/>
          <w:szCs w:val="26"/>
        </w:rPr>
        <w:tab/>
        <w:t xml:space="preserve"> предельная высота объектов капитального строительства – 12 м;</w:t>
      </w:r>
    </w:p>
    <w:p w:rsidR="00F5596F" w:rsidRPr="00957538" w:rsidRDefault="00F5596F"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w:t>
      </w:r>
      <w:r w:rsidRPr="00957538">
        <w:rPr>
          <w:color w:val="000000" w:themeColor="text1"/>
          <w:sz w:val="26"/>
          <w:szCs w:val="26"/>
        </w:rPr>
        <w:tab/>
        <w:t xml:space="preserve">коэффициент застройки – 0,2; </w:t>
      </w:r>
    </w:p>
    <w:p w:rsidR="00F5596F" w:rsidRPr="00957538" w:rsidRDefault="00F5596F"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w:t>
      </w:r>
      <w:r w:rsidRPr="00957538">
        <w:rPr>
          <w:color w:val="000000" w:themeColor="text1"/>
          <w:sz w:val="26"/>
          <w:szCs w:val="26"/>
        </w:rPr>
        <w:tab/>
        <w:t>предельная высота хозяйственных п</w:t>
      </w:r>
      <w:r w:rsidR="00B47D93" w:rsidRPr="00957538">
        <w:rPr>
          <w:color w:val="000000" w:themeColor="text1"/>
          <w:sz w:val="26"/>
          <w:szCs w:val="26"/>
        </w:rPr>
        <w:t xml:space="preserve">остроек – 6 м в коньке кровли </w:t>
      </w:r>
    </w:p>
    <w:p w:rsidR="00F5596F" w:rsidRPr="00957538" w:rsidRDefault="00F5596F"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w:t>
      </w:r>
      <w:r w:rsidRPr="00957538">
        <w:rPr>
          <w:color w:val="000000" w:themeColor="text1"/>
          <w:sz w:val="26"/>
          <w:szCs w:val="26"/>
        </w:rPr>
        <w:tab/>
        <w:t>минимальное расстояние от индивидуального жилого дома, блокированного жилого дома до красной линии составляет: улицы - не ме</w:t>
      </w:r>
      <w:r w:rsidR="00B47D93" w:rsidRPr="00957538">
        <w:rPr>
          <w:color w:val="000000" w:themeColor="text1"/>
          <w:sz w:val="26"/>
          <w:szCs w:val="26"/>
        </w:rPr>
        <w:t>нее 5 м; проезда – не менее 3 м</w:t>
      </w:r>
      <w:r w:rsidRPr="00957538">
        <w:rPr>
          <w:color w:val="000000" w:themeColor="text1"/>
          <w:sz w:val="26"/>
          <w:szCs w:val="26"/>
        </w:rPr>
        <w:t>;</w:t>
      </w:r>
    </w:p>
    <w:p w:rsidR="00F5596F" w:rsidRPr="00957538" w:rsidRDefault="00F5596F"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w:t>
      </w:r>
      <w:r w:rsidRPr="00957538">
        <w:rPr>
          <w:color w:val="000000" w:themeColor="text1"/>
          <w:sz w:val="26"/>
          <w:szCs w:val="26"/>
        </w:rPr>
        <w:tab/>
        <w:t>минимальное расстояние от хозяйственных построек</w:t>
      </w:r>
      <w:r w:rsidR="00B47D93" w:rsidRPr="00957538">
        <w:rPr>
          <w:color w:val="000000" w:themeColor="text1"/>
          <w:sz w:val="26"/>
          <w:szCs w:val="26"/>
        </w:rPr>
        <w:t xml:space="preserve"> до красной линии - не менее 5м</w:t>
      </w:r>
      <w:r w:rsidRPr="00957538">
        <w:rPr>
          <w:color w:val="000000" w:themeColor="text1"/>
          <w:sz w:val="26"/>
          <w:szCs w:val="26"/>
        </w:rPr>
        <w:t>;</w:t>
      </w:r>
    </w:p>
    <w:p w:rsidR="00F5596F" w:rsidRPr="00957538" w:rsidRDefault="00F5596F"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w:t>
      </w:r>
      <w:r w:rsidRPr="00957538">
        <w:rPr>
          <w:color w:val="000000" w:themeColor="text1"/>
          <w:sz w:val="26"/>
          <w:szCs w:val="26"/>
        </w:rPr>
        <w:tab/>
        <w:t>минимальное расстояние до границы смежного земельного участка составляет:</w:t>
      </w:r>
    </w:p>
    <w:p w:rsidR="00F5596F" w:rsidRPr="00957538" w:rsidRDefault="00F5596F"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от индивидуального жилого дома, блокирован</w:t>
      </w:r>
      <w:r w:rsidR="00B47D93" w:rsidRPr="00957538">
        <w:rPr>
          <w:color w:val="000000" w:themeColor="text1"/>
          <w:sz w:val="26"/>
          <w:szCs w:val="26"/>
        </w:rPr>
        <w:t>ного жилого дома – не менее 3 м</w:t>
      </w:r>
    </w:p>
    <w:p w:rsidR="00F5596F" w:rsidRPr="00957538" w:rsidRDefault="00F5596F"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от хозяйс</w:t>
      </w:r>
      <w:r w:rsidR="00B47D93" w:rsidRPr="00957538">
        <w:rPr>
          <w:color w:val="000000" w:themeColor="text1"/>
          <w:sz w:val="26"/>
          <w:szCs w:val="26"/>
        </w:rPr>
        <w:t>твенных построек – не менее 1 м</w:t>
      </w:r>
      <w:r w:rsidRPr="00957538">
        <w:rPr>
          <w:color w:val="000000" w:themeColor="text1"/>
          <w:sz w:val="26"/>
          <w:szCs w:val="26"/>
        </w:rPr>
        <w:t>;</w:t>
      </w:r>
    </w:p>
    <w:p w:rsidR="00F5596F" w:rsidRPr="00957538" w:rsidRDefault="00F5596F"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от построек для содержания мелког</w:t>
      </w:r>
      <w:r w:rsidR="00B47D93" w:rsidRPr="00957538">
        <w:rPr>
          <w:color w:val="000000" w:themeColor="text1"/>
          <w:sz w:val="26"/>
          <w:szCs w:val="26"/>
        </w:rPr>
        <w:t>о скота и птицы –- не менее 4 м</w:t>
      </w:r>
      <w:r w:rsidRPr="00957538">
        <w:rPr>
          <w:color w:val="000000" w:themeColor="text1"/>
          <w:sz w:val="26"/>
          <w:szCs w:val="26"/>
        </w:rPr>
        <w:t>;</w:t>
      </w:r>
    </w:p>
    <w:p w:rsidR="00F5596F" w:rsidRPr="00957538" w:rsidRDefault="00F5596F"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w:t>
      </w:r>
      <w:r w:rsidRPr="00957538">
        <w:rPr>
          <w:color w:val="000000" w:themeColor="text1"/>
          <w:sz w:val="26"/>
          <w:szCs w:val="26"/>
        </w:rPr>
        <w:tab/>
        <w:t>минимальное расстояние от окон жилых комнат до стен дома и хозяйственных построек, расположенных на смежных земе</w:t>
      </w:r>
      <w:r w:rsidR="00B47D93" w:rsidRPr="00957538">
        <w:rPr>
          <w:color w:val="000000" w:themeColor="text1"/>
          <w:sz w:val="26"/>
          <w:szCs w:val="26"/>
        </w:rPr>
        <w:t>льных участках</w:t>
      </w:r>
      <w:bookmarkStart w:id="0" w:name="_GoBack"/>
      <w:bookmarkEnd w:id="0"/>
      <w:r w:rsidR="00B47D93" w:rsidRPr="00957538">
        <w:rPr>
          <w:color w:val="000000" w:themeColor="text1"/>
          <w:sz w:val="26"/>
          <w:szCs w:val="26"/>
        </w:rPr>
        <w:t xml:space="preserve"> - не менее 6 м</w:t>
      </w:r>
      <w:r w:rsidRPr="00957538">
        <w:rPr>
          <w:color w:val="000000" w:themeColor="text1"/>
          <w:sz w:val="26"/>
          <w:szCs w:val="26"/>
        </w:rPr>
        <w:t>;</w:t>
      </w:r>
    </w:p>
    <w:p w:rsidR="00F5596F" w:rsidRPr="00957538" w:rsidRDefault="00F5596F"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w:t>
      </w:r>
      <w:r w:rsidRPr="00957538">
        <w:rPr>
          <w:color w:val="000000" w:themeColor="text1"/>
          <w:sz w:val="26"/>
          <w:szCs w:val="26"/>
        </w:rPr>
        <w:tab/>
        <w:t>допускается группировка и блокировка индивидуальных жилых домов на смежных земельных участках по взаимному согласию их собственников, при этом противопожарные расстояния между индивидуальными жилыми домами в каждой группе не нормируются, а минимальные расстояния между крайними индивидуальными жилыми домами групп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F5596F" w:rsidRPr="00957538" w:rsidRDefault="00F5596F"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w:t>
      </w:r>
      <w:r w:rsidRPr="00957538">
        <w:rPr>
          <w:color w:val="000000" w:themeColor="text1"/>
          <w:sz w:val="26"/>
          <w:szCs w:val="26"/>
        </w:rPr>
        <w:tab/>
        <w:t>максимальная высота ограждения, устанавливаемого на границе со с</w:t>
      </w:r>
      <w:r w:rsidR="00B47D93" w:rsidRPr="00957538">
        <w:rPr>
          <w:color w:val="000000" w:themeColor="text1"/>
          <w:sz w:val="26"/>
          <w:szCs w:val="26"/>
        </w:rPr>
        <w:t>межным земельным участком - 2 м</w:t>
      </w:r>
      <w:r w:rsidRPr="00957538">
        <w:rPr>
          <w:color w:val="000000" w:themeColor="text1"/>
          <w:sz w:val="26"/>
          <w:szCs w:val="26"/>
        </w:rPr>
        <w:t>, при этом данное ограждение, должно быть сетчатым или решетчатым с целью минимального затенения территории соседнего участка, по обоюдному письменному согласию владельцев соседних участков возможно устройство ограждений других типов;</w:t>
      </w:r>
    </w:p>
    <w:p w:rsidR="00F5596F" w:rsidRPr="00957538" w:rsidRDefault="00F5596F"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w:t>
      </w:r>
      <w:r w:rsidRPr="00957538">
        <w:rPr>
          <w:color w:val="000000" w:themeColor="text1"/>
          <w:sz w:val="26"/>
          <w:szCs w:val="26"/>
        </w:rPr>
        <w:tab/>
        <w:t xml:space="preserve">максимальная высота ограждения земельного участка </w:t>
      </w:r>
      <w:r w:rsidR="00B47D93" w:rsidRPr="00957538">
        <w:rPr>
          <w:color w:val="000000" w:themeColor="text1"/>
          <w:sz w:val="26"/>
          <w:szCs w:val="26"/>
        </w:rPr>
        <w:t>со стороны улицы, проезда - 2 м</w:t>
      </w:r>
      <w:r w:rsidRPr="00957538">
        <w:rPr>
          <w:color w:val="000000" w:themeColor="text1"/>
          <w:sz w:val="26"/>
          <w:szCs w:val="26"/>
        </w:rPr>
        <w:t>, при этом допускаются глухие ограждения;</w:t>
      </w:r>
    </w:p>
    <w:p w:rsidR="00F5596F" w:rsidRPr="00957538" w:rsidRDefault="00F5596F"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w:t>
      </w:r>
      <w:r w:rsidRPr="00957538">
        <w:rPr>
          <w:color w:val="000000" w:themeColor="text1"/>
          <w:sz w:val="26"/>
          <w:szCs w:val="26"/>
        </w:rPr>
        <w:tab/>
        <w:t>в районах сложившейся застройки индивидуальные жилые дома могут располагаться по существующей линии застройки, определенной планировочной структурой квартала;</w:t>
      </w:r>
    </w:p>
    <w:p w:rsidR="00F5596F" w:rsidRPr="00957538" w:rsidRDefault="00F5596F"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w:t>
      </w:r>
      <w:r w:rsidRPr="00957538">
        <w:rPr>
          <w:color w:val="000000" w:themeColor="text1"/>
          <w:sz w:val="26"/>
          <w:szCs w:val="26"/>
        </w:rPr>
        <w:tab/>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F5596F" w:rsidRPr="00957538" w:rsidRDefault="00F5596F" w:rsidP="00FB359E">
      <w:pPr>
        <w:tabs>
          <w:tab w:val="num" w:pos="0"/>
        </w:tabs>
        <w:jc w:val="both"/>
        <w:rPr>
          <w:color w:val="000000" w:themeColor="text1"/>
          <w:sz w:val="26"/>
          <w:szCs w:val="26"/>
        </w:rPr>
      </w:pPr>
      <w:r w:rsidRPr="00957538">
        <w:rPr>
          <w:color w:val="000000" w:themeColor="text1"/>
          <w:sz w:val="26"/>
          <w:szCs w:val="26"/>
        </w:rPr>
        <w:t>При разделе земельного участка для индивидуального жилищного строительства, ведения личного подсобного хозяйства, блокированной жилой застройки, образуемые земельные участки должны быть обеспечены подъездом шириной не менее 3,5 м. При невозможности выполнения данного условия, участок считается неделимым и не подлежит разделу на самостоятельные земельные участки</w:t>
      </w:r>
      <w:r w:rsidR="00DC7CA8" w:rsidRPr="00957538">
        <w:rPr>
          <w:color w:val="000000" w:themeColor="text1"/>
          <w:sz w:val="26"/>
          <w:szCs w:val="26"/>
        </w:rPr>
        <w:t>.</w:t>
      </w:r>
    </w:p>
    <w:p w:rsidR="00FA4A3E" w:rsidRPr="00DC7CA8" w:rsidRDefault="00FA4A3E" w:rsidP="00FB359E">
      <w:pPr>
        <w:pStyle w:val="23"/>
        <w:spacing w:after="0" w:line="240" w:lineRule="auto"/>
        <w:ind w:left="360"/>
        <w:rPr>
          <w:sz w:val="26"/>
          <w:szCs w:val="26"/>
          <w:u w:val="single"/>
        </w:rPr>
      </w:pPr>
    </w:p>
    <w:p w:rsidR="008505CF" w:rsidRPr="00295168" w:rsidRDefault="008505CF" w:rsidP="00FB359E">
      <w:pPr>
        <w:pStyle w:val="caaieiaie2"/>
        <w:keepNext w:val="0"/>
        <w:keepLines w:val="0"/>
        <w:widowControl/>
        <w:spacing w:before="0" w:after="0"/>
        <w:jc w:val="left"/>
        <w:rPr>
          <w:rFonts w:ascii="Times New Roman" w:hAnsi="Times New Roman"/>
          <w:bCs/>
          <w:sz w:val="26"/>
          <w:szCs w:val="26"/>
          <w:u w:val="single"/>
        </w:rPr>
      </w:pPr>
      <w:r w:rsidRPr="00295168">
        <w:rPr>
          <w:rFonts w:ascii="Times New Roman" w:hAnsi="Times New Roman"/>
          <w:bCs/>
          <w:sz w:val="26"/>
          <w:szCs w:val="26"/>
          <w:u w:val="single"/>
        </w:rPr>
        <w:t>Ж - 2   Зона смешанной застройки индивидуальными и квартирными домами с участками.</w:t>
      </w:r>
    </w:p>
    <w:p w:rsidR="008505CF" w:rsidRPr="00295168" w:rsidRDefault="008505CF" w:rsidP="00FB359E">
      <w:pPr>
        <w:pStyle w:val="Iauiue"/>
        <w:ind w:firstLine="709"/>
        <w:jc w:val="both"/>
        <w:rPr>
          <w:b/>
          <w:iCs/>
          <w:sz w:val="26"/>
          <w:szCs w:val="26"/>
        </w:rPr>
      </w:pPr>
      <w:r w:rsidRPr="00295168">
        <w:rPr>
          <w:iCs/>
          <w:sz w:val="26"/>
          <w:szCs w:val="26"/>
        </w:rPr>
        <w:t xml:space="preserve">Зона Ж - 2 выделена для обеспечения правовых условий формирования территорий смешанной застройки индивидуальными жилыми домами и домами квартирного типа не выше 3-х этажей, преимущественно муниципальных, с </w:t>
      </w:r>
      <w:r w:rsidRPr="00295168">
        <w:rPr>
          <w:iCs/>
          <w:sz w:val="26"/>
          <w:szCs w:val="26"/>
        </w:rPr>
        <w:lastRenderedPageBreak/>
        <w:t>ограниченным разрешенным набором услуг местного значения.</w:t>
      </w:r>
    </w:p>
    <w:p w:rsidR="008505CF" w:rsidRPr="00295168" w:rsidRDefault="008505CF" w:rsidP="00FB359E">
      <w:pPr>
        <w:rPr>
          <w:sz w:val="26"/>
          <w:szCs w:val="26"/>
        </w:rPr>
      </w:pPr>
    </w:p>
    <w:p w:rsidR="008505CF" w:rsidRPr="00295168" w:rsidRDefault="008505CF" w:rsidP="00FB359E">
      <w:pPr>
        <w:pStyle w:val="Iauiue"/>
        <w:rPr>
          <w:sz w:val="26"/>
          <w:szCs w:val="26"/>
          <w:u w:val="single"/>
        </w:rPr>
      </w:pPr>
      <w:r w:rsidRPr="00295168">
        <w:rPr>
          <w:sz w:val="26"/>
          <w:szCs w:val="26"/>
          <w:u w:val="single"/>
        </w:rPr>
        <w:t>ОСНОВНЫЕ ВИДЫ РАЗРЕШЕННОГО ИСПОЛЬЗОВАНИЯ НЕДВИЖИМОСТИ:</w:t>
      </w:r>
    </w:p>
    <w:p w:rsidR="008505CF" w:rsidRPr="00295168" w:rsidRDefault="008505CF" w:rsidP="00FB359E">
      <w:pPr>
        <w:pStyle w:val="Iauiue"/>
        <w:rPr>
          <w:sz w:val="26"/>
          <w:szCs w:val="26"/>
        </w:rPr>
      </w:pPr>
      <w:r w:rsidRPr="00295168">
        <w:rPr>
          <w:sz w:val="26"/>
          <w:szCs w:val="26"/>
        </w:rPr>
        <w:t>- отдельно стоящие одноквартирные дома с участками до 1000 кв. м.;</w:t>
      </w:r>
    </w:p>
    <w:p w:rsidR="008505CF" w:rsidRPr="00295168" w:rsidRDefault="008505CF" w:rsidP="00FB359E">
      <w:pPr>
        <w:pStyle w:val="Iauiue"/>
        <w:rPr>
          <w:sz w:val="26"/>
          <w:szCs w:val="26"/>
        </w:rPr>
      </w:pPr>
      <w:r w:rsidRPr="00295168">
        <w:rPr>
          <w:sz w:val="26"/>
          <w:szCs w:val="26"/>
        </w:rPr>
        <w:t>- блокированные жилые дома с участками до 400 кв. м.;</w:t>
      </w:r>
    </w:p>
    <w:p w:rsidR="008505CF" w:rsidRPr="0013682F" w:rsidRDefault="008505CF" w:rsidP="00FB359E">
      <w:pPr>
        <w:pStyle w:val="Iauiue"/>
        <w:rPr>
          <w:sz w:val="26"/>
          <w:szCs w:val="26"/>
          <w:u w:val="single"/>
        </w:rPr>
      </w:pPr>
      <w:r w:rsidRPr="00295168">
        <w:rPr>
          <w:sz w:val="26"/>
          <w:szCs w:val="26"/>
        </w:rPr>
        <w:t>- дома квартирного типа до 3 этажей с участками.</w:t>
      </w:r>
    </w:p>
    <w:p w:rsidR="008505CF" w:rsidRPr="00295168" w:rsidRDefault="008505CF" w:rsidP="00FB359E">
      <w:pPr>
        <w:rPr>
          <w:bCs/>
          <w:sz w:val="26"/>
          <w:szCs w:val="26"/>
          <w:u w:val="single"/>
        </w:rPr>
      </w:pPr>
      <w:r w:rsidRPr="00295168">
        <w:rPr>
          <w:bCs/>
          <w:sz w:val="26"/>
          <w:szCs w:val="26"/>
          <w:u w:val="single"/>
        </w:rPr>
        <w:t>ВСПОМОГАТЕЛЬНЫЕ ВИДЫ РАЗРЕШЕННОГО ИСПОЛЬЗОВАНИЯ:</w:t>
      </w:r>
    </w:p>
    <w:p w:rsidR="008505CF" w:rsidRPr="00295168" w:rsidRDefault="008505CF" w:rsidP="00FB359E">
      <w:pPr>
        <w:rPr>
          <w:sz w:val="26"/>
          <w:szCs w:val="26"/>
        </w:rPr>
      </w:pPr>
      <w:r w:rsidRPr="00295168">
        <w:rPr>
          <w:sz w:val="26"/>
          <w:szCs w:val="26"/>
        </w:rPr>
        <w:t>- хозяйственные постройки;</w:t>
      </w:r>
    </w:p>
    <w:p w:rsidR="008505CF" w:rsidRPr="00295168" w:rsidRDefault="008505CF" w:rsidP="00FB359E">
      <w:pPr>
        <w:rPr>
          <w:sz w:val="26"/>
          <w:szCs w:val="26"/>
        </w:rPr>
      </w:pPr>
      <w:r w:rsidRPr="00295168">
        <w:rPr>
          <w:sz w:val="26"/>
          <w:szCs w:val="26"/>
        </w:rPr>
        <w:t>- сады, огороды, палисадники;</w:t>
      </w:r>
    </w:p>
    <w:p w:rsidR="008505CF" w:rsidRPr="00295168" w:rsidRDefault="008505CF" w:rsidP="00FB359E">
      <w:pPr>
        <w:rPr>
          <w:sz w:val="26"/>
          <w:szCs w:val="26"/>
        </w:rPr>
      </w:pPr>
      <w:r w:rsidRPr="00295168">
        <w:rPr>
          <w:sz w:val="26"/>
          <w:szCs w:val="26"/>
        </w:rPr>
        <w:t>- объекты пожарной охраны (гидранты, резервуары, противопожарные водоемы);</w:t>
      </w:r>
    </w:p>
    <w:p w:rsidR="008505CF" w:rsidRPr="00295168" w:rsidRDefault="008505CF" w:rsidP="00FB359E">
      <w:pPr>
        <w:rPr>
          <w:sz w:val="26"/>
          <w:szCs w:val="26"/>
        </w:rPr>
      </w:pPr>
      <w:r w:rsidRPr="00295168">
        <w:rPr>
          <w:sz w:val="26"/>
          <w:szCs w:val="26"/>
        </w:rPr>
        <w:t>- площадки для сбора мусора;</w:t>
      </w:r>
    </w:p>
    <w:p w:rsidR="008505CF" w:rsidRPr="00295168" w:rsidRDefault="008505CF" w:rsidP="00FB359E">
      <w:pPr>
        <w:rPr>
          <w:sz w:val="26"/>
          <w:szCs w:val="26"/>
        </w:rPr>
      </w:pPr>
      <w:r w:rsidRPr="00295168">
        <w:rPr>
          <w:sz w:val="26"/>
          <w:szCs w:val="26"/>
        </w:rPr>
        <w:t>- детские площадки, площадки для отдыха, спортивных занятий;</w:t>
      </w:r>
    </w:p>
    <w:p w:rsidR="008505CF" w:rsidRPr="00295168" w:rsidRDefault="008505CF" w:rsidP="00FB359E">
      <w:pPr>
        <w:rPr>
          <w:sz w:val="26"/>
          <w:szCs w:val="26"/>
        </w:rPr>
      </w:pPr>
      <w:r w:rsidRPr="00295168">
        <w:rPr>
          <w:sz w:val="26"/>
          <w:szCs w:val="26"/>
        </w:rPr>
        <w:t>- физкультурно-оздоровительные сооружения;</w:t>
      </w:r>
    </w:p>
    <w:p w:rsidR="008505CF" w:rsidRPr="00295168" w:rsidRDefault="008505CF" w:rsidP="00FB359E">
      <w:pPr>
        <w:rPr>
          <w:sz w:val="26"/>
          <w:szCs w:val="26"/>
        </w:rPr>
      </w:pPr>
      <w:r w:rsidRPr="00295168">
        <w:rPr>
          <w:sz w:val="26"/>
          <w:szCs w:val="26"/>
        </w:rPr>
        <w:t>- гаражи для индивидуальных легковых автомобилей (встроенно-пристроенные, подземные, полуподземные);</w:t>
      </w:r>
    </w:p>
    <w:p w:rsidR="008505CF" w:rsidRPr="00295168" w:rsidRDefault="008505CF" w:rsidP="00FB359E">
      <w:pPr>
        <w:rPr>
          <w:sz w:val="26"/>
          <w:szCs w:val="26"/>
        </w:rPr>
      </w:pPr>
      <w:r w:rsidRPr="00295168">
        <w:rPr>
          <w:sz w:val="26"/>
          <w:szCs w:val="26"/>
        </w:rPr>
        <w:t>- открытые автостоянки для временного хранения индивидуальных легковых автомобилей;</w:t>
      </w:r>
    </w:p>
    <w:p w:rsidR="008505CF" w:rsidRPr="00295168" w:rsidRDefault="008505CF" w:rsidP="00FB359E">
      <w:pPr>
        <w:rPr>
          <w:sz w:val="26"/>
          <w:szCs w:val="26"/>
        </w:rPr>
      </w:pPr>
      <w:r w:rsidRPr="00295168">
        <w:rPr>
          <w:sz w:val="26"/>
          <w:szCs w:val="26"/>
        </w:rPr>
        <w:t>- подземные и полуподземные автостоянки для временного хранения индивидуальных легковых автомобилей;</w:t>
      </w:r>
    </w:p>
    <w:p w:rsidR="008505CF" w:rsidRPr="0013682F" w:rsidRDefault="008505CF" w:rsidP="00FB359E">
      <w:pPr>
        <w:rPr>
          <w:bCs/>
          <w:sz w:val="26"/>
          <w:szCs w:val="26"/>
          <w:u w:val="single"/>
        </w:rPr>
      </w:pPr>
      <w:r w:rsidRPr="00295168">
        <w:rPr>
          <w:sz w:val="26"/>
          <w:szCs w:val="26"/>
        </w:rPr>
        <w:t>- открытые гостевые (бесплатные) автостоянки для временного хранения индивидуальных легковых автомобилей.</w:t>
      </w:r>
    </w:p>
    <w:p w:rsidR="008505CF" w:rsidRPr="00295168" w:rsidRDefault="008505CF" w:rsidP="00FB359E">
      <w:pPr>
        <w:pStyle w:val="23"/>
        <w:spacing w:after="0" w:line="240" w:lineRule="auto"/>
        <w:rPr>
          <w:sz w:val="26"/>
          <w:szCs w:val="26"/>
          <w:u w:val="single"/>
        </w:rPr>
      </w:pPr>
      <w:r w:rsidRPr="00295168">
        <w:rPr>
          <w:sz w:val="26"/>
          <w:szCs w:val="26"/>
          <w:u w:val="single"/>
        </w:rPr>
        <w:t>УСЛОВНО РАЗРЕШЕННЫЕ ВИДЫ ИСПОЛЬЗОВАНИЯ:</w:t>
      </w:r>
    </w:p>
    <w:p w:rsidR="008505CF" w:rsidRPr="00295168" w:rsidRDefault="008505CF" w:rsidP="00FB359E">
      <w:pPr>
        <w:pStyle w:val="23"/>
        <w:spacing w:after="0" w:line="240" w:lineRule="auto"/>
        <w:rPr>
          <w:sz w:val="26"/>
          <w:szCs w:val="26"/>
        </w:rPr>
      </w:pPr>
      <w:r w:rsidRPr="00295168">
        <w:rPr>
          <w:sz w:val="26"/>
          <w:szCs w:val="26"/>
        </w:rPr>
        <w:t>- детские сады, иные объекты дошкольного воспитания;</w:t>
      </w:r>
    </w:p>
    <w:p w:rsidR="008505CF" w:rsidRPr="00295168" w:rsidRDefault="008505CF" w:rsidP="00FB359E">
      <w:pPr>
        <w:pStyle w:val="23"/>
        <w:spacing w:after="0" w:line="240" w:lineRule="auto"/>
        <w:rPr>
          <w:sz w:val="26"/>
          <w:szCs w:val="26"/>
        </w:rPr>
      </w:pPr>
      <w:r w:rsidRPr="00295168">
        <w:rPr>
          <w:sz w:val="26"/>
          <w:szCs w:val="26"/>
        </w:rPr>
        <w:t>- школы начальные и средние;</w:t>
      </w:r>
    </w:p>
    <w:p w:rsidR="008505CF" w:rsidRPr="00295168" w:rsidRDefault="008505CF" w:rsidP="00FB359E">
      <w:pPr>
        <w:pStyle w:val="23"/>
        <w:spacing w:after="0" w:line="240" w:lineRule="auto"/>
        <w:rPr>
          <w:sz w:val="26"/>
          <w:szCs w:val="26"/>
        </w:rPr>
      </w:pPr>
      <w:r w:rsidRPr="00295168">
        <w:rPr>
          <w:sz w:val="26"/>
          <w:szCs w:val="26"/>
        </w:rPr>
        <w:t>- аптеки;</w:t>
      </w:r>
    </w:p>
    <w:p w:rsidR="008505CF" w:rsidRPr="00295168" w:rsidRDefault="008505CF" w:rsidP="00FB359E">
      <w:pPr>
        <w:pStyle w:val="23"/>
        <w:spacing w:after="0" w:line="240" w:lineRule="auto"/>
        <w:rPr>
          <w:sz w:val="26"/>
          <w:szCs w:val="26"/>
        </w:rPr>
      </w:pPr>
      <w:r w:rsidRPr="00295168">
        <w:rPr>
          <w:sz w:val="26"/>
          <w:szCs w:val="26"/>
        </w:rPr>
        <w:t>- амбулаторно–поликлинические учреждения общей площадью не более 600 кв. м.;</w:t>
      </w:r>
    </w:p>
    <w:p w:rsidR="008505CF" w:rsidRPr="00295168" w:rsidRDefault="008505CF" w:rsidP="00FB359E">
      <w:pPr>
        <w:pStyle w:val="23"/>
        <w:spacing w:after="0" w:line="240" w:lineRule="auto"/>
        <w:rPr>
          <w:sz w:val="26"/>
          <w:szCs w:val="26"/>
        </w:rPr>
      </w:pPr>
      <w:r w:rsidRPr="00295168">
        <w:rPr>
          <w:sz w:val="26"/>
          <w:szCs w:val="26"/>
        </w:rPr>
        <w:t>- пункты оказания первой медицинской помощи;</w:t>
      </w:r>
    </w:p>
    <w:p w:rsidR="008505CF" w:rsidRPr="00295168" w:rsidRDefault="008505CF" w:rsidP="00FB359E">
      <w:pPr>
        <w:pStyle w:val="23"/>
        <w:spacing w:after="0" w:line="240" w:lineRule="auto"/>
        <w:rPr>
          <w:sz w:val="26"/>
          <w:szCs w:val="26"/>
        </w:rPr>
      </w:pPr>
      <w:r w:rsidRPr="00295168">
        <w:rPr>
          <w:sz w:val="26"/>
          <w:szCs w:val="26"/>
        </w:rPr>
        <w:t>- спортплощадки;</w:t>
      </w:r>
    </w:p>
    <w:p w:rsidR="008505CF" w:rsidRPr="00295168" w:rsidRDefault="008505CF" w:rsidP="00FB359E">
      <w:pPr>
        <w:pStyle w:val="23"/>
        <w:spacing w:after="0" w:line="240" w:lineRule="auto"/>
        <w:rPr>
          <w:sz w:val="26"/>
          <w:szCs w:val="26"/>
        </w:rPr>
      </w:pPr>
      <w:r w:rsidRPr="00295168">
        <w:rPr>
          <w:sz w:val="26"/>
          <w:szCs w:val="26"/>
        </w:rPr>
        <w:t>- спортзалы, залы рекреации (с бассейном или без);</w:t>
      </w:r>
    </w:p>
    <w:p w:rsidR="008505CF" w:rsidRPr="00295168" w:rsidRDefault="008505CF" w:rsidP="00FB359E">
      <w:pPr>
        <w:pStyle w:val="23"/>
        <w:spacing w:after="0" w:line="240" w:lineRule="auto"/>
        <w:rPr>
          <w:sz w:val="26"/>
          <w:szCs w:val="26"/>
        </w:rPr>
      </w:pPr>
      <w:r w:rsidRPr="00295168">
        <w:rPr>
          <w:sz w:val="26"/>
          <w:szCs w:val="26"/>
        </w:rPr>
        <w:t>- залы, клубы многоцелевого и специализированного назначения с ограничением по времени работы;</w:t>
      </w:r>
    </w:p>
    <w:p w:rsidR="008505CF" w:rsidRPr="00295168" w:rsidRDefault="008505CF" w:rsidP="00FB359E">
      <w:pPr>
        <w:pStyle w:val="23"/>
        <w:spacing w:after="0" w:line="240" w:lineRule="auto"/>
        <w:rPr>
          <w:sz w:val="26"/>
          <w:szCs w:val="26"/>
        </w:rPr>
      </w:pPr>
      <w:r w:rsidRPr="00295168">
        <w:rPr>
          <w:sz w:val="26"/>
          <w:szCs w:val="26"/>
        </w:rPr>
        <w:t>- отделения, участковые пункты милиции;</w:t>
      </w:r>
    </w:p>
    <w:p w:rsidR="008505CF" w:rsidRPr="00295168" w:rsidRDefault="008505CF" w:rsidP="00FB359E">
      <w:pPr>
        <w:pStyle w:val="23"/>
        <w:spacing w:after="0" w:line="240" w:lineRule="auto"/>
        <w:rPr>
          <w:sz w:val="26"/>
          <w:szCs w:val="26"/>
        </w:rPr>
      </w:pPr>
      <w:r w:rsidRPr="00295168">
        <w:rPr>
          <w:sz w:val="26"/>
          <w:szCs w:val="26"/>
        </w:rPr>
        <w:t>- отделения связи;</w:t>
      </w:r>
    </w:p>
    <w:p w:rsidR="008505CF" w:rsidRPr="00295168" w:rsidRDefault="008505CF" w:rsidP="00FB359E">
      <w:pPr>
        <w:pStyle w:val="23"/>
        <w:spacing w:after="0" w:line="240" w:lineRule="auto"/>
        <w:rPr>
          <w:sz w:val="26"/>
          <w:szCs w:val="26"/>
        </w:rPr>
      </w:pPr>
      <w:r w:rsidRPr="00295168">
        <w:rPr>
          <w:sz w:val="26"/>
          <w:szCs w:val="26"/>
        </w:rPr>
        <w:t>- киоски, лоточная торговля, временные павильоны розничной торговли и обслуживания населения;</w:t>
      </w:r>
    </w:p>
    <w:p w:rsidR="008C1269" w:rsidRPr="00295168" w:rsidRDefault="008505CF" w:rsidP="00FB359E">
      <w:pPr>
        <w:pStyle w:val="23"/>
        <w:spacing w:after="0" w:line="240" w:lineRule="auto"/>
        <w:rPr>
          <w:sz w:val="26"/>
          <w:szCs w:val="26"/>
        </w:rPr>
      </w:pPr>
      <w:r w:rsidRPr="00295168">
        <w:rPr>
          <w:sz w:val="26"/>
          <w:szCs w:val="26"/>
        </w:rPr>
        <w:t>- магазины товаров первой необходимости общей площадью не более 150 кв. м.;</w:t>
      </w:r>
    </w:p>
    <w:p w:rsidR="008505CF" w:rsidRPr="00295168" w:rsidRDefault="008505CF" w:rsidP="00FB359E">
      <w:pPr>
        <w:pStyle w:val="23"/>
        <w:spacing w:after="0" w:line="240" w:lineRule="auto"/>
        <w:rPr>
          <w:sz w:val="26"/>
          <w:szCs w:val="26"/>
        </w:rPr>
      </w:pPr>
      <w:r w:rsidRPr="00295168">
        <w:rPr>
          <w:sz w:val="26"/>
          <w:szCs w:val="26"/>
        </w:rPr>
        <w:t>- кафе, закусочные, столовые в отдельно стоящих зданиях;</w:t>
      </w:r>
    </w:p>
    <w:p w:rsidR="008505CF" w:rsidRPr="00295168" w:rsidRDefault="008505CF" w:rsidP="00FB359E">
      <w:pPr>
        <w:pStyle w:val="23"/>
        <w:spacing w:after="0" w:line="240" w:lineRule="auto"/>
        <w:rPr>
          <w:sz w:val="26"/>
          <w:szCs w:val="26"/>
        </w:rPr>
      </w:pPr>
      <w:r w:rsidRPr="00295168">
        <w:rPr>
          <w:sz w:val="26"/>
          <w:szCs w:val="26"/>
        </w:rPr>
        <w:t>- пошивочные ателье, ремонтные мастерские бытовой техники, парикмахерские и иные объекты обслуживания;</w:t>
      </w:r>
    </w:p>
    <w:p w:rsidR="008505CF" w:rsidRPr="00295168" w:rsidRDefault="008505CF" w:rsidP="00FB359E">
      <w:pPr>
        <w:pStyle w:val="23"/>
        <w:spacing w:after="0" w:line="240" w:lineRule="auto"/>
        <w:rPr>
          <w:sz w:val="26"/>
          <w:szCs w:val="26"/>
        </w:rPr>
      </w:pPr>
      <w:r w:rsidRPr="00295168">
        <w:rPr>
          <w:sz w:val="26"/>
          <w:szCs w:val="26"/>
        </w:rPr>
        <w:t>- мастерские по изготовлению мелких поделок;</w:t>
      </w:r>
    </w:p>
    <w:p w:rsidR="008505CF" w:rsidRPr="00295168" w:rsidRDefault="008505CF" w:rsidP="00FB359E">
      <w:pPr>
        <w:pStyle w:val="23"/>
        <w:spacing w:after="0" w:line="240" w:lineRule="auto"/>
        <w:rPr>
          <w:sz w:val="26"/>
          <w:szCs w:val="26"/>
        </w:rPr>
      </w:pPr>
      <w:r w:rsidRPr="00295168">
        <w:rPr>
          <w:sz w:val="26"/>
          <w:szCs w:val="26"/>
        </w:rPr>
        <w:t>- общественные резервуары для хранения воды;</w:t>
      </w:r>
    </w:p>
    <w:p w:rsidR="008505CF" w:rsidRPr="00295168" w:rsidRDefault="008505CF" w:rsidP="00FB359E">
      <w:pPr>
        <w:pStyle w:val="23"/>
        <w:spacing w:after="0" w:line="240" w:lineRule="auto"/>
        <w:rPr>
          <w:sz w:val="26"/>
          <w:szCs w:val="26"/>
        </w:rPr>
      </w:pPr>
      <w:r w:rsidRPr="00295168">
        <w:rPr>
          <w:sz w:val="26"/>
          <w:szCs w:val="26"/>
        </w:rPr>
        <w:t>- жилищно-эксплуатационные и аварийно-диспетчерские службы;</w:t>
      </w:r>
    </w:p>
    <w:p w:rsidR="008505CF" w:rsidRPr="00295168" w:rsidRDefault="008505CF" w:rsidP="00FB359E">
      <w:pPr>
        <w:pStyle w:val="23"/>
        <w:spacing w:after="0" w:line="240" w:lineRule="auto"/>
        <w:rPr>
          <w:sz w:val="26"/>
          <w:szCs w:val="26"/>
        </w:rPr>
      </w:pPr>
      <w:r w:rsidRPr="00295168">
        <w:rPr>
          <w:sz w:val="26"/>
          <w:szCs w:val="26"/>
        </w:rPr>
        <w:t>- коллективные овощехранилища и ледники;</w:t>
      </w:r>
    </w:p>
    <w:p w:rsidR="008505CF" w:rsidRPr="00295168" w:rsidRDefault="008505CF" w:rsidP="00FB359E">
      <w:pPr>
        <w:pStyle w:val="23"/>
        <w:spacing w:after="0" w:line="240" w:lineRule="auto"/>
        <w:rPr>
          <w:sz w:val="26"/>
          <w:szCs w:val="26"/>
        </w:rPr>
      </w:pPr>
      <w:r w:rsidRPr="00295168">
        <w:rPr>
          <w:sz w:val="26"/>
          <w:szCs w:val="26"/>
        </w:rPr>
        <w:t>- парковки перед объектами обслуживающих и коммерческих видов использования;</w:t>
      </w:r>
    </w:p>
    <w:p w:rsidR="008505CF" w:rsidRPr="00E71501" w:rsidRDefault="008505CF" w:rsidP="00FB359E">
      <w:pPr>
        <w:pStyle w:val="23"/>
        <w:spacing w:after="0" w:line="240" w:lineRule="auto"/>
        <w:rPr>
          <w:sz w:val="26"/>
          <w:szCs w:val="26"/>
          <w:u w:val="single"/>
        </w:rPr>
      </w:pPr>
      <w:r w:rsidRPr="00295168">
        <w:rPr>
          <w:sz w:val="26"/>
          <w:szCs w:val="26"/>
        </w:rPr>
        <w:t>- гостевые парковки из расчета 1 машиноместо на 2 участка.</w:t>
      </w:r>
    </w:p>
    <w:p w:rsidR="00E71501" w:rsidRPr="00295168" w:rsidRDefault="00E71501" w:rsidP="00FB359E">
      <w:pPr>
        <w:pStyle w:val="23"/>
        <w:spacing w:after="0" w:line="240" w:lineRule="auto"/>
        <w:rPr>
          <w:sz w:val="26"/>
          <w:szCs w:val="26"/>
          <w:u w:val="single"/>
        </w:rPr>
      </w:pPr>
    </w:p>
    <w:p w:rsidR="00FE6D85" w:rsidRPr="00957538" w:rsidRDefault="00FE6D85" w:rsidP="00FB359E">
      <w:pPr>
        <w:widowControl w:val="0"/>
        <w:tabs>
          <w:tab w:val="num" w:pos="0"/>
        </w:tabs>
        <w:autoSpaceDE w:val="0"/>
        <w:autoSpaceDN w:val="0"/>
        <w:adjustRightInd w:val="0"/>
        <w:jc w:val="both"/>
        <w:rPr>
          <w:sz w:val="26"/>
          <w:szCs w:val="26"/>
        </w:rPr>
      </w:pPr>
      <w:r w:rsidRPr="00957538">
        <w:rPr>
          <w:sz w:val="26"/>
          <w:szCs w:val="26"/>
        </w:rPr>
        <w:t xml:space="preserve"> Предельные размеры земельных участков и предельные параметры разрешенного </w:t>
      </w:r>
      <w:r w:rsidRPr="00957538">
        <w:rPr>
          <w:sz w:val="26"/>
          <w:szCs w:val="26"/>
        </w:rPr>
        <w:lastRenderedPageBreak/>
        <w:t>строительства, реконструкции объектов капитального строительства:</w:t>
      </w:r>
    </w:p>
    <w:p w:rsidR="00FE6D85" w:rsidRPr="00957538" w:rsidRDefault="00FE6D85"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w:t>
      </w:r>
      <w:r w:rsidRPr="00957538">
        <w:rPr>
          <w:color w:val="000000" w:themeColor="text1"/>
          <w:sz w:val="26"/>
          <w:szCs w:val="26"/>
        </w:rPr>
        <w:tab/>
        <w:t>предельные размеры</w:t>
      </w:r>
      <w:r w:rsidR="00F5596F" w:rsidRPr="00957538">
        <w:rPr>
          <w:color w:val="000000" w:themeColor="text1"/>
          <w:sz w:val="26"/>
          <w:szCs w:val="26"/>
        </w:rPr>
        <w:t xml:space="preserve"> земельных участков для зоны Ж-2</w:t>
      </w:r>
      <w:r w:rsidRPr="00957538">
        <w:rPr>
          <w:color w:val="000000" w:themeColor="text1"/>
          <w:sz w:val="26"/>
          <w:szCs w:val="26"/>
        </w:rPr>
        <w:t xml:space="preserve"> не устанавливаются, за исключением земельных участков, предоставляемых гражданам из находящихся в государственной или муниципальной собственности земель для индивидуального жилищного строительства и ведения личного подсобног</w:t>
      </w:r>
      <w:r w:rsidR="00D10158" w:rsidRPr="00957538">
        <w:rPr>
          <w:color w:val="000000" w:themeColor="text1"/>
          <w:sz w:val="26"/>
          <w:szCs w:val="26"/>
        </w:rPr>
        <w:t>о хозяйства;</w:t>
      </w:r>
    </w:p>
    <w:p w:rsidR="00FE6D85" w:rsidRPr="00957538" w:rsidRDefault="00FE6D85"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 предельные (минимальные и максимальные) размеры земельных участков, предоставляемых гражданам из находящихся в государственной или муниципальной собственности земель для индивидуального жилищного строительства, составляют:</w:t>
      </w:r>
    </w:p>
    <w:p w:rsidR="00FE6D85" w:rsidRPr="00957538" w:rsidRDefault="00FE6D85"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 xml:space="preserve">минимальный –  </w:t>
      </w:r>
      <w:r w:rsidR="00CA2093" w:rsidRPr="00957538">
        <w:rPr>
          <w:color w:val="000000" w:themeColor="text1"/>
          <w:sz w:val="26"/>
          <w:szCs w:val="26"/>
        </w:rPr>
        <w:t>не подлежит ограничению</w:t>
      </w:r>
    </w:p>
    <w:p w:rsidR="00FE6D85" w:rsidRPr="00957538" w:rsidRDefault="00FE6D85"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 xml:space="preserve">максимальный – </w:t>
      </w:r>
      <w:r w:rsidR="00F5596F" w:rsidRPr="00957538">
        <w:rPr>
          <w:color w:val="000000" w:themeColor="text1"/>
          <w:sz w:val="26"/>
          <w:szCs w:val="26"/>
        </w:rPr>
        <w:t>10</w:t>
      </w:r>
      <w:r w:rsidRPr="00957538">
        <w:rPr>
          <w:color w:val="000000" w:themeColor="text1"/>
          <w:sz w:val="26"/>
          <w:szCs w:val="26"/>
        </w:rPr>
        <w:t>00 кв. м;</w:t>
      </w:r>
    </w:p>
    <w:p w:rsidR="00FE6D85" w:rsidRPr="00295168" w:rsidRDefault="00FE6D85" w:rsidP="00FB359E">
      <w:pPr>
        <w:pStyle w:val="Iauiue"/>
        <w:rPr>
          <w:sz w:val="26"/>
          <w:szCs w:val="26"/>
        </w:rPr>
      </w:pPr>
      <w:r w:rsidRPr="00295168">
        <w:rPr>
          <w:sz w:val="26"/>
          <w:szCs w:val="26"/>
        </w:rPr>
        <w:t>- для блокированных жилых  домов</w:t>
      </w:r>
    </w:p>
    <w:p w:rsidR="00FE6D85" w:rsidRPr="00295168" w:rsidRDefault="00F5596F" w:rsidP="00FB359E">
      <w:pPr>
        <w:pStyle w:val="Iauiue"/>
        <w:rPr>
          <w:color w:val="000000" w:themeColor="text1"/>
          <w:sz w:val="26"/>
          <w:szCs w:val="26"/>
        </w:rPr>
      </w:pPr>
      <w:r w:rsidRPr="00295168">
        <w:rPr>
          <w:sz w:val="26"/>
          <w:szCs w:val="26"/>
        </w:rPr>
        <w:t>м</w:t>
      </w:r>
      <w:r w:rsidR="00FE6D85" w:rsidRPr="00295168">
        <w:rPr>
          <w:sz w:val="26"/>
          <w:szCs w:val="26"/>
        </w:rPr>
        <w:t>инимальный</w:t>
      </w:r>
      <w:r w:rsidRPr="00295168">
        <w:rPr>
          <w:sz w:val="26"/>
          <w:szCs w:val="26"/>
        </w:rPr>
        <w:t>-</w:t>
      </w:r>
      <w:r w:rsidR="00CA2093" w:rsidRPr="00295168">
        <w:rPr>
          <w:color w:val="000000" w:themeColor="text1"/>
          <w:sz w:val="26"/>
          <w:szCs w:val="26"/>
        </w:rPr>
        <w:t>не подлежит ограничению</w:t>
      </w:r>
    </w:p>
    <w:p w:rsidR="00FE6D85" w:rsidRPr="00295168" w:rsidRDefault="00F5596F" w:rsidP="00FB359E">
      <w:pPr>
        <w:pStyle w:val="Iauiue"/>
        <w:rPr>
          <w:color w:val="000000" w:themeColor="text1"/>
          <w:sz w:val="26"/>
          <w:szCs w:val="26"/>
        </w:rPr>
      </w:pPr>
      <w:r w:rsidRPr="00295168">
        <w:rPr>
          <w:color w:val="000000" w:themeColor="text1"/>
          <w:sz w:val="26"/>
          <w:szCs w:val="26"/>
        </w:rPr>
        <w:t>м</w:t>
      </w:r>
      <w:r w:rsidR="00FE6D85" w:rsidRPr="00295168">
        <w:rPr>
          <w:color w:val="000000" w:themeColor="text1"/>
          <w:sz w:val="26"/>
          <w:szCs w:val="26"/>
        </w:rPr>
        <w:t xml:space="preserve">аксимальный </w:t>
      </w:r>
      <w:r w:rsidRPr="00295168">
        <w:rPr>
          <w:color w:val="000000" w:themeColor="text1"/>
          <w:sz w:val="26"/>
          <w:szCs w:val="26"/>
        </w:rPr>
        <w:t xml:space="preserve"> -</w:t>
      </w:r>
      <w:r w:rsidR="00FE6D85" w:rsidRPr="00295168">
        <w:rPr>
          <w:color w:val="000000" w:themeColor="text1"/>
          <w:sz w:val="26"/>
          <w:szCs w:val="26"/>
        </w:rPr>
        <w:t xml:space="preserve"> 400 кв. м.;</w:t>
      </w:r>
    </w:p>
    <w:p w:rsidR="00FE6D85" w:rsidRPr="00957538" w:rsidRDefault="00FE6D85" w:rsidP="00FB359E">
      <w:pPr>
        <w:widowControl w:val="0"/>
        <w:tabs>
          <w:tab w:val="num" w:pos="0"/>
        </w:tabs>
        <w:autoSpaceDE w:val="0"/>
        <w:autoSpaceDN w:val="0"/>
        <w:adjustRightInd w:val="0"/>
        <w:jc w:val="both"/>
        <w:rPr>
          <w:color w:val="000000" w:themeColor="text1"/>
          <w:sz w:val="26"/>
          <w:szCs w:val="26"/>
        </w:rPr>
      </w:pPr>
    </w:p>
    <w:p w:rsidR="00FE6D85" w:rsidRPr="00957538" w:rsidRDefault="00FE6D85"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 предельные (минимальные и максимальные) размеры земельных участков, предоставляемых гражданам из находящихся в государственной или муниципальной собственности земель для ведения личного подсобного хозяйства, составляют:</w:t>
      </w:r>
    </w:p>
    <w:p w:rsidR="00FE6D85" w:rsidRPr="00295168" w:rsidRDefault="00FE6D85" w:rsidP="00FB359E">
      <w:pPr>
        <w:pStyle w:val="Iauiue"/>
        <w:rPr>
          <w:color w:val="000000" w:themeColor="text1"/>
          <w:sz w:val="26"/>
          <w:szCs w:val="26"/>
        </w:rPr>
      </w:pPr>
      <w:r w:rsidRPr="00295168">
        <w:rPr>
          <w:color w:val="000000" w:themeColor="text1"/>
          <w:sz w:val="26"/>
          <w:szCs w:val="26"/>
        </w:rPr>
        <w:t xml:space="preserve">минимальный – не </w:t>
      </w:r>
      <w:r w:rsidR="00CA2093" w:rsidRPr="00295168">
        <w:rPr>
          <w:color w:val="000000" w:themeColor="text1"/>
          <w:sz w:val="26"/>
          <w:szCs w:val="26"/>
        </w:rPr>
        <w:t>подлежит ограничению</w:t>
      </w:r>
      <w:r w:rsidR="00063E0B">
        <w:rPr>
          <w:color w:val="000000" w:themeColor="text1"/>
          <w:sz w:val="26"/>
          <w:szCs w:val="26"/>
        </w:rPr>
        <w:t>;</w:t>
      </w:r>
    </w:p>
    <w:p w:rsidR="00FE6D85" w:rsidRPr="00957538" w:rsidRDefault="00FE6D85"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максимальный 1000</w:t>
      </w:r>
      <w:r w:rsidR="00295168" w:rsidRPr="00957538">
        <w:rPr>
          <w:color w:val="000000" w:themeColor="text1"/>
          <w:sz w:val="26"/>
          <w:szCs w:val="26"/>
        </w:rPr>
        <w:t xml:space="preserve"> кв.м</w:t>
      </w:r>
    </w:p>
    <w:p w:rsidR="00FE6D85" w:rsidRPr="00957538" w:rsidRDefault="00FE6D85"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размеры земельных участков для зоны Ж-2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FE6D85" w:rsidRPr="00957538" w:rsidRDefault="00FE6D85"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максимальная высота объектов капитального строительства - 14 м;</w:t>
      </w:r>
    </w:p>
    <w:p w:rsidR="007A3746" w:rsidRPr="00957538" w:rsidRDefault="007A3746"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коэффициент застройки – 0,2</w:t>
      </w:r>
      <w:r w:rsidR="00FE6D85" w:rsidRPr="00957538">
        <w:rPr>
          <w:sz w:val="26"/>
          <w:szCs w:val="26"/>
        </w:rPr>
        <w:t xml:space="preserve">; </w:t>
      </w:r>
    </w:p>
    <w:p w:rsidR="00FE6D85" w:rsidRPr="00957538" w:rsidRDefault="00FE6D85"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предельная высота хозяйственных пос</w:t>
      </w:r>
      <w:r w:rsidR="00A44AD0" w:rsidRPr="00957538">
        <w:rPr>
          <w:sz w:val="26"/>
          <w:szCs w:val="26"/>
        </w:rPr>
        <w:t>троек - 6 м в коньке кровли</w:t>
      </w:r>
      <w:r w:rsidRPr="00957538">
        <w:rPr>
          <w:sz w:val="26"/>
          <w:szCs w:val="26"/>
        </w:rPr>
        <w:t>;</w:t>
      </w:r>
    </w:p>
    <w:p w:rsidR="00FE6D85" w:rsidRPr="00957538" w:rsidRDefault="00FE6D85"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минимальное расстояние от индивидуального жилого дома, блокированного жилого дома до красной линии составляет: улицы - не менее 5 м; проезда</w:t>
      </w:r>
      <w:r w:rsidR="00F5596F" w:rsidRPr="00957538">
        <w:rPr>
          <w:sz w:val="26"/>
          <w:szCs w:val="26"/>
        </w:rPr>
        <w:t xml:space="preserve"> – не менее 3 м</w:t>
      </w:r>
      <w:r w:rsidRPr="00957538">
        <w:rPr>
          <w:sz w:val="26"/>
          <w:szCs w:val="26"/>
        </w:rPr>
        <w:t>;</w:t>
      </w:r>
    </w:p>
    <w:p w:rsidR="00FE6D85" w:rsidRPr="00957538" w:rsidRDefault="00FE6D85"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минимальное расстояние от хозяйственных построек</w:t>
      </w:r>
      <w:r w:rsidR="00F5596F" w:rsidRPr="00957538">
        <w:rPr>
          <w:sz w:val="26"/>
          <w:szCs w:val="26"/>
        </w:rPr>
        <w:t xml:space="preserve"> до красной линии – не менее 5м</w:t>
      </w:r>
      <w:r w:rsidRPr="00957538">
        <w:rPr>
          <w:sz w:val="26"/>
          <w:szCs w:val="26"/>
        </w:rPr>
        <w:t>;</w:t>
      </w:r>
    </w:p>
    <w:p w:rsidR="00FE6D85" w:rsidRPr="00957538" w:rsidRDefault="00FE6D85"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минимальное расстояние до границы земельного участка составляет:</w:t>
      </w:r>
    </w:p>
    <w:p w:rsidR="00FE6D85" w:rsidRPr="00957538" w:rsidRDefault="00FE6D85" w:rsidP="00FB359E">
      <w:pPr>
        <w:widowControl w:val="0"/>
        <w:tabs>
          <w:tab w:val="num" w:pos="0"/>
        </w:tabs>
        <w:autoSpaceDE w:val="0"/>
        <w:autoSpaceDN w:val="0"/>
        <w:adjustRightInd w:val="0"/>
        <w:jc w:val="both"/>
        <w:rPr>
          <w:sz w:val="26"/>
          <w:szCs w:val="26"/>
        </w:rPr>
      </w:pPr>
      <w:r w:rsidRPr="00957538">
        <w:rPr>
          <w:sz w:val="26"/>
          <w:szCs w:val="26"/>
        </w:rPr>
        <w:t xml:space="preserve">от индивидуального жилого дома, блокированного жилого дома - не менее </w:t>
      </w:r>
      <w:r w:rsidR="00CA2093" w:rsidRPr="00957538">
        <w:rPr>
          <w:sz w:val="26"/>
          <w:szCs w:val="26"/>
        </w:rPr>
        <w:t>3 м</w:t>
      </w:r>
      <w:r w:rsidRPr="00957538">
        <w:rPr>
          <w:sz w:val="26"/>
          <w:szCs w:val="26"/>
        </w:rPr>
        <w:t>;</w:t>
      </w:r>
    </w:p>
    <w:p w:rsidR="00FE6D85" w:rsidRPr="00957538" w:rsidRDefault="00FE6D85" w:rsidP="00FB359E">
      <w:pPr>
        <w:widowControl w:val="0"/>
        <w:tabs>
          <w:tab w:val="num" w:pos="0"/>
        </w:tabs>
        <w:autoSpaceDE w:val="0"/>
        <w:autoSpaceDN w:val="0"/>
        <w:adjustRightInd w:val="0"/>
        <w:jc w:val="both"/>
        <w:rPr>
          <w:sz w:val="26"/>
          <w:szCs w:val="26"/>
        </w:rPr>
      </w:pPr>
      <w:r w:rsidRPr="00957538">
        <w:rPr>
          <w:sz w:val="26"/>
          <w:szCs w:val="26"/>
        </w:rPr>
        <w:t>от хозяйс</w:t>
      </w:r>
      <w:r w:rsidR="00F5596F" w:rsidRPr="00957538">
        <w:rPr>
          <w:sz w:val="26"/>
          <w:szCs w:val="26"/>
        </w:rPr>
        <w:t>твенных построек - не менее 1 м</w:t>
      </w:r>
      <w:r w:rsidRPr="00957538">
        <w:rPr>
          <w:sz w:val="26"/>
          <w:szCs w:val="26"/>
        </w:rPr>
        <w:t>;</w:t>
      </w:r>
    </w:p>
    <w:p w:rsidR="00FE6D85" w:rsidRPr="00957538" w:rsidRDefault="00FE6D85" w:rsidP="00FB359E">
      <w:pPr>
        <w:widowControl w:val="0"/>
        <w:tabs>
          <w:tab w:val="num" w:pos="0"/>
        </w:tabs>
        <w:autoSpaceDE w:val="0"/>
        <w:autoSpaceDN w:val="0"/>
        <w:adjustRightInd w:val="0"/>
        <w:jc w:val="both"/>
        <w:rPr>
          <w:sz w:val="26"/>
          <w:szCs w:val="26"/>
        </w:rPr>
      </w:pPr>
      <w:r w:rsidRPr="00957538">
        <w:rPr>
          <w:sz w:val="26"/>
          <w:szCs w:val="26"/>
        </w:rPr>
        <w:t>от построек для содержания мелко</w:t>
      </w:r>
      <w:r w:rsidR="00F5596F" w:rsidRPr="00957538">
        <w:rPr>
          <w:sz w:val="26"/>
          <w:szCs w:val="26"/>
        </w:rPr>
        <w:t>го скота и птицы - не менее 4 м</w:t>
      </w:r>
      <w:r w:rsidRPr="00957538">
        <w:rPr>
          <w:sz w:val="26"/>
          <w:szCs w:val="26"/>
        </w:rPr>
        <w:t>;</w:t>
      </w:r>
    </w:p>
    <w:p w:rsidR="00FE6D85" w:rsidRPr="00957538" w:rsidRDefault="00FE6D85"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минимальное расстояние от окон жилых комнат до стен дома и хозяйственных построек, расположенных на смежных зем</w:t>
      </w:r>
      <w:r w:rsidR="00F5596F" w:rsidRPr="00957538">
        <w:rPr>
          <w:sz w:val="26"/>
          <w:szCs w:val="26"/>
        </w:rPr>
        <w:t>ельных участках, - не менее 6 м</w:t>
      </w:r>
      <w:r w:rsidRPr="00957538">
        <w:rPr>
          <w:sz w:val="26"/>
          <w:szCs w:val="26"/>
        </w:rPr>
        <w:t>;</w:t>
      </w:r>
    </w:p>
    <w:p w:rsidR="00FE6D85" w:rsidRPr="00957538" w:rsidRDefault="00FE6D85"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допускается группировка и блокировка индивидуальных жилых домов на смежных земельных участках по взаимному согласию их собственников, при этом противопожарные расстояния между индивидуальными жилыми домами в каждой группе не нормируются, а минимальные расстояния между крайними индивидуальными жилыми домами групп определяются исходя из требований противопожарной безопасности, инсоляции и санитарной защиты в соответствии с д</w:t>
      </w:r>
      <w:r w:rsidR="00CA2093" w:rsidRPr="00957538">
        <w:rPr>
          <w:sz w:val="26"/>
          <w:szCs w:val="26"/>
        </w:rPr>
        <w:t>ействующими нормами и правилами</w:t>
      </w:r>
      <w:r w:rsidRPr="00957538">
        <w:rPr>
          <w:sz w:val="26"/>
          <w:szCs w:val="26"/>
        </w:rPr>
        <w:t>;</w:t>
      </w:r>
    </w:p>
    <w:p w:rsidR="00FE6D85" w:rsidRPr="00957538" w:rsidRDefault="00FE6D85"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максимальная высота ограждения, устанавливаемого на границе со с</w:t>
      </w:r>
      <w:r w:rsidR="00F5596F" w:rsidRPr="00957538">
        <w:rPr>
          <w:sz w:val="26"/>
          <w:szCs w:val="26"/>
        </w:rPr>
        <w:t xml:space="preserve">межным </w:t>
      </w:r>
      <w:r w:rsidR="00F5596F" w:rsidRPr="00957538">
        <w:rPr>
          <w:sz w:val="26"/>
          <w:szCs w:val="26"/>
        </w:rPr>
        <w:lastRenderedPageBreak/>
        <w:t>земельным участком - 2 м</w:t>
      </w:r>
      <w:r w:rsidRPr="00957538">
        <w:rPr>
          <w:sz w:val="26"/>
          <w:szCs w:val="26"/>
        </w:rPr>
        <w:t xml:space="preserve">, при этом </w:t>
      </w:r>
      <w:r w:rsidRPr="00957538">
        <w:rPr>
          <w:color w:val="000000" w:themeColor="text1"/>
          <w:sz w:val="26"/>
          <w:szCs w:val="26"/>
        </w:rPr>
        <w:t>данное ограждение</w:t>
      </w:r>
      <w:r w:rsidRPr="00957538">
        <w:rPr>
          <w:sz w:val="26"/>
          <w:szCs w:val="26"/>
        </w:rPr>
        <w:t>, должно быть сетчатым или решетчатым с целью минимального затенения территории соседнего участка, по обоюдному письменному согласию владельцев соседних участков возможно устройство ограждений других типов;</w:t>
      </w:r>
    </w:p>
    <w:p w:rsidR="00FE6D85" w:rsidRPr="00957538" w:rsidRDefault="00FE6D85"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 xml:space="preserve">максимальная высота ограждения земельного участка </w:t>
      </w:r>
      <w:r w:rsidR="00F5596F" w:rsidRPr="00957538">
        <w:rPr>
          <w:sz w:val="26"/>
          <w:szCs w:val="26"/>
        </w:rPr>
        <w:t>со стороны улицы, проезда - 2 м</w:t>
      </w:r>
      <w:r w:rsidRPr="00957538">
        <w:rPr>
          <w:sz w:val="26"/>
          <w:szCs w:val="26"/>
        </w:rPr>
        <w:t>, при этом допускаются глухие ограждения;</w:t>
      </w:r>
    </w:p>
    <w:p w:rsidR="00FE6D85" w:rsidRPr="00957538" w:rsidRDefault="00FE6D85"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в районах сложившейся застройки индивидуальные жилые дома могут располагаться по существующей линии застройки, определенной планировочной структурой квартала;</w:t>
      </w:r>
    </w:p>
    <w:p w:rsidR="00FE6D85" w:rsidRPr="00957538" w:rsidRDefault="00FE6D85"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FE6D85" w:rsidRPr="00957538" w:rsidRDefault="00FE6D85" w:rsidP="00FB359E">
      <w:pPr>
        <w:widowControl w:val="0"/>
        <w:tabs>
          <w:tab w:val="num" w:pos="0"/>
        </w:tabs>
        <w:autoSpaceDE w:val="0"/>
        <w:autoSpaceDN w:val="0"/>
        <w:adjustRightInd w:val="0"/>
        <w:jc w:val="both"/>
        <w:rPr>
          <w:sz w:val="26"/>
          <w:szCs w:val="26"/>
        </w:rPr>
      </w:pPr>
      <w:r w:rsidRPr="00957538">
        <w:rPr>
          <w:sz w:val="26"/>
          <w:szCs w:val="26"/>
        </w:rPr>
        <w:t>При разделе земельного участка для индивидуального жилищного строительства, ведения личного подсобного хозяйства, блокированной жилой застройки, образуемые земельные участки должны быть обеспечены подъездом шириной не менее 3,5 м. При невозможности выполнения данного условия, участок считается неделимым и не подлежит разделу на самостоятельные земельные участки.</w:t>
      </w:r>
    </w:p>
    <w:p w:rsidR="008505CF" w:rsidRDefault="008505CF" w:rsidP="00FB359E">
      <w:pPr>
        <w:shd w:val="clear" w:color="auto" w:fill="FFFFFF"/>
        <w:tabs>
          <w:tab w:val="left" w:pos="0"/>
          <w:tab w:val="left" w:pos="799"/>
        </w:tabs>
        <w:rPr>
          <w:sz w:val="26"/>
          <w:szCs w:val="26"/>
        </w:rPr>
      </w:pPr>
    </w:p>
    <w:p w:rsidR="008505CF" w:rsidRPr="00295168" w:rsidRDefault="008505CF" w:rsidP="00FB359E">
      <w:pPr>
        <w:shd w:val="clear" w:color="auto" w:fill="FFFFFF"/>
        <w:tabs>
          <w:tab w:val="left" w:pos="0"/>
          <w:tab w:val="left" w:pos="799"/>
        </w:tabs>
        <w:rPr>
          <w:sz w:val="26"/>
          <w:szCs w:val="26"/>
        </w:rPr>
      </w:pPr>
    </w:p>
    <w:p w:rsidR="008505CF" w:rsidRPr="00295168" w:rsidRDefault="008505CF" w:rsidP="00FB359E">
      <w:pPr>
        <w:rPr>
          <w:sz w:val="26"/>
          <w:szCs w:val="26"/>
        </w:rPr>
      </w:pPr>
      <w:r w:rsidRPr="00295168">
        <w:rPr>
          <w:b/>
          <w:bCs/>
          <w:sz w:val="26"/>
          <w:szCs w:val="26"/>
          <w:u w:val="single"/>
        </w:rPr>
        <w:t>Ж - 3</w:t>
      </w:r>
      <w:r w:rsidRPr="00295168">
        <w:rPr>
          <w:b/>
          <w:sz w:val="26"/>
          <w:szCs w:val="26"/>
          <w:u w:val="single"/>
        </w:rPr>
        <w:t>А</w:t>
      </w:r>
      <w:r w:rsidRPr="00295168">
        <w:rPr>
          <w:b/>
          <w:bCs/>
          <w:sz w:val="26"/>
          <w:szCs w:val="26"/>
          <w:u w:val="single"/>
        </w:rPr>
        <w:t xml:space="preserve">   Зона малоэтажной смешанной жилой застройки.</w:t>
      </w:r>
    </w:p>
    <w:p w:rsidR="008505CF" w:rsidRPr="00295168" w:rsidRDefault="008505CF" w:rsidP="00FB359E">
      <w:pPr>
        <w:ind w:firstLine="540"/>
        <w:jc w:val="both"/>
        <w:rPr>
          <w:sz w:val="26"/>
          <w:szCs w:val="26"/>
        </w:rPr>
      </w:pPr>
      <w:r w:rsidRPr="00295168">
        <w:rPr>
          <w:iCs/>
          <w:sz w:val="26"/>
          <w:szCs w:val="26"/>
        </w:rPr>
        <w:t xml:space="preserve">Зона малоэтажной смешанной жилой застройки Ж - </w:t>
      </w:r>
      <w:r w:rsidRPr="00295168">
        <w:rPr>
          <w:bCs/>
          <w:sz w:val="26"/>
          <w:szCs w:val="26"/>
        </w:rPr>
        <w:t>3</w:t>
      </w:r>
      <w:r w:rsidRPr="00295168">
        <w:rPr>
          <w:sz w:val="26"/>
          <w:szCs w:val="26"/>
        </w:rPr>
        <w:t>А</w:t>
      </w:r>
      <w:r w:rsidRPr="00295168">
        <w:rPr>
          <w:iCs/>
          <w:sz w:val="26"/>
          <w:szCs w:val="26"/>
        </w:rPr>
        <w:t xml:space="preserve"> выделена для формирования жилых территорий с размещением блокированных односемейных домов с участками, многоквартир</w:t>
      </w:r>
      <w:r w:rsidR="00295168" w:rsidRPr="00295168">
        <w:rPr>
          <w:iCs/>
          <w:sz w:val="26"/>
          <w:szCs w:val="26"/>
        </w:rPr>
        <w:t>ных домов этажностью не выше 4 э</w:t>
      </w:r>
      <w:r w:rsidRPr="00295168">
        <w:rPr>
          <w:iCs/>
          <w:sz w:val="26"/>
          <w:szCs w:val="26"/>
        </w:rPr>
        <w:t>тажей,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8505CF" w:rsidRPr="00295168" w:rsidRDefault="008505CF" w:rsidP="00FB359E">
      <w:pPr>
        <w:rPr>
          <w:sz w:val="26"/>
          <w:szCs w:val="26"/>
        </w:rPr>
      </w:pPr>
    </w:p>
    <w:p w:rsidR="008505CF" w:rsidRPr="00295168" w:rsidRDefault="008505CF" w:rsidP="00FB359E">
      <w:pPr>
        <w:pStyle w:val="Iauiue"/>
        <w:rPr>
          <w:sz w:val="26"/>
          <w:szCs w:val="26"/>
          <w:u w:val="single"/>
        </w:rPr>
      </w:pPr>
      <w:r w:rsidRPr="00295168">
        <w:rPr>
          <w:sz w:val="26"/>
          <w:szCs w:val="26"/>
          <w:u w:val="single"/>
        </w:rPr>
        <w:t>ОСНОВНЫЕ ВИДЫ РАЗРЕШЕННОГО ИСПОЛЬЗОВАНИЯ НЕДВИЖИМОСТИ:</w:t>
      </w:r>
    </w:p>
    <w:p w:rsidR="008505CF" w:rsidRPr="00295168" w:rsidRDefault="008505CF" w:rsidP="00FB359E">
      <w:pPr>
        <w:pStyle w:val="Iauiue"/>
        <w:rPr>
          <w:sz w:val="26"/>
          <w:szCs w:val="26"/>
        </w:rPr>
      </w:pPr>
      <w:r w:rsidRPr="00295168">
        <w:rPr>
          <w:sz w:val="26"/>
          <w:szCs w:val="26"/>
        </w:rPr>
        <w:t>- блокированные односемейные и многосемейные дома с участками;</w:t>
      </w:r>
    </w:p>
    <w:p w:rsidR="008505CF" w:rsidRPr="00295168" w:rsidRDefault="008505CF" w:rsidP="00FB359E">
      <w:pPr>
        <w:pStyle w:val="Iauiue"/>
        <w:rPr>
          <w:sz w:val="26"/>
          <w:szCs w:val="26"/>
        </w:rPr>
      </w:pPr>
      <w:r w:rsidRPr="00295168">
        <w:rPr>
          <w:sz w:val="26"/>
          <w:szCs w:val="26"/>
        </w:rPr>
        <w:t>- дома квартирного типа до 3 этажей с участками;</w:t>
      </w:r>
    </w:p>
    <w:p w:rsidR="008505CF" w:rsidRPr="00295168" w:rsidRDefault="008505CF" w:rsidP="00FB359E">
      <w:pPr>
        <w:pStyle w:val="Iauiue"/>
        <w:rPr>
          <w:sz w:val="26"/>
          <w:szCs w:val="26"/>
        </w:rPr>
      </w:pPr>
      <w:r w:rsidRPr="00295168">
        <w:rPr>
          <w:sz w:val="26"/>
          <w:szCs w:val="26"/>
        </w:rPr>
        <w:t>- многоквартирные дома не выше 4 этажей;</w:t>
      </w:r>
    </w:p>
    <w:p w:rsidR="008505CF" w:rsidRPr="00295168" w:rsidRDefault="008505CF" w:rsidP="00FB359E">
      <w:pPr>
        <w:pStyle w:val="Iauiue"/>
        <w:rPr>
          <w:sz w:val="26"/>
          <w:szCs w:val="26"/>
        </w:rPr>
      </w:pPr>
      <w:r w:rsidRPr="00295168">
        <w:rPr>
          <w:sz w:val="26"/>
          <w:szCs w:val="26"/>
        </w:rPr>
        <w:t>- детские сады, иные объекты дошкольного воспитания;</w:t>
      </w:r>
    </w:p>
    <w:p w:rsidR="008505CF" w:rsidRPr="00295168" w:rsidRDefault="008505CF" w:rsidP="00FB359E">
      <w:pPr>
        <w:pStyle w:val="Iauiue"/>
        <w:rPr>
          <w:sz w:val="26"/>
          <w:szCs w:val="26"/>
        </w:rPr>
      </w:pPr>
      <w:r w:rsidRPr="00295168">
        <w:rPr>
          <w:sz w:val="26"/>
          <w:szCs w:val="26"/>
        </w:rPr>
        <w:t>- школы начальные и средние;</w:t>
      </w:r>
    </w:p>
    <w:p w:rsidR="008505CF" w:rsidRPr="00295168" w:rsidRDefault="008505CF" w:rsidP="00FB359E">
      <w:pPr>
        <w:pStyle w:val="Iauiue"/>
        <w:rPr>
          <w:sz w:val="26"/>
          <w:szCs w:val="26"/>
        </w:rPr>
      </w:pPr>
      <w:r w:rsidRPr="00295168">
        <w:rPr>
          <w:sz w:val="26"/>
          <w:szCs w:val="26"/>
        </w:rPr>
        <w:t>- офисы;</w:t>
      </w:r>
    </w:p>
    <w:p w:rsidR="008505CF" w:rsidRPr="00295168" w:rsidRDefault="008505CF" w:rsidP="00FB359E">
      <w:pPr>
        <w:pStyle w:val="Iauiue"/>
        <w:rPr>
          <w:sz w:val="26"/>
          <w:szCs w:val="26"/>
        </w:rPr>
      </w:pPr>
      <w:r w:rsidRPr="00295168">
        <w:rPr>
          <w:sz w:val="26"/>
          <w:szCs w:val="26"/>
        </w:rPr>
        <w:t>- аптеки;</w:t>
      </w:r>
    </w:p>
    <w:p w:rsidR="008505CF" w:rsidRPr="00295168" w:rsidRDefault="008505CF" w:rsidP="00FB359E">
      <w:pPr>
        <w:pStyle w:val="Iauiue"/>
        <w:rPr>
          <w:sz w:val="26"/>
          <w:szCs w:val="26"/>
        </w:rPr>
      </w:pPr>
      <w:r w:rsidRPr="00295168">
        <w:rPr>
          <w:sz w:val="26"/>
          <w:szCs w:val="26"/>
        </w:rPr>
        <w:t>- пункты оказания первой медицинской помощи;</w:t>
      </w:r>
    </w:p>
    <w:p w:rsidR="008505CF" w:rsidRPr="00295168" w:rsidRDefault="008505CF" w:rsidP="00FB359E">
      <w:pPr>
        <w:pStyle w:val="Iauiue"/>
        <w:rPr>
          <w:sz w:val="26"/>
          <w:szCs w:val="26"/>
        </w:rPr>
      </w:pPr>
      <w:r w:rsidRPr="00295168">
        <w:rPr>
          <w:sz w:val="26"/>
          <w:szCs w:val="26"/>
        </w:rPr>
        <w:t>- спортплощадки, теннисные корты;</w:t>
      </w:r>
    </w:p>
    <w:p w:rsidR="008505CF" w:rsidRPr="00295168" w:rsidRDefault="008505CF" w:rsidP="00FB359E">
      <w:pPr>
        <w:pStyle w:val="Iauiue"/>
        <w:rPr>
          <w:sz w:val="26"/>
          <w:szCs w:val="26"/>
          <w:u w:val="single"/>
        </w:rPr>
      </w:pPr>
      <w:r w:rsidRPr="00295168">
        <w:rPr>
          <w:sz w:val="26"/>
          <w:szCs w:val="26"/>
        </w:rPr>
        <w:t>- залы, клубы многоцелевого и специализированного назначения с ограничением по времени работы.</w:t>
      </w:r>
    </w:p>
    <w:p w:rsidR="008505CF" w:rsidRPr="00295168" w:rsidRDefault="008505CF" w:rsidP="00FB359E">
      <w:pPr>
        <w:rPr>
          <w:sz w:val="26"/>
          <w:szCs w:val="26"/>
        </w:rPr>
      </w:pPr>
    </w:p>
    <w:p w:rsidR="008505CF" w:rsidRPr="00295168" w:rsidRDefault="008505CF" w:rsidP="00FB359E">
      <w:pPr>
        <w:rPr>
          <w:bCs/>
          <w:sz w:val="26"/>
          <w:szCs w:val="26"/>
          <w:u w:val="single"/>
        </w:rPr>
      </w:pPr>
      <w:r w:rsidRPr="00295168">
        <w:rPr>
          <w:bCs/>
          <w:sz w:val="26"/>
          <w:szCs w:val="26"/>
          <w:u w:val="single"/>
        </w:rPr>
        <w:t>ВСПОМОГАТЕЛЬНЫЕ ВИДЫ РАЗРЕШЕННОГО ИСПОЛЬЗОВАНИЯ:</w:t>
      </w:r>
    </w:p>
    <w:p w:rsidR="008505CF" w:rsidRPr="00295168" w:rsidRDefault="008505CF" w:rsidP="00FB359E">
      <w:pPr>
        <w:rPr>
          <w:sz w:val="26"/>
          <w:szCs w:val="26"/>
        </w:rPr>
      </w:pPr>
      <w:r w:rsidRPr="00295168">
        <w:rPr>
          <w:sz w:val="26"/>
          <w:szCs w:val="26"/>
        </w:rPr>
        <w:t>- хозяйственные постройки;</w:t>
      </w:r>
    </w:p>
    <w:p w:rsidR="008505CF" w:rsidRPr="00295168" w:rsidRDefault="008505CF" w:rsidP="00FB359E">
      <w:pPr>
        <w:rPr>
          <w:sz w:val="26"/>
          <w:szCs w:val="26"/>
        </w:rPr>
      </w:pPr>
      <w:r w:rsidRPr="00295168">
        <w:rPr>
          <w:sz w:val="26"/>
          <w:szCs w:val="26"/>
        </w:rPr>
        <w:t>- сады, огороды, палисадники;</w:t>
      </w:r>
    </w:p>
    <w:p w:rsidR="008505CF" w:rsidRPr="00295168" w:rsidRDefault="008505CF" w:rsidP="00FB359E">
      <w:pPr>
        <w:rPr>
          <w:sz w:val="26"/>
          <w:szCs w:val="26"/>
        </w:rPr>
      </w:pPr>
      <w:r w:rsidRPr="00295168">
        <w:rPr>
          <w:sz w:val="26"/>
          <w:szCs w:val="26"/>
        </w:rPr>
        <w:t>- объекты пожарной охраны (гидранты, резервуары, противопожарные водоемы);</w:t>
      </w:r>
    </w:p>
    <w:p w:rsidR="008505CF" w:rsidRPr="00295168" w:rsidRDefault="008505CF" w:rsidP="00FB359E">
      <w:pPr>
        <w:rPr>
          <w:sz w:val="26"/>
          <w:szCs w:val="26"/>
        </w:rPr>
      </w:pPr>
      <w:r w:rsidRPr="00295168">
        <w:rPr>
          <w:sz w:val="26"/>
          <w:szCs w:val="26"/>
        </w:rPr>
        <w:t>- площадки для сбора мусора;</w:t>
      </w:r>
    </w:p>
    <w:p w:rsidR="008505CF" w:rsidRPr="00295168" w:rsidRDefault="008505CF" w:rsidP="00FB359E">
      <w:pPr>
        <w:rPr>
          <w:sz w:val="26"/>
          <w:szCs w:val="26"/>
        </w:rPr>
      </w:pPr>
      <w:r w:rsidRPr="00295168">
        <w:rPr>
          <w:sz w:val="26"/>
          <w:szCs w:val="26"/>
        </w:rPr>
        <w:t>- детские площадки, площадки для отдыха, спортивных занятий;</w:t>
      </w:r>
    </w:p>
    <w:p w:rsidR="008505CF" w:rsidRPr="00295168" w:rsidRDefault="008505CF" w:rsidP="00FB359E">
      <w:pPr>
        <w:rPr>
          <w:sz w:val="26"/>
          <w:szCs w:val="26"/>
        </w:rPr>
      </w:pPr>
      <w:r w:rsidRPr="00295168">
        <w:rPr>
          <w:sz w:val="26"/>
          <w:szCs w:val="26"/>
        </w:rPr>
        <w:t>- спортзалы, залы рекреации (с бассейном или без);</w:t>
      </w:r>
    </w:p>
    <w:p w:rsidR="008505CF" w:rsidRPr="00295168" w:rsidRDefault="008505CF" w:rsidP="00FB359E">
      <w:pPr>
        <w:rPr>
          <w:sz w:val="26"/>
          <w:szCs w:val="26"/>
        </w:rPr>
      </w:pPr>
      <w:r w:rsidRPr="00295168">
        <w:rPr>
          <w:sz w:val="26"/>
          <w:szCs w:val="26"/>
        </w:rPr>
        <w:lastRenderedPageBreak/>
        <w:t>- гаражи для индивидуальных легковых автомобилей (встроенно-пристроенные, подземные, полуподземные);</w:t>
      </w:r>
    </w:p>
    <w:p w:rsidR="008505CF" w:rsidRPr="00295168" w:rsidRDefault="008505CF" w:rsidP="00FB359E">
      <w:pPr>
        <w:rPr>
          <w:sz w:val="26"/>
          <w:szCs w:val="26"/>
        </w:rPr>
      </w:pPr>
      <w:r w:rsidRPr="00295168">
        <w:rPr>
          <w:sz w:val="26"/>
          <w:szCs w:val="26"/>
        </w:rPr>
        <w:t>- открытые автостоянки для временного хранения индивидуальных легковых автомобилей;</w:t>
      </w:r>
    </w:p>
    <w:p w:rsidR="008505CF" w:rsidRPr="00295168" w:rsidRDefault="008505CF" w:rsidP="00FB359E">
      <w:pPr>
        <w:rPr>
          <w:sz w:val="26"/>
          <w:szCs w:val="26"/>
        </w:rPr>
      </w:pPr>
      <w:r w:rsidRPr="00295168">
        <w:rPr>
          <w:sz w:val="26"/>
          <w:szCs w:val="26"/>
        </w:rPr>
        <w:t>- подземные и полуподземные автостоянки для временного хранения индивидуальных легковых автомобилей;</w:t>
      </w:r>
    </w:p>
    <w:p w:rsidR="008505CF" w:rsidRPr="00295168" w:rsidRDefault="008505CF" w:rsidP="00FB359E">
      <w:pPr>
        <w:rPr>
          <w:bCs/>
          <w:sz w:val="26"/>
          <w:szCs w:val="26"/>
          <w:u w:val="single"/>
        </w:rPr>
      </w:pPr>
      <w:r w:rsidRPr="00295168">
        <w:rPr>
          <w:sz w:val="26"/>
          <w:szCs w:val="26"/>
        </w:rPr>
        <w:t>- открытые гостевые (бесплатные) автостоянки для временного хранения индивидуальных легковых автомобилей.</w:t>
      </w:r>
    </w:p>
    <w:p w:rsidR="008505CF" w:rsidRPr="00295168" w:rsidRDefault="008505CF" w:rsidP="00FB359E">
      <w:pPr>
        <w:rPr>
          <w:sz w:val="26"/>
          <w:szCs w:val="26"/>
        </w:rPr>
      </w:pPr>
    </w:p>
    <w:p w:rsidR="008505CF" w:rsidRPr="00295168" w:rsidRDefault="008505CF" w:rsidP="00FB359E">
      <w:pPr>
        <w:pStyle w:val="23"/>
        <w:spacing w:after="0" w:line="240" w:lineRule="auto"/>
        <w:rPr>
          <w:sz w:val="26"/>
          <w:szCs w:val="26"/>
          <w:u w:val="single"/>
        </w:rPr>
      </w:pPr>
      <w:r w:rsidRPr="00295168">
        <w:rPr>
          <w:sz w:val="26"/>
          <w:szCs w:val="26"/>
          <w:u w:val="single"/>
        </w:rPr>
        <w:t>УСЛОВНО РАЗРЕШЕННЫЕ ВИДЫ ИСПОЛЬЗОВАНИЯ:</w:t>
      </w:r>
    </w:p>
    <w:p w:rsidR="008C1269" w:rsidRPr="00295168" w:rsidRDefault="008505CF" w:rsidP="00FB359E">
      <w:pPr>
        <w:pStyle w:val="23"/>
        <w:spacing w:after="0" w:line="240" w:lineRule="auto"/>
        <w:rPr>
          <w:sz w:val="26"/>
          <w:szCs w:val="26"/>
        </w:rPr>
      </w:pPr>
      <w:r w:rsidRPr="00295168">
        <w:rPr>
          <w:sz w:val="26"/>
          <w:szCs w:val="26"/>
        </w:rPr>
        <w:t>- амбулаторно–поликлинические учреждения общей площадью не более 600 кв. м.;</w:t>
      </w:r>
    </w:p>
    <w:p w:rsidR="008505CF" w:rsidRPr="00295168" w:rsidRDefault="008505CF" w:rsidP="00FB359E">
      <w:pPr>
        <w:pStyle w:val="23"/>
        <w:spacing w:after="0" w:line="240" w:lineRule="auto"/>
        <w:rPr>
          <w:sz w:val="26"/>
          <w:szCs w:val="26"/>
        </w:rPr>
      </w:pPr>
      <w:r w:rsidRPr="00295168">
        <w:rPr>
          <w:sz w:val="26"/>
          <w:szCs w:val="26"/>
        </w:rPr>
        <w:t>- отделения, участковые пункты милиции;</w:t>
      </w:r>
    </w:p>
    <w:p w:rsidR="008505CF" w:rsidRPr="00295168" w:rsidRDefault="008505CF" w:rsidP="00FB359E">
      <w:pPr>
        <w:pStyle w:val="23"/>
        <w:spacing w:after="0" w:line="240" w:lineRule="auto"/>
        <w:rPr>
          <w:sz w:val="26"/>
          <w:szCs w:val="26"/>
        </w:rPr>
      </w:pPr>
      <w:r w:rsidRPr="00295168">
        <w:rPr>
          <w:sz w:val="26"/>
          <w:szCs w:val="26"/>
        </w:rPr>
        <w:t>- киоски, лоточная торговля, временные павильоны розничной торговли и обслуживания населения;</w:t>
      </w:r>
    </w:p>
    <w:p w:rsidR="008505CF" w:rsidRPr="00295168" w:rsidRDefault="008505CF" w:rsidP="00FB359E">
      <w:pPr>
        <w:pStyle w:val="23"/>
        <w:spacing w:after="0" w:line="240" w:lineRule="auto"/>
        <w:rPr>
          <w:sz w:val="26"/>
          <w:szCs w:val="26"/>
        </w:rPr>
      </w:pPr>
      <w:r w:rsidRPr="00295168">
        <w:rPr>
          <w:sz w:val="26"/>
          <w:szCs w:val="26"/>
        </w:rPr>
        <w:t>- общественные резервуары для хранения воды;</w:t>
      </w:r>
    </w:p>
    <w:p w:rsidR="008505CF" w:rsidRPr="00295168" w:rsidRDefault="008505CF" w:rsidP="00FB359E">
      <w:pPr>
        <w:pStyle w:val="23"/>
        <w:spacing w:after="0" w:line="240" w:lineRule="auto"/>
        <w:rPr>
          <w:sz w:val="26"/>
          <w:szCs w:val="26"/>
        </w:rPr>
      </w:pPr>
      <w:r w:rsidRPr="00295168">
        <w:rPr>
          <w:sz w:val="26"/>
          <w:szCs w:val="26"/>
        </w:rPr>
        <w:t>- жилищно-эксплуатационные и аварийно-диспетчерские службы;</w:t>
      </w:r>
    </w:p>
    <w:p w:rsidR="008505CF" w:rsidRPr="00295168" w:rsidRDefault="008505CF" w:rsidP="00FB359E">
      <w:pPr>
        <w:pStyle w:val="23"/>
        <w:spacing w:after="0" w:line="240" w:lineRule="auto"/>
        <w:rPr>
          <w:sz w:val="26"/>
          <w:szCs w:val="26"/>
        </w:rPr>
      </w:pPr>
      <w:r w:rsidRPr="00295168">
        <w:rPr>
          <w:sz w:val="26"/>
          <w:szCs w:val="26"/>
        </w:rPr>
        <w:t>- коллективные овощехранилища и ледники;</w:t>
      </w:r>
    </w:p>
    <w:p w:rsidR="008505CF" w:rsidRPr="00295168" w:rsidRDefault="008505CF" w:rsidP="00FB359E">
      <w:pPr>
        <w:pStyle w:val="23"/>
        <w:spacing w:after="0" w:line="240" w:lineRule="auto"/>
        <w:rPr>
          <w:sz w:val="26"/>
          <w:szCs w:val="26"/>
          <w:u w:val="single"/>
        </w:rPr>
      </w:pPr>
      <w:r w:rsidRPr="00295168">
        <w:rPr>
          <w:sz w:val="26"/>
          <w:szCs w:val="26"/>
        </w:rPr>
        <w:t>- парковки перед объектами обслуживающих и коммерческих видов использования.</w:t>
      </w:r>
    </w:p>
    <w:p w:rsidR="004568C2" w:rsidRPr="00957538" w:rsidRDefault="004568C2" w:rsidP="00FB359E">
      <w:pPr>
        <w:widowControl w:val="0"/>
        <w:tabs>
          <w:tab w:val="num" w:pos="0"/>
        </w:tabs>
        <w:autoSpaceDE w:val="0"/>
        <w:autoSpaceDN w:val="0"/>
        <w:adjustRightInd w:val="0"/>
        <w:jc w:val="both"/>
        <w:rPr>
          <w:sz w:val="26"/>
          <w:szCs w:val="26"/>
        </w:rPr>
      </w:pPr>
      <w:r w:rsidRPr="00957538">
        <w:rPr>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568C2" w:rsidRPr="00957538" w:rsidRDefault="004568C2"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w:t>
      </w:r>
      <w:r w:rsidRPr="00957538">
        <w:rPr>
          <w:color w:val="000000" w:themeColor="text1"/>
          <w:sz w:val="26"/>
          <w:szCs w:val="26"/>
        </w:rPr>
        <w:tab/>
        <w:t>предельные размеры земельных участков для зоны Ж-3А не устанавливаются, за исключением земельных участков, предоставляемых гражданам из находящихся в государственной или муниципальной собственности земель для индивидуального жилищного строительства и ведения личного подсобного хозяйства ;</w:t>
      </w:r>
    </w:p>
    <w:p w:rsidR="004568C2" w:rsidRPr="00957538" w:rsidRDefault="004568C2" w:rsidP="00FB359E">
      <w:pPr>
        <w:widowControl w:val="0"/>
        <w:tabs>
          <w:tab w:val="num" w:pos="0"/>
        </w:tabs>
        <w:autoSpaceDE w:val="0"/>
        <w:autoSpaceDN w:val="0"/>
        <w:adjustRightInd w:val="0"/>
        <w:jc w:val="both"/>
        <w:rPr>
          <w:color w:val="000000" w:themeColor="text1"/>
          <w:sz w:val="26"/>
          <w:szCs w:val="26"/>
        </w:rPr>
      </w:pPr>
      <w:r w:rsidRPr="00957538">
        <w:rPr>
          <w:color w:val="000000" w:themeColor="text1"/>
          <w:sz w:val="26"/>
          <w:szCs w:val="26"/>
        </w:rPr>
        <w:t xml:space="preserve">- предельные (минимальные и максимальные) размеры земельных участков, предоставляемых гражданам из находящихся в государственной или муниципальной собственности земель для индивидуального жилищного строительства, </w:t>
      </w:r>
      <w:r w:rsidR="00B33159" w:rsidRPr="00957538">
        <w:rPr>
          <w:sz w:val="26"/>
          <w:szCs w:val="26"/>
        </w:rPr>
        <w:t>блокированных жилых  домов</w:t>
      </w:r>
      <w:r w:rsidR="00B33159" w:rsidRPr="00957538">
        <w:rPr>
          <w:color w:val="000000" w:themeColor="text1"/>
          <w:sz w:val="26"/>
          <w:szCs w:val="26"/>
        </w:rPr>
        <w:t>не подлежа</w:t>
      </w:r>
      <w:r w:rsidRPr="00957538">
        <w:rPr>
          <w:color w:val="000000" w:themeColor="text1"/>
          <w:sz w:val="26"/>
          <w:szCs w:val="26"/>
        </w:rPr>
        <w:t>т ограничению</w:t>
      </w:r>
      <w:r w:rsidR="00295168" w:rsidRPr="00957538">
        <w:rPr>
          <w:color w:val="000000" w:themeColor="text1"/>
          <w:sz w:val="26"/>
          <w:szCs w:val="26"/>
        </w:rPr>
        <w:t>;</w:t>
      </w:r>
    </w:p>
    <w:p w:rsidR="004568C2" w:rsidRPr="00957538" w:rsidRDefault="004568C2"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размеры земельных участков для зоны Ж-3А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4568C2" w:rsidRPr="00957538" w:rsidRDefault="00063E0B" w:rsidP="00FB359E">
      <w:pPr>
        <w:widowControl w:val="0"/>
        <w:tabs>
          <w:tab w:val="num" w:pos="0"/>
        </w:tabs>
        <w:autoSpaceDE w:val="0"/>
        <w:autoSpaceDN w:val="0"/>
        <w:adjustRightInd w:val="0"/>
        <w:jc w:val="both"/>
        <w:rPr>
          <w:sz w:val="26"/>
          <w:szCs w:val="26"/>
        </w:rPr>
      </w:pPr>
      <w:r w:rsidRPr="00957538">
        <w:rPr>
          <w:sz w:val="26"/>
          <w:szCs w:val="26"/>
        </w:rPr>
        <w:t>-</w:t>
      </w:r>
      <w:r w:rsidR="00B33159" w:rsidRPr="00957538">
        <w:rPr>
          <w:sz w:val="26"/>
          <w:szCs w:val="26"/>
        </w:rPr>
        <w:t>предельная</w:t>
      </w:r>
      <w:r w:rsidR="004568C2" w:rsidRPr="00957538">
        <w:rPr>
          <w:sz w:val="26"/>
          <w:szCs w:val="26"/>
        </w:rPr>
        <w:t xml:space="preserve"> высота объектов капитального строительства - 14 м;</w:t>
      </w:r>
    </w:p>
    <w:p w:rsidR="00B33159" w:rsidRPr="00957538" w:rsidRDefault="00B33159" w:rsidP="00FB359E">
      <w:pPr>
        <w:widowControl w:val="0"/>
        <w:tabs>
          <w:tab w:val="num" w:pos="0"/>
        </w:tabs>
        <w:autoSpaceDE w:val="0"/>
        <w:autoSpaceDN w:val="0"/>
        <w:adjustRightInd w:val="0"/>
        <w:jc w:val="both"/>
        <w:rPr>
          <w:sz w:val="26"/>
          <w:szCs w:val="26"/>
        </w:rPr>
      </w:pPr>
      <w:r w:rsidRPr="00957538">
        <w:rPr>
          <w:sz w:val="26"/>
          <w:szCs w:val="26"/>
        </w:rPr>
        <w:t xml:space="preserve">Предельное количество этажей объектов капитального строительства: </w:t>
      </w:r>
    </w:p>
    <w:p w:rsidR="00B33159" w:rsidRPr="00295168" w:rsidRDefault="00B33159" w:rsidP="00FB359E">
      <w:pPr>
        <w:pStyle w:val="Iauiue"/>
        <w:jc w:val="both"/>
        <w:rPr>
          <w:sz w:val="26"/>
          <w:szCs w:val="26"/>
        </w:rPr>
      </w:pPr>
      <w:r w:rsidRPr="00295168">
        <w:rPr>
          <w:sz w:val="26"/>
          <w:szCs w:val="26"/>
        </w:rPr>
        <w:t>- дома квартирного типа  3 этажа;</w:t>
      </w:r>
    </w:p>
    <w:p w:rsidR="00B33159" w:rsidRPr="00295168" w:rsidRDefault="00B33159" w:rsidP="00FB359E">
      <w:pPr>
        <w:pStyle w:val="Iauiue"/>
        <w:jc w:val="both"/>
        <w:rPr>
          <w:sz w:val="26"/>
          <w:szCs w:val="26"/>
        </w:rPr>
      </w:pPr>
      <w:r w:rsidRPr="00295168">
        <w:rPr>
          <w:sz w:val="26"/>
          <w:szCs w:val="26"/>
        </w:rPr>
        <w:t>- многоквартирные дома  4 этажа</w:t>
      </w:r>
      <w:r w:rsidR="007A3746" w:rsidRPr="00295168">
        <w:rPr>
          <w:sz w:val="26"/>
          <w:szCs w:val="26"/>
        </w:rPr>
        <w:t>;</w:t>
      </w:r>
    </w:p>
    <w:p w:rsidR="007A3746" w:rsidRPr="00295168" w:rsidRDefault="007A3746" w:rsidP="00FB359E">
      <w:pPr>
        <w:pStyle w:val="Iauiue"/>
        <w:jc w:val="both"/>
        <w:rPr>
          <w:sz w:val="26"/>
          <w:szCs w:val="26"/>
        </w:rPr>
      </w:pPr>
      <w:r w:rsidRPr="00295168">
        <w:rPr>
          <w:sz w:val="26"/>
          <w:szCs w:val="26"/>
        </w:rPr>
        <w:t>максимальный коэффициент застройки- 0,3  (для блокированных домов);</w:t>
      </w:r>
    </w:p>
    <w:p w:rsidR="007A3746" w:rsidRPr="00295168" w:rsidRDefault="007A3746" w:rsidP="00FB359E">
      <w:pPr>
        <w:pStyle w:val="Iauiue"/>
        <w:jc w:val="both"/>
        <w:rPr>
          <w:sz w:val="26"/>
          <w:szCs w:val="26"/>
        </w:rPr>
      </w:pPr>
      <w:r w:rsidRPr="00295168">
        <w:rPr>
          <w:sz w:val="26"/>
          <w:szCs w:val="26"/>
        </w:rPr>
        <w:t xml:space="preserve">максимальный коэффициент застройки- 0,4  (для домов </w:t>
      </w:r>
      <w:r w:rsidRPr="00295168">
        <w:rPr>
          <w:iCs/>
          <w:sz w:val="26"/>
          <w:szCs w:val="26"/>
        </w:rPr>
        <w:t>многоквартирных домов этажностью не выше 4 этажей)</w:t>
      </w:r>
    </w:p>
    <w:p w:rsidR="004568C2" w:rsidRPr="00295168" w:rsidRDefault="004568C2" w:rsidP="00FB359E">
      <w:pPr>
        <w:pStyle w:val="afd"/>
        <w:widowControl w:val="0"/>
        <w:autoSpaceDE w:val="0"/>
        <w:autoSpaceDN w:val="0"/>
        <w:adjustRightInd w:val="0"/>
        <w:ind w:left="0"/>
        <w:jc w:val="both"/>
        <w:rPr>
          <w:sz w:val="26"/>
          <w:szCs w:val="26"/>
        </w:rPr>
      </w:pPr>
      <w:r w:rsidRPr="00295168">
        <w:rPr>
          <w:sz w:val="26"/>
          <w:szCs w:val="26"/>
        </w:rPr>
        <w:t>-</w:t>
      </w:r>
      <w:r w:rsidRPr="00295168">
        <w:rPr>
          <w:sz w:val="26"/>
          <w:szCs w:val="26"/>
        </w:rPr>
        <w:tab/>
        <w:t>предельная высота хозяйственных построек - 6 м в коньке кровли;</w:t>
      </w:r>
    </w:p>
    <w:p w:rsidR="004568C2" w:rsidRPr="00957538" w:rsidRDefault="004568C2"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минимальное расстояние от блокированного жилого дома до красной линии составляет: улицы - не менее 5 м; проезда – не менее 3 м;</w:t>
      </w:r>
    </w:p>
    <w:p w:rsidR="004568C2" w:rsidRPr="00957538" w:rsidRDefault="004568C2"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минимальное расстояние от хозяйственных построек до красной линии – не менее 5м;</w:t>
      </w:r>
    </w:p>
    <w:p w:rsidR="004568C2" w:rsidRPr="00957538" w:rsidRDefault="004568C2"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минимальное расстояние до границы земельного участка составляет:</w:t>
      </w:r>
    </w:p>
    <w:p w:rsidR="004568C2" w:rsidRPr="00957538" w:rsidRDefault="004568C2" w:rsidP="00FB359E">
      <w:pPr>
        <w:widowControl w:val="0"/>
        <w:tabs>
          <w:tab w:val="num" w:pos="0"/>
        </w:tabs>
        <w:autoSpaceDE w:val="0"/>
        <w:autoSpaceDN w:val="0"/>
        <w:adjustRightInd w:val="0"/>
        <w:jc w:val="both"/>
        <w:rPr>
          <w:sz w:val="26"/>
          <w:szCs w:val="26"/>
        </w:rPr>
      </w:pPr>
      <w:r w:rsidRPr="00957538">
        <w:rPr>
          <w:sz w:val="26"/>
          <w:szCs w:val="26"/>
        </w:rPr>
        <w:t>блокированного жилого дома - не менее 3 м;</w:t>
      </w:r>
    </w:p>
    <w:p w:rsidR="004568C2" w:rsidRPr="00957538" w:rsidRDefault="004568C2" w:rsidP="00FB359E">
      <w:pPr>
        <w:widowControl w:val="0"/>
        <w:tabs>
          <w:tab w:val="num" w:pos="0"/>
        </w:tabs>
        <w:autoSpaceDE w:val="0"/>
        <w:autoSpaceDN w:val="0"/>
        <w:adjustRightInd w:val="0"/>
        <w:jc w:val="both"/>
        <w:rPr>
          <w:sz w:val="26"/>
          <w:szCs w:val="26"/>
        </w:rPr>
      </w:pPr>
      <w:r w:rsidRPr="00957538">
        <w:rPr>
          <w:sz w:val="26"/>
          <w:szCs w:val="26"/>
        </w:rPr>
        <w:lastRenderedPageBreak/>
        <w:t>от хозяйственных построек - не менее 1 м;</w:t>
      </w:r>
    </w:p>
    <w:p w:rsidR="004568C2" w:rsidRPr="00957538" w:rsidRDefault="004568C2" w:rsidP="00FB359E">
      <w:pPr>
        <w:widowControl w:val="0"/>
        <w:tabs>
          <w:tab w:val="num" w:pos="0"/>
        </w:tabs>
        <w:autoSpaceDE w:val="0"/>
        <w:autoSpaceDN w:val="0"/>
        <w:adjustRightInd w:val="0"/>
        <w:jc w:val="both"/>
        <w:rPr>
          <w:sz w:val="26"/>
          <w:szCs w:val="26"/>
        </w:rPr>
      </w:pPr>
      <w:r w:rsidRPr="00957538">
        <w:rPr>
          <w:sz w:val="26"/>
          <w:szCs w:val="26"/>
        </w:rPr>
        <w:t>от построек для содержания мелкого скота и птицы - не менее 4 м;</w:t>
      </w:r>
    </w:p>
    <w:p w:rsidR="004568C2" w:rsidRPr="00957538" w:rsidRDefault="004568C2"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минимальное расстояние от окон жилых комнат до стен дома и хозяйственных построек, расположенных на смежных земельных участках, - не менее 6 м;</w:t>
      </w:r>
    </w:p>
    <w:p w:rsidR="004568C2" w:rsidRPr="00957538" w:rsidRDefault="004568C2"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 xml:space="preserve">максимальная высота ограждения, устанавливаемого на границе со смежным земельным участком - 2 м, при этом </w:t>
      </w:r>
      <w:r w:rsidRPr="00957538">
        <w:rPr>
          <w:color w:val="000000" w:themeColor="text1"/>
          <w:sz w:val="26"/>
          <w:szCs w:val="26"/>
        </w:rPr>
        <w:t>данное ограждение</w:t>
      </w:r>
      <w:r w:rsidRPr="00957538">
        <w:rPr>
          <w:sz w:val="26"/>
          <w:szCs w:val="26"/>
        </w:rPr>
        <w:t>, должно быть сетчатым или решетчатым с целью минимального затенения территории соседнего участка, по обоюдному письменному согласию владельцев соседних участков возможно устройство ограждений других типов;</w:t>
      </w:r>
    </w:p>
    <w:p w:rsidR="004568C2" w:rsidRPr="00957538" w:rsidRDefault="004568C2"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максимальная высота ограждения земельного участка со стороны улицы, проезда - 2 м, при этом допускаются глухие ограждения;</w:t>
      </w:r>
    </w:p>
    <w:p w:rsidR="004568C2" w:rsidRPr="00957538" w:rsidRDefault="004568C2"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в районах сложившейся застройки индивидуальные жилые дома могут располагаться по существующей линии застройки, определенной планировочной структурой квартала;</w:t>
      </w:r>
    </w:p>
    <w:p w:rsidR="009A5B7D" w:rsidRPr="00957538" w:rsidRDefault="004568C2"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505CF" w:rsidRPr="00295168" w:rsidRDefault="008505CF" w:rsidP="00FB359E">
      <w:pPr>
        <w:tabs>
          <w:tab w:val="num" w:pos="360"/>
        </w:tabs>
        <w:ind w:left="360"/>
        <w:rPr>
          <w:sz w:val="26"/>
          <w:szCs w:val="26"/>
          <w:highlight w:val="yellow"/>
        </w:rPr>
      </w:pPr>
      <w:bookmarkStart w:id="1" w:name="Par812"/>
      <w:bookmarkEnd w:id="1"/>
    </w:p>
    <w:p w:rsidR="008505CF" w:rsidRPr="00295168" w:rsidRDefault="008505CF" w:rsidP="00FB359E">
      <w:pPr>
        <w:rPr>
          <w:sz w:val="26"/>
          <w:szCs w:val="26"/>
        </w:rPr>
      </w:pPr>
      <w:r w:rsidRPr="00295168">
        <w:rPr>
          <w:b/>
          <w:bCs/>
          <w:sz w:val="26"/>
          <w:szCs w:val="26"/>
          <w:u w:val="single"/>
        </w:rPr>
        <w:t>Ж - 3</w:t>
      </w:r>
      <w:r w:rsidRPr="00295168">
        <w:rPr>
          <w:b/>
          <w:sz w:val="26"/>
          <w:szCs w:val="26"/>
          <w:u w:val="single"/>
        </w:rPr>
        <w:t>Б</w:t>
      </w:r>
      <w:r w:rsidRPr="00295168">
        <w:rPr>
          <w:b/>
          <w:bCs/>
          <w:sz w:val="26"/>
          <w:szCs w:val="26"/>
          <w:u w:val="single"/>
        </w:rPr>
        <w:t xml:space="preserve">    Зона малоэтажной смешанной жилой застройки.</w:t>
      </w:r>
    </w:p>
    <w:p w:rsidR="008505CF" w:rsidRPr="00295168" w:rsidRDefault="008505CF" w:rsidP="00FB359E">
      <w:pPr>
        <w:ind w:firstLine="540"/>
        <w:jc w:val="both"/>
        <w:rPr>
          <w:iCs/>
          <w:sz w:val="26"/>
          <w:szCs w:val="26"/>
        </w:rPr>
      </w:pPr>
      <w:r w:rsidRPr="00295168">
        <w:rPr>
          <w:iCs/>
          <w:sz w:val="26"/>
          <w:szCs w:val="26"/>
        </w:rPr>
        <w:t>Зона малоэтажной смешанной жилой застройки Ж - 3Б выделена для формирования жилых районов с размещением блокированных односемейных домов с участками, многоквартирных домов этажностью не выше 4 этажей, с минимально разрешенным набором услуг местного значения. Разрешено размещение объектов обслуживания и (ограниченно) других видов деятельности, скверов.</w:t>
      </w:r>
    </w:p>
    <w:p w:rsidR="008505CF" w:rsidRPr="00295168" w:rsidRDefault="008505CF" w:rsidP="00FB359E">
      <w:pPr>
        <w:ind w:firstLine="540"/>
        <w:jc w:val="both"/>
        <w:rPr>
          <w:sz w:val="26"/>
          <w:szCs w:val="26"/>
        </w:rPr>
      </w:pPr>
      <w:r w:rsidRPr="00295168">
        <w:rPr>
          <w:iCs/>
          <w:sz w:val="26"/>
          <w:szCs w:val="26"/>
        </w:rPr>
        <w:t>Зона расположена в границах сохраняемого архитектуно-исторического центра городского поселения. К застройке применяются повышенные требования по сохранению масштабности, стиля, архитектурно-планировочной структуры исторического ядра, цветовому решению и декоративной отделке фасадов.</w:t>
      </w:r>
    </w:p>
    <w:p w:rsidR="008505CF" w:rsidRPr="00295168" w:rsidRDefault="008505CF" w:rsidP="00FB359E">
      <w:pPr>
        <w:rPr>
          <w:sz w:val="26"/>
          <w:szCs w:val="26"/>
        </w:rPr>
      </w:pPr>
    </w:p>
    <w:p w:rsidR="008505CF" w:rsidRPr="00295168" w:rsidRDefault="008505CF" w:rsidP="00FB359E">
      <w:pPr>
        <w:pStyle w:val="Iauiue"/>
        <w:rPr>
          <w:sz w:val="26"/>
          <w:szCs w:val="26"/>
          <w:u w:val="single"/>
        </w:rPr>
      </w:pPr>
      <w:r w:rsidRPr="00295168">
        <w:rPr>
          <w:sz w:val="26"/>
          <w:szCs w:val="26"/>
          <w:u w:val="single"/>
        </w:rPr>
        <w:t>ОСНОВНЫЕ ВИДЫ РАЗРЕШЕННОГО ИСПОЛЬЗОВАНИЯ НЕДВИЖИМОСТИ:</w:t>
      </w:r>
    </w:p>
    <w:p w:rsidR="008505CF" w:rsidRPr="00295168" w:rsidRDefault="008505CF" w:rsidP="00FB359E">
      <w:pPr>
        <w:rPr>
          <w:sz w:val="26"/>
          <w:szCs w:val="26"/>
        </w:rPr>
      </w:pPr>
      <w:r w:rsidRPr="00295168">
        <w:rPr>
          <w:sz w:val="26"/>
          <w:szCs w:val="26"/>
        </w:rPr>
        <w:t xml:space="preserve">Тот же перечень, что для зоны </w:t>
      </w:r>
      <w:r w:rsidRPr="00295168">
        <w:rPr>
          <w:b/>
          <w:bCs/>
          <w:sz w:val="26"/>
          <w:szCs w:val="26"/>
          <w:u w:val="single"/>
        </w:rPr>
        <w:t>Ж - 3</w:t>
      </w:r>
      <w:r w:rsidRPr="00295168">
        <w:rPr>
          <w:b/>
          <w:sz w:val="26"/>
          <w:szCs w:val="26"/>
          <w:u w:val="single"/>
        </w:rPr>
        <w:t>А</w:t>
      </w:r>
    </w:p>
    <w:p w:rsidR="008505CF" w:rsidRPr="00295168" w:rsidRDefault="008505CF" w:rsidP="00FB359E">
      <w:pPr>
        <w:rPr>
          <w:bCs/>
          <w:sz w:val="26"/>
          <w:szCs w:val="26"/>
          <w:u w:val="single"/>
        </w:rPr>
      </w:pPr>
      <w:r w:rsidRPr="00295168">
        <w:rPr>
          <w:bCs/>
          <w:sz w:val="26"/>
          <w:szCs w:val="26"/>
          <w:u w:val="single"/>
        </w:rPr>
        <w:t>ВСПОМОГАТЕЛЬНЫЕ ВИДЫ РАЗРЕШЕННОГО ИСПОЛЬЗОВАНИЯ:</w:t>
      </w:r>
    </w:p>
    <w:p w:rsidR="008505CF" w:rsidRPr="00295168" w:rsidRDefault="008505CF" w:rsidP="00FB359E">
      <w:pPr>
        <w:rPr>
          <w:sz w:val="26"/>
          <w:szCs w:val="26"/>
        </w:rPr>
      </w:pPr>
      <w:r w:rsidRPr="00295168">
        <w:rPr>
          <w:sz w:val="26"/>
          <w:szCs w:val="26"/>
        </w:rPr>
        <w:t>- хозяйственные постройки;</w:t>
      </w:r>
    </w:p>
    <w:p w:rsidR="008505CF" w:rsidRPr="00295168" w:rsidRDefault="008505CF" w:rsidP="00FB359E">
      <w:pPr>
        <w:rPr>
          <w:sz w:val="26"/>
          <w:szCs w:val="26"/>
        </w:rPr>
      </w:pPr>
      <w:r w:rsidRPr="00295168">
        <w:rPr>
          <w:sz w:val="26"/>
          <w:szCs w:val="26"/>
        </w:rPr>
        <w:t>- сады, палисадники;</w:t>
      </w:r>
    </w:p>
    <w:p w:rsidR="008505CF" w:rsidRPr="00295168" w:rsidRDefault="008505CF" w:rsidP="00FB359E">
      <w:pPr>
        <w:rPr>
          <w:sz w:val="26"/>
          <w:szCs w:val="26"/>
        </w:rPr>
      </w:pPr>
      <w:r w:rsidRPr="00295168">
        <w:rPr>
          <w:sz w:val="26"/>
          <w:szCs w:val="26"/>
        </w:rPr>
        <w:t>- объекты пожарной охраны (гидранты, резервуары, противопожарные водоемы);</w:t>
      </w:r>
    </w:p>
    <w:p w:rsidR="008505CF" w:rsidRPr="00295168" w:rsidRDefault="008505CF" w:rsidP="00FB359E">
      <w:pPr>
        <w:rPr>
          <w:sz w:val="26"/>
          <w:szCs w:val="26"/>
        </w:rPr>
      </w:pPr>
      <w:r w:rsidRPr="00295168">
        <w:rPr>
          <w:sz w:val="26"/>
          <w:szCs w:val="26"/>
        </w:rPr>
        <w:t>- площадки для сбора мусора;</w:t>
      </w:r>
    </w:p>
    <w:p w:rsidR="008505CF" w:rsidRPr="00295168" w:rsidRDefault="008505CF" w:rsidP="00FB359E">
      <w:pPr>
        <w:rPr>
          <w:sz w:val="26"/>
          <w:szCs w:val="26"/>
        </w:rPr>
      </w:pPr>
      <w:r w:rsidRPr="00295168">
        <w:rPr>
          <w:sz w:val="26"/>
          <w:szCs w:val="26"/>
        </w:rPr>
        <w:t>- детские площадки, площадки для отдыха, спортивных занятий;</w:t>
      </w:r>
    </w:p>
    <w:p w:rsidR="008505CF" w:rsidRPr="00295168" w:rsidRDefault="008505CF" w:rsidP="00FB359E">
      <w:pPr>
        <w:rPr>
          <w:sz w:val="26"/>
          <w:szCs w:val="26"/>
        </w:rPr>
      </w:pPr>
      <w:r w:rsidRPr="00295168">
        <w:rPr>
          <w:sz w:val="26"/>
          <w:szCs w:val="26"/>
        </w:rPr>
        <w:t>- спортзалы, залы рекреации (с бассейном или без);</w:t>
      </w:r>
    </w:p>
    <w:p w:rsidR="008505CF" w:rsidRPr="00295168" w:rsidRDefault="008505CF" w:rsidP="00FB359E">
      <w:pPr>
        <w:rPr>
          <w:sz w:val="26"/>
          <w:szCs w:val="26"/>
        </w:rPr>
      </w:pPr>
      <w:r w:rsidRPr="00295168">
        <w:rPr>
          <w:sz w:val="26"/>
          <w:szCs w:val="26"/>
        </w:rPr>
        <w:t>- гаражи для индивидуальных легковых автомобилей (встроенно-пристроенные, подземные, полуподземные);</w:t>
      </w:r>
    </w:p>
    <w:p w:rsidR="008505CF" w:rsidRPr="00295168" w:rsidRDefault="008505CF" w:rsidP="00FB359E">
      <w:pPr>
        <w:rPr>
          <w:sz w:val="26"/>
          <w:szCs w:val="26"/>
        </w:rPr>
      </w:pPr>
      <w:r w:rsidRPr="00295168">
        <w:rPr>
          <w:sz w:val="26"/>
          <w:szCs w:val="26"/>
        </w:rPr>
        <w:t>- открытые автостоянки для временного хранения индивидуальных легковых автомобилей;</w:t>
      </w:r>
    </w:p>
    <w:p w:rsidR="008505CF" w:rsidRPr="00295168" w:rsidRDefault="008505CF" w:rsidP="00FB359E">
      <w:pPr>
        <w:rPr>
          <w:sz w:val="26"/>
          <w:szCs w:val="26"/>
        </w:rPr>
      </w:pPr>
      <w:r w:rsidRPr="00295168">
        <w:rPr>
          <w:sz w:val="26"/>
          <w:szCs w:val="26"/>
        </w:rPr>
        <w:t>- подземные и полуподземные автостоянки для временного хранения индивидуальных легковых автомобилей;</w:t>
      </w:r>
    </w:p>
    <w:p w:rsidR="008505CF" w:rsidRPr="0013682F" w:rsidRDefault="008505CF" w:rsidP="00FB359E">
      <w:pPr>
        <w:rPr>
          <w:bCs/>
          <w:sz w:val="26"/>
          <w:szCs w:val="26"/>
          <w:u w:val="single"/>
        </w:rPr>
      </w:pPr>
      <w:r w:rsidRPr="00295168">
        <w:rPr>
          <w:sz w:val="26"/>
          <w:szCs w:val="26"/>
        </w:rPr>
        <w:t>- открытые гостевые (бесплатные) автостоянки для временного хранения индивидуальных легковых автомобилей.</w:t>
      </w:r>
    </w:p>
    <w:p w:rsidR="008505CF" w:rsidRPr="00295168" w:rsidRDefault="008505CF" w:rsidP="00FB359E">
      <w:pPr>
        <w:pStyle w:val="23"/>
        <w:spacing w:after="0" w:line="240" w:lineRule="auto"/>
        <w:rPr>
          <w:sz w:val="26"/>
          <w:szCs w:val="26"/>
          <w:u w:val="single"/>
        </w:rPr>
      </w:pPr>
      <w:r w:rsidRPr="00295168">
        <w:rPr>
          <w:sz w:val="26"/>
          <w:szCs w:val="26"/>
          <w:u w:val="single"/>
        </w:rPr>
        <w:lastRenderedPageBreak/>
        <w:t>УСЛОВНО РАЗРЕШЕННЫЕ ВИДЫ ИСПОЛЬЗОВАНИЯ:</w:t>
      </w:r>
    </w:p>
    <w:p w:rsidR="00BC5350" w:rsidRPr="00295168" w:rsidRDefault="008505CF" w:rsidP="00FB359E">
      <w:pPr>
        <w:pStyle w:val="23"/>
        <w:spacing w:after="0" w:line="240" w:lineRule="auto"/>
        <w:rPr>
          <w:sz w:val="26"/>
          <w:szCs w:val="26"/>
        </w:rPr>
      </w:pPr>
      <w:r w:rsidRPr="00295168">
        <w:rPr>
          <w:sz w:val="26"/>
          <w:szCs w:val="26"/>
        </w:rPr>
        <w:t>- амбулаторно–поликлинические учреждения общей площадью не более 600 кв. м.;</w:t>
      </w:r>
    </w:p>
    <w:p w:rsidR="008505CF" w:rsidRPr="00295168" w:rsidRDefault="008505CF" w:rsidP="00FB359E">
      <w:pPr>
        <w:pStyle w:val="23"/>
        <w:spacing w:after="0" w:line="240" w:lineRule="auto"/>
        <w:rPr>
          <w:sz w:val="26"/>
          <w:szCs w:val="26"/>
        </w:rPr>
      </w:pPr>
      <w:r w:rsidRPr="00295168">
        <w:rPr>
          <w:sz w:val="26"/>
          <w:szCs w:val="26"/>
        </w:rPr>
        <w:t>- отделения, участковые пункты милиции;</w:t>
      </w:r>
    </w:p>
    <w:p w:rsidR="008505CF" w:rsidRPr="00295168" w:rsidRDefault="008505CF" w:rsidP="00FB359E">
      <w:pPr>
        <w:pStyle w:val="23"/>
        <w:spacing w:after="0" w:line="240" w:lineRule="auto"/>
        <w:rPr>
          <w:sz w:val="26"/>
          <w:szCs w:val="26"/>
        </w:rPr>
      </w:pPr>
      <w:r w:rsidRPr="00295168">
        <w:rPr>
          <w:sz w:val="26"/>
          <w:szCs w:val="26"/>
        </w:rPr>
        <w:t>- киоски, лоточная торговля, временные павильоны розничной торговли и обслуживания населения;</w:t>
      </w:r>
    </w:p>
    <w:p w:rsidR="008505CF" w:rsidRPr="00295168" w:rsidRDefault="008505CF" w:rsidP="00FB359E">
      <w:pPr>
        <w:pStyle w:val="23"/>
        <w:spacing w:after="0" w:line="240" w:lineRule="auto"/>
        <w:rPr>
          <w:sz w:val="26"/>
          <w:szCs w:val="26"/>
        </w:rPr>
      </w:pPr>
      <w:r w:rsidRPr="00295168">
        <w:rPr>
          <w:sz w:val="26"/>
          <w:szCs w:val="26"/>
        </w:rPr>
        <w:t>- общественные резервуары для хранения воды;</w:t>
      </w:r>
    </w:p>
    <w:p w:rsidR="008505CF" w:rsidRPr="00295168" w:rsidRDefault="008505CF" w:rsidP="00FB359E">
      <w:pPr>
        <w:pStyle w:val="23"/>
        <w:spacing w:after="0" w:line="240" w:lineRule="auto"/>
        <w:rPr>
          <w:sz w:val="26"/>
          <w:szCs w:val="26"/>
        </w:rPr>
      </w:pPr>
      <w:r w:rsidRPr="00295168">
        <w:rPr>
          <w:sz w:val="26"/>
          <w:szCs w:val="26"/>
        </w:rPr>
        <w:t>- жилищно-эксплуатационные и аварийно-диспетчерские службы;</w:t>
      </w:r>
    </w:p>
    <w:p w:rsidR="008505CF" w:rsidRPr="00295168" w:rsidRDefault="008505CF" w:rsidP="00FB359E">
      <w:pPr>
        <w:pStyle w:val="23"/>
        <w:spacing w:after="0" w:line="240" w:lineRule="auto"/>
        <w:rPr>
          <w:sz w:val="26"/>
          <w:szCs w:val="26"/>
        </w:rPr>
      </w:pPr>
      <w:r w:rsidRPr="00295168">
        <w:rPr>
          <w:sz w:val="26"/>
          <w:szCs w:val="26"/>
        </w:rPr>
        <w:t>- коллективные овощехранилища и ледники;</w:t>
      </w:r>
    </w:p>
    <w:p w:rsidR="008505CF" w:rsidRPr="00295168" w:rsidRDefault="008505CF" w:rsidP="00FB359E">
      <w:pPr>
        <w:pStyle w:val="23"/>
        <w:spacing w:after="0" w:line="240" w:lineRule="auto"/>
        <w:rPr>
          <w:sz w:val="26"/>
          <w:szCs w:val="26"/>
          <w:u w:val="single"/>
        </w:rPr>
      </w:pPr>
      <w:r w:rsidRPr="00295168">
        <w:rPr>
          <w:sz w:val="26"/>
          <w:szCs w:val="26"/>
        </w:rPr>
        <w:t>- парковки перед объектами обслуживающих и коммерческих видов использования.</w:t>
      </w:r>
    </w:p>
    <w:p w:rsidR="008505CF" w:rsidRPr="00295168" w:rsidRDefault="008505CF" w:rsidP="00FB359E">
      <w:pPr>
        <w:shd w:val="clear" w:color="auto" w:fill="FFFFFF"/>
        <w:tabs>
          <w:tab w:val="left" w:pos="0"/>
          <w:tab w:val="left" w:pos="799"/>
        </w:tabs>
        <w:rPr>
          <w:sz w:val="26"/>
          <w:szCs w:val="26"/>
        </w:rPr>
      </w:pPr>
      <w:r w:rsidRPr="00295168">
        <w:rPr>
          <w:sz w:val="26"/>
          <w:szCs w:val="26"/>
        </w:rPr>
        <w:t>- магазины товаров первой необходимости;</w:t>
      </w:r>
    </w:p>
    <w:p w:rsidR="008505CF" w:rsidRPr="00295168" w:rsidRDefault="008505CF" w:rsidP="00FB359E">
      <w:pPr>
        <w:shd w:val="clear" w:color="auto" w:fill="FFFFFF"/>
        <w:tabs>
          <w:tab w:val="left" w:pos="0"/>
          <w:tab w:val="left" w:pos="799"/>
        </w:tabs>
        <w:rPr>
          <w:sz w:val="26"/>
          <w:szCs w:val="26"/>
        </w:rPr>
      </w:pPr>
      <w:r w:rsidRPr="00295168">
        <w:rPr>
          <w:sz w:val="26"/>
          <w:szCs w:val="26"/>
        </w:rPr>
        <w:t>- кафе, закусочные, столовые в отдельно стоящих зданиях;</w:t>
      </w:r>
    </w:p>
    <w:p w:rsidR="008505CF" w:rsidRPr="00295168" w:rsidRDefault="008505CF" w:rsidP="00FB359E">
      <w:pPr>
        <w:shd w:val="clear" w:color="auto" w:fill="FFFFFF"/>
        <w:tabs>
          <w:tab w:val="left" w:pos="0"/>
          <w:tab w:val="left" w:pos="799"/>
        </w:tabs>
        <w:rPr>
          <w:sz w:val="26"/>
          <w:szCs w:val="26"/>
        </w:rPr>
      </w:pPr>
      <w:r w:rsidRPr="00295168">
        <w:rPr>
          <w:sz w:val="26"/>
          <w:szCs w:val="26"/>
        </w:rPr>
        <w:t>- пошивочные ателье, ремонтные мастерские бытовой техники, парикмахерские и иные объекты обслуживания;</w:t>
      </w:r>
    </w:p>
    <w:p w:rsidR="009A5B7D" w:rsidRDefault="008505CF" w:rsidP="00FB359E">
      <w:pPr>
        <w:shd w:val="clear" w:color="auto" w:fill="FFFFFF"/>
        <w:tabs>
          <w:tab w:val="left" w:pos="0"/>
          <w:tab w:val="left" w:pos="799"/>
        </w:tabs>
        <w:rPr>
          <w:sz w:val="26"/>
          <w:szCs w:val="26"/>
        </w:rPr>
      </w:pPr>
      <w:r w:rsidRPr="00295168">
        <w:rPr>
          <w:sz w:val="26"/>
          <w:szCs w:val="26"/>
        </w:rPr>
        <w:t>- мастерские по изготовлению мелких поделок</w:t>
      </w:r>
      <w:r w:rsidR="00E71501">
        <w:rPr>
          <w:sz w:val="26"/>
          <w:szCs w:val="26"/>
        </w:rPr>
        <w:t>.</w:t>
      </w:r>
    </w:p>
    <w:p w:rsidR="00063E0B" w:rsidRPr="00957538" w:rsidRDefault="00063E0B" w:rsidP="00FB359E">
      <w:pPr>
        <w:widowControl w:val="0"/>
        <w:autoSpaceDE w:val="0"/>
        <w:autoSpaceDN w:val="0"/>
        <w:adjustRightInd w:val="0"/>
        <w:ind w:left="180"/>
        <w:jc w:val="both"/>
        <w:rPr>
          <w:sz w:val="26"/>
          <w:szCs w:val="26"/>
        </w:rPr>
      </w:pPr>
      <w:r w:rsidRPr="00957538">
        <w:rPr>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63E0B" w:rsidRPr="00957538" w:rsidRDefault="00063E0B" w:rsidP="00FB359E">
      <w:pPr>
        <w:widowControl w:val="0"/>
        <w:autoSpaceDE w:val="0"/>
        <w:autoSpaceDN w:val="0"/>
        <w:adjustRightInd w:val="0"/>
        <w:ind w:left="180"/>
        <w:jc w:val="both"/>
        <w:rPr>
          <w:color w:val="000000" w:themeColor="text1"/>
          <w:sz w:val="26"/>
          <w:szCs w:val="26"/>
        </w:rPr>
      </w:pPr>
      <w:r w:rsidRPr="00957538">
        <w:rPr>
          <w:color w:val="000000" w:themeColor="text1"/>
          <w:sz w:val="26"/>
          <w:szCs w:val="26"/>
        </w:rPr>
        <w:t>-</w:t>
      </w:r>
      <w:r w:rsidRPr="00957538">
        <w:rPr>
          <w:color w:val="000000" w:themeColor="text1"/>
          <w:sz w:val="26"/>
          <w:szCs w:val="26"/>
        </w:rPr>
        <w:tab/>
        <w:t>предельные размеры земельных участков для зоны Ж-3Б не устанавливаются, за исключением земельных участков, предоставляемых гражданам из находящихся в государственной или муниципальной собственности земель для индивидуального жилищного строительства и ведения личного подсобного хозяйства ;</w:t>
      </w:r>
    </w:p>
    <w:p w:rsidR="00063E0B" w:rsidRPr="00957538" w:rsidRDefault="00063E0B" w:rsidP="00FB359E">
      <w:pPr>
        <w:widowControl w:val="0"/>
        <w:autoSpaceDE w:val="0"/>
        <w:autoSpaceDN w:val="0"/>
        <w:adjustRightInd w:val="0"/>
        <w:ind w:left="180"/>
        <w:jc w:val="both"/>
        <w:rPr>
          <w:color w:val="000000" w:themeColor="text1"/>
          <w:sz w:val="26"/>
          <w:szCs w:val="26"/>
        </w:rPr>
      </w:pPr>
      <w:r w:rsidRPr="00957538">
        <w:rPr>
          <w:color w:val="000000" w:themeColor="text1"/>
          <w:sz w:val="26"/>
          <w:szCs w:val="26"/>
        </w:rPr>
        <w:t xml:space="preserve">- предельные (минимальные и максимальные) размеры земельных участков, предоставляемых гражданам из находящихся в государственной или муниципальной собственности земель для индивидуального жилищного строительства, </w:t>
      </w:r>
      <w:r w:rsidRPr="00957538">
        <w:rPr>
          <w:sz w:val="26"/>
          <w:szCs w:val="26"/>
        </w:rPr>
        <w:t>блокированных жилых  домов</w:t>
      </w:r>
      <w:r w:rsidRPr="00957538">
        <w:rPr>
          <w:color w:val="000000" w:themeColor="text1"/>
          <w:sz w:val="26"/>
          <w:szCs w:val="26"/>
        </w:rPr>
        <w:t xml:space="preserve">   не подлежат ограничению; </w:t>
      </w:r>
    </w:p>
    <w:p w:rsidR="00063E0B" w:rsidRPr="00957538" w:rsidRDefault="00063E0B" w:rsidP="00FB359E">
      <w:pPr>
        <w:widowControl w:val="0"/>
        <w:autoSpaceDE w:val="0"/>
        <w:autoSpaceDN w:val="0"/>
        <w:adjustRightInd w:val="0"/>
        <w:ind w:left="180"/>
        <w:jc w:val="both"/>
        <w:rPr>
          <w:sz w:val="26"/>
          <w:szCs w:val="26"/>
        </w:rPr>
      </w:pPr>
      <w:r w:rsidRPr="00957538">
        <w:rPr>
          <w:sz w:val="26"/>
          <w:szCs w:val="26"/>
        </w:rPr>
        <w:t>-</w:t>
      </w:r>
      <w:r w:rsidRPr="00957538">
        <w:rPr>
          <w:sz w:val="26"/>
          <w:szCs w:val="26"/>
        </w:rPr>
        <w:tab/>
        <w:t>размеры земельных участков для зоны Ж-3Б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063E0B" w:rsidRPr="00957538" w:rsidRDefault="00063E0B" w:rsidP="00FB359E">
      <w:pPr>
        <w:widowControl w:val="0"/>
        <w:autoSpaceDE w:val="0"/>
        <w:autoSpaceDN w:val="0"/>
        <w:adjustRightInd w:val="0"/>
        <w:ind w:left="180"/>
        <w:jc w:val="both"/>
        <w:rPr>
          <w:sz w:val="26"/>
          <w:szCs w:val="26"/>
        </w:rPr>
      </w:pPr>
      <w:r w:rsidRPr="00957538">
        <w:rPr>
          <w:sz w:val="26"/>
          <w:szCs w:val="26"/>
        </w:rPr>
        <w:t>-предельная высота объектов капитального строительства - 14 м;</w:t>
      </w:r>
    </w:p>
    <w:p w:rsidR="00063E0B" w:rsidRPr="00957538" w:rsidRDefault="00063E0B" w:rsidP="00FB359E">
      <w:pPr>
        <w:widowControl w:val="0"/>
        <w:autoSpaceDE w:val="0"/>
        <w:autoSpaceDN w:val="0"/>
        <w:adjustRightInd w:val="0"/>
        <w:ind w:left="180"/>
        <w:jc w:val="both"/>
        <w:rPr>
          <w:sz w:val="26"/>
          <w:szCs w:val="26"/>
        </w:rPr>
      </w:pPr>
      <w:r w:rsidRPr="00957538">
        <w:rPr>
          <w:sz w:val="26"/>
          <w:szCs w:val="26"/>
        </w:rPr>
        <w:t xml:space="preserve">Предельное количество этажей объектов капитального строительства: </w:t>
      </w:r>
    </w:p>
    <w:p w:rsidR="00063E0B" w:rsidRPr="00295168" w:rsidRDefault="00063E0B" w:rsidP="00FB359E">
      <w:pPr>
        <w:pStyle w:val="Iauiue"/>
        <w:ind w:left="180"/>
        <w:jc w:val="both"/>
        <w:rPr>
          <w:sz w:val="26"/>
          <w:szCs w:val="26"/>
        </w:rPr>
      </w:pPr>
      <w:r w:rsidRPr="00295168">
        <w:rPr>
          <w:sz w:val="26"/>
          <w:szCs w:val="26"/>
        </w:rPr>
        <w:t>- дома квартирного типа  3 этажа;</w:t>
      </w:r>
    </w:p>
    <w:p w:rsidR="00063E0B" w:rsidRPr="00295168" w:rsidRDefault="00063E0B" w:rsidP="00FB359E">
      <w:pPr>
        <w:pStyle w:val="Iauiue"/>
        <w:ind w:left="180"/>
        <w:jc w:val="both"/>
        <w:rPr>
          <w:sz w:val="26"/>
          <w:szCs w:val="26"/>
        </w:rPr>
      </w:pPr>
      <w:r w:rsidRPr="00295168">
        <w:rPr>
          <w:sz w:val="26"/>
          <w:szCs w:val="26"/>
        </w:rPr>
        <w:t>- многоквартирные дома  4 этажа;</w:t>
      </w:r>
    </w:p>
    <w:p w:rsidR="00063E0B" w:rsidRPr="00295168" w:rsidRDefault="00063E0B" w:rsidP="00FB359E">
      <w:pPr>
        <w:pStyle w:val="Iauiue"/>
        <w:ind w:left="180"/>
        <w:jc w:val="both"/>
        <w:rPr>
          <w:sz w:val="26"/>
          <w:szCs w:val="26"/>
        </w:rPr>
      </w:pPr>
      <w:r w:rsidRPr="00295168">
        <w:rPr>
          <w:sz w:val="26"/>
          <w:szCs w:val="26"/>
        </w:rPr>
        <w:t>максимальный коэффициент застройки- 0,3  (для блокированных домов);</w:t>
      </w:r>
    </w:p>
    <w:p w:rsidR="00063E0B" w:rsidRPr="00295168" w:rsidRDefault="00063E0B" w:rsidP="00FB359E">
      <w:pPr>
        <w:pStyle w:val="Iauiue"/>
        <w:ind w:left="180"/>
        <w:jc w:val="both"/>
        <w:rPr>
          <w:sz w:val="26"/>
          <w:szCs w:val="26"/>
        </w:rPr>
      </w:pPr>
      <w:r w:rsidRPr="00295168">
        <w:rPr>
          <w:sz w:val="26"/>
          <w:szCs w:val="26"/>
        </w:rPr>
        <w:t xml:space="preserve">максимальный коэффициент застройки- 0,4  (для домов </w:t>
      </w:r>
      <w:r w:rsidRPr="00295168">
        <w:rPr>
          <w:iCs/>
          <w:sz w:val="26"/>
          <w:szCs w:val="26"/>
        </w:rPr>
        <w:t>многоквартирных домов этажностью не выше 4 этажей)</w:t>
      </w:r>
    </w:p>
    <w:p w:rsidR="00063E0B" w:rsidRPr="00295168" w:rsidRDefault="00063E0B" w:rsidP="00FB359E">
      <w:pPr>
        <w:pStyle w:val="afd"/>
        <w:widowControl w:val="0"/>
        <w:autoSpaceDE w:val="0"/>
        <w:autoSpaceDN w:val="0"/>
        <w:adjustRightInd w:val="0"/>
        <w:ind w:left="0"/>
        <w:jc w:val="both"/>
        <w:rPr>
          <w:sz w:val="26"/>
          <w:szCs w:val="26"/>
        </w:rPr>
      </w:pPr>
      <w:r w:rsidRPr="00295168">
        <w:rPr>
          <w:sz w:val="26"/>
          <w:szCs w:val="26"/>
        </w:rPr>
        <w:t>-</w:t>
      </w:r>
      <w:r w:rsidRPr="00295168">
        <w:rPr>
          <w:sz w:val="26"/>
          <w:szCs w:val="26"/>
        </w:rPr>
        <w:tab/>
        <w:t>предельная высота хозяйственных построек - 6 м в коньке кровли;</w:t>
      </w:r>
    </w:p>
    <w:p w:rsidR="00063E0B" w:rsidRPr="00957538" w:rsidRDefault="00063E0B" w:rsidP="00FB359E">
      <w:pPr>
        <w:widowControl w:val="0"/>
        <w:autoSpaceDE w:val="0"/>
        <w:autoSpaceDN w:val="0"/>
        <w:adjustRightInd w:val="0"/>
        <w:ind w:left="180"/>
        <w:jc w:val="both"/>
        <w:rPr>
          <w:sz w:val="26"/>
          <w:szCs w:val="26"/>
        </w:rPr>
      </w:pPr>
      <w:r w:rsidRPr="00957538">
        <w:rPr>
          <w:sz w:val="26"/>
          <w:szCs w:val="26"/>
        </w:rPr>
        <w:t>-</w:t>
      </w:r>
      <w:r w:rsidRPr="00957538">
        <w:rPr>
          <w:sz w:val="26"/>
          <w:szCs w:val="26"/>
        </w:rPr>
        <w:tab/>
        <w:t>минимальное расстояние от блокированного жилого дома до красной линии составляет: улицы - не менее 5 м; проезда – не менее 3 м;</w:t>
      </w:r>
    </w:p>
    <w:p w:rsidR="00063E0B" w:rsidRPr="00957538" w:rsidRDefault="00063E0B" w:rsidP="00FB359E">
      <w:pPr>
        <w:widowControl w:val="0"/>
        <w:autoSpaceDE w:val="0"/>
        <w:autoSpaceDN w:val="0"/>
        <w:adjustRightInd w:val="0"/>
        <w:ind w:left="180"/>
        <w:jc w:val="both"/>
        <w:rPr>
          <w:sz w:val="26"/>
          <w:szCs w:val="26"/>
        </w:rPr>
      </w:pPr>
      <w:r w:rsidRPr="00957538">
        <w:rPr>
          <w:sz w:val="26"/>
          <w:szCs w:val="26"/>
        </w:rPr>
        <w:t>-</w:t>
      </w:r>
      <w:r w:rsidRPr="00957538">
        <w:rPr>
          <w:sz w:val="26"/>
          <w:szCs w:val="26"/>
        </w:rPr>
        <w:tab/>
        <w:t>минимальное расстояние от хозяйственных построек до красной линии – не менее 5м;</w:t>
      </w:r>
    </w:p>
    <w:p w:rsidR="00063E0B" w:rsidRPr="00957538" w:rsidRDefault="00063E0B" w:rsidP="00FB359E">
      <w:pPr>
        <w:widowControl w:val="0"/>
        <w:autoSpaceDE w:val="0"/>
        <w:autoSpaceDN w:val="0"/>
        <w:adjustRightInd w:val="0"/>
        <w:ind w:left="180"/>
        <w:jc w:val="both"/>
        <w:rPr>
          <w:sz w:val="26"/>
          <w:szCs w:val="26"/>
        </w:rPr>
      </w:pPr>
      <w:r w:rsidRPr="00957538">
        <w:rPr>
          <w:sz w:val="26"/>
          <w:szCs w:val="26"/>
        </w:rPr>
        <w:t>-</w:t>
      </w:r>
      <w:r w:rsidRPr="00957538">
        <w:rPr>
          <w:sz w:val="26"/>
          <w:szCs w:val="26"/>
        </w:rPr>
        <w:tab/>
        <w:t>минимальное расстояние до границы земельного участка составляет:</w:t>
      </w:r>
    </w:p>
    <w:p w:rsidR="00063E0B" w:rsidRPr="00957538" w:rsidRDefault="00063E0B" w:rsidP="00FB359E">
      <w:pPr>
        <w:widowControl w:val="0"/>
        <w:autoSpaceDE w:val="0"/>
        <w:autoSpaceDN w:val="0"/>
        <w:adjustRightInd w:val="0"/>
        <w:ind w:left="180"/>
        <w:jc w:val="both"/>
        <w:rPr>
          <w:sz w:val="26"/>
          <w:szCs w:val="26"/>
        </w:rPr>
      </w:pPr>
      <w:r w:rsidRPr="00957538">
        <w:rPr>
          <w:sz w:val="26"/>
          <w:szCs w:val="26"/>
        </w:rPr>
        <w:t>, блокированного жилого дома - не менее 3 м;</w:t>
      </w:r>
    </w:p>
    <w:p w:rsidR="00063E0B" w:rsidRPr="00957538" w:rsidRDefault="00063E0B" w:rsidP="00FB359E">
      <w:pPr>
        <w:widowControl w:val="0"/>
        <w:autoSpaceDE w:val="0"/>
        <w:autoSpaceDN w:val="0"/>
        <w:adjustRightInd w:val="0"/>
        <w:ind w:left="180"/>
        <w:jc w:val="both"/>
        <w:rPr>
          <w:sz w:val="26"/>
          <w:szCs w:val="26"/>
        </w:rPr>
      </w:pPr>
      <w:r w:rsidRPr="00957538">
        <w:rPr>
          <w:sz w:val="26"/>
          <w:szCs w:val="26"/>
        </w:rPr>
        <w:t>от хозяйственных построек - не менее 1 м;</w:t>
      </w:r>
    </w:p>
    <w:p w:rsidR="00063E0B" w:rsidRPr="00957538" w:rsidRDefault="00063E0B" w:rsidP="00FB359E">
      <w:pPr>
        <w:widowControl w:val="0"/>
        <w:autoSpaceDE w:val="0"/>
        <w:autoSpaceDN w:val="0"/>
        <w:adjustRightInd w:val="0"/>
        <w:ind w:left="180"/>
        <w:jc w:val="both"/>
        <w:rPr>
          <w:sz w:val="26"/>
          <w:szCs w:val="26"/>
        </w:rPr>
      </w:pPr>
      <w:r w:rsidRPr="00957538">
        <w:rPr>
          <w:sz w:val="26"/>
          <w:szCs w:val="26"/>
        </w:rPr>
        <w:t>от построек для содержания мелкого скота и птицы - не менее 4 м;</w:t>
      </w:r>
    </w:p>
    <w:p w:rsidR="00063E0B" w:rsidRPr="00957538" w:rsidRDefault="00063E0B" w:rsidP="00FB359E">
      <w:pPr>
        <w:widowControl w:val="0"/>
        <w:autoSpaceDE w:val="0"/>
        <w:autoSpaceDN w:val="0"/>
        <w:adjustRightInd w:val="0"/>
        <w:ind w:left="180"/>
        <w:jc w:val="both"/>
        <w:rPr>
          <w:sz w:val="26"/>
          <w:szCs w:val="26"/>
        </w:rPr>
      </w:pPr>
      <w:r w:rsidRPr="00957538">
        <w:rPr>
          <w:sz w:val="26"/>
          <w:szCs w:val="26"/>
        </w:rPr>
        <w:t>-</w:t>
      </w:r>
      <w:r w:rsidRPr="00957538">
        <w:rPr>
          <w:sz w:val="26"/>
          <w:szCs w:val="26"/>
        </w:rPr>
        <w:tab/>
        <w:t xml:space="preserve">минимальное расстояние от окон жилых комнат до стен дома и хозяйственных построек, расположенных на смежных земельных участках, - не </w:t>
      </w:r>
      <w:r w:rsidRPr="00957538">
        <w:rPr>
          <w:sz w:val="26"/>
          <w:szCs w:val="26"/>
        </w:rPr>
        <w:lastRenderedPageBreak/>
        <w:t>менее 6 м;</w:t>
      </w:r>
    </w:p>
    <w:p w:rsidR="00063E0B" w:rsidRPr="00957538" w:rsidRDefault="00063E0B" w:rsidP="00FB359E">
      <w:pPr>
        <w:widowControl w:val="0"/>
        <w:autoSpaceDE w:val="0"/>
        <w:autoSpaceDN w:val="0"/>
        <w:adjustRightInd w:val="0"/>
        <w:ind w:left="180"/>
        <w:jc w:val="both"/>
        <w:rPr>
          <w:sz w:val="26"/>
          <w:szCs w:val="26"/>
        </w:rPr>
      </w:pPr>
      <w:r w:rsidRPr="00957538">
        <w:rPr>
          <w:sz w:val="26"/>
          <w:szCs w:val="26"/>
        </w:rPr>
        <w:t>-</w:t>
      </w:r>
      <w:r w:rsidRPr="00957538">
        <w:rPr>
          <w:sz w:val="26"/>
          <w:szCs w:val="26"/>
        </w:rPr>
        <w:tab/>
        <w:t xml:space="preserve">максимальная высота ограждения, устанавливаемого на границе со смежным земельным участком - 2 м, при этом </w:t>
      </w:r>
      <w:r w:rsidRPr="00957538">
        <w:rPr>
          <w:color w:val="000000" w:themeColor="text1"/>
          <w:sz w:val="26"/>
          <w:szCs w:val="26"/>
        </w:rPr>
        <w:t>данное ограждение</w:t>
      </w:r>
      <w:r w:rsidRPr="00957538">
        <w:rPr>
          <w:sz w:val="26"/>
          <w:szCs w:val="26"/>
        </w:rPr>
        <w:t>, должно быть сетчатым или решетчатым с целью минимального затенения территории соседнего участка, по обоюдному письменному согласию владельцев соседних участков возможно устройство ограждений других типов;</w:t>
      </w:r>
    </w:p>
    <w:p w:rsidR="00063E0B" w:rsidRPr="00957538" w:rsidRDefault="00063E0B" w:rsidP="00FB359E">
      <w:pPr>
        <w:widowControl w:val="0"/>
        <w:autoSpaceDE w:val="0"/>
        <w:autoSpaceDN w:val="0"/>
        <w:adjustRightInd w:val="0"/>
        <w:ind w:left="180"/>
        <w:jc w:val="both"/>
        <w:rPr>
          <w:sz w:val="26"/>
          <w:szCs w:val="26"/>
        </w:rPr>
      </w:pPr>
      <w:r w:rsidRPr="00957538">
        <w:rPr>
          <w:sz w:val="26"/>
          <w:szCs w:val="26"/>
        </w:rPr>
        <w:t>-</w:t>
      </w:r>
      <w:r w:rsidRPr="00957538">
        <w:rPr>
          <w:sz w:val="26"/>
          <w:szCs w:val="26"/>
        </w:rPr>
        <w:tab/>
        <w:t>максимальная высота ограждения земельного участка со стороны улицы, проезда - 2 м, при этом допускаются глухие ограждения;</w:t>
      </w:r>
    </w:p>
    <w:p w:rsidR="00063E0B" w:rsidRPr="00957538" w:rsidRDefault="00063E0B" w:rsidP="00FB359E">
      <w:pPr>
        <w:widowControl w:val="0"/>
        <w:autoSpaceDE w:val="0"/>
        <w:autoSpaceDN w:val="0"/>
        <w:adjustRightInd w:val="0"/>
        <w:ind w:left="180"/>
        <w:jc w:val="both"/>
        <w:rPr>
          <w:sz w:val="26"/>
          <w:szCs w:val="26"/>
        </w:rPr>
      </w:pPr>
      <w:r w:rsidRPr="00957538">
        <w:rPr>
          <w:sz w:val="26"/>
          <w:szCs w:val="26"/>
        </w:rPr>
        <w:t>-</w:t>
      </w:r>
      <w:r w:rsidRPr="00957538">
        <w:rPr>
          <w:sz w:val="26"/>
          <w:szCs w:val="26"/>
        </w:rPr>
        <w:tab/>
        <w:t>в районах сложившейся застройки индивидуальные жилые дома могут располагаться по существующей линии застройки, определенной планировочной структурой квартала;</w:t>
      </w:r>
    </w:p>
    <w:p w:rsidR="00063E0B" w:rsidRPr="00957538" w:rsidRDefault="00063E0B" w:rsidP="00FB359E">
      <w:pPr>
        <w:widowControl w:val="0"/>
        <w:autoSpaceDE w:val="0"/>
        <w:autoSpaceDN w:val="0"/>
        <w:adjustRightInd w:val="0"/>
        <w:ind w:left="180"/>
        <w:jc w:val="both"/>
        <w:rPr>
          <w:sz w:val="26"/>
          <w:szCs w:val="26"/>
        </w:rPr>
      </w:pPr>
      <w:r w:rsidRPr="00957538">
        <w:rPr>
          <w:sz w:val="26"/>
          <w:szCs w:val="26"/>
        </w:rPr>
        <w:t>-</w:t>
      </w:r>
      <w:r w:rsidRPr="00957538">
        <w:rPr>
          <w:sz w:val="26"/>
          <w:szCs w:val="26"/>
        </w:rPr>
        <w:tab/>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505CF" w:rsidRPr="00295168" w:rsidRDefault="008505CF" w:rsidP="00FB359E">
      <w:pPr>
        <w:rPr>
          <w:b/>
          <w:sz w:val="26"/>
          <w:szCs w:val="26"/>
          <w:u w:val="single"/>
        </w:rPr>
      </w:pPr>
      <w:r w:rsidRPr="00295168">
        <w:rPr>
          <w:b/>
          <w:sz w:val="26"/>
          <w:szCs w:val="26"/>
          <w:u w:val="single"/>
        </w:rPr>
        <w:t xml:space="preserve">Ж – 4.   Зона среднеэтажной и многоэтажной жилой застройки </w:t>
      </w:r>
    </w:p>
    <w:p w:rsidR="008505CF" w:rsidRPr="00295168" w:rsidRDefault="008505CF" w:rsidP="00FB359E">
      <w:pPr>
        <w:ind w:firstLine="540"/>
        <w:jc w:val="both"/>
        <w:rPr>
          <w:iCs/>
          <w:sz w:val="26"/>
          <w:szCs w:val="26"/>
        </w:rPr>
      </w:pPr>
      <w:r w:rsidRPr="00295168">
        <w:rPr>
          <w:iCs/>
          <w:sz w:val="26"/>
          <w:szCs w:val="26"/>
        </w:rPr>
        <w:t>Зона среднеэтажной жилой застройки Ж - 4 выделена для формирования жилых районов средней плотности с размещением многоквартирных домов 5–10 этажей. Допускается ограниченный спектр услуг местного значения, некоммерческие коммунальные предприятия, а также площадки для отдыха, игр, спортивные площадки, скверы.</w:t>
      </w:r>
    </w:p>
    <w:p w:rsidR="008505CF" w:rsidRPr="00295168" w:rsidRDefault="008505CF" w:rsidP="00FB359E">
      <w:pPr>
        <w:rPr>
          <w:sz w:val="26"/>
          <w:szCs w:val="26"/>
        </w:rPr>
      </w:pPr>
    </w:p>
    <w:p w:rsidR="008505CF" w:rsidRPr="00295168" w:rsidRDefault="008505CF" w:rsidP="00FB359E">
      <w:pPr>
        <w:pStyle w:val="Iauiue"/>
        <w:rPr>
          <w:sz w:val="26"/>
          <w:szCs w:val="26"/>
          <w:u w:val="single"/>
        </w:rPr>
      </w:pPr>
      <w:r w:rsidRPr="00295168">
        <w:rPr>
          <w:sz w:val="26"/>
          <w:szCs w:val="26"/>
          <w:u w:val="single"/>
        </w:rPr>
        <w:t>ОСНОВНЫЕ ВИДЫ РАЗРЕШЕННОГО ИСПОЛЬЗОВАНИЯ НЕДВИЖИМОСТИ:</w:t>
      </w:r>
    </w:p>
    <w:p w:rsidR="008505CF" w:rsidRPr="00295168" w:rsidRDefault="008505CF" w:rsidP="00FB359E">
      <w:pPr>
        <w:pStyle w:val="Iauiue"/>
        <w:rPr>
          <w:sz w:val="26"/>
          <w:szCs w:val="26"/>
        </w:rPr>
      </w:pPr>
      <w:r w:rsidRPr="00295168">
        <w:rPr>
          <w:sz w:val="26"/>
          <w:szCs w:val="26"/>
        </w:rPr>
        <w:t>- многоквартирные жилые дома 5 – 10 этажей;</w:t>
      </w:r>
    </w:p>
    <w:p w:rsidR="008505CF" w:rsidRPr="00295168" w:rsidRDefault="008505CF" w:rsidP="00FB359E">
      <w:pPr>
        <w:pStyle w:val="Iauiue"/>
        <w:rPr>
          <w:sz w:val="26"/>
          <w:szCs w:val="26"/>
        </w:rPr>
      </w:pPr>
      <w:r w:rsidRPr="00295168">
        <w:rPr>
          <w:sz w:val="26"/>
          <w:szCs w:val="26"/>
        </w:rPr>
        <w:t>- детские сады, иные объекты дошкольного воспитания;</w:t>
      </w:r>
    </w:p>
    <w:p w:rsidR="008505CF" w:rsidRPr="00295168" w:rsidRDefault="008505CF" w:rsidP="00FB359E">
      <w:pPr>
        <w:pStyle w:val="Iauiue"/>
        <w:rPr>
          <w:sz w:val="26"/>
          <w:szCs w:val="26"/>
        </w:rPr>
      </w:pPr>
      <w:r w:rsidRPr="00295168">
        <w:rPr>
          <w:sz w:val="26"/>
          <w:szCs w:val="26"/>
        </w:rPr>
        <w:t>- школы начальные и средние;</w:t>
      </w:r>
    </w:p>
    <w:p w:rsidR="008505CF" w:rsidRPr="00295168" w:rsidRDefault="008505CF" w:rsidP="00FB359E">
      <w:pPr>
        <w:pStyle w:val="Iauiue"/>
        <w:rPr>
          <w:sz w:val="26"/>
          <w:szCs w:val="26"/>
        </w:rPr>
      </w:pPr>
      <w:r w:rsidRPr="00295168">
        <w:rPr>
          <w:sz w:val="26"/>
          <w:szCs w:val="26"/>
        </w:rPr>
        <w:t>- дворовые площадки: детские, спортивные, хозяйственные, отдыха (для многоквартирных жилых домов);</w:t>
      </w:r>
    </w:p>
    <w:p w:rsidR="008505CF" w:rsidRPr="00295168" w:rsidRDefault="008505CF" w:rsidP="00FB359E">
      <w:pPr>
        <w:pStyle w:val="Iauiue"/>
        <w:rPr>
          <w:sz w:val="26"/>
          <w:szCs w:val="26"/>
        </w:rPr>
      </w:pPr>
      <w:r w:rsidRPr="00295168">
        <w:rPr>
          <w:sz w:val="26"/>
          <w:szCs w:val="26"/>
        </w:rPr>
        <w:t>- аптеки;</w:t>
      </w:r>
    </w:p>
    <w:p w:rsidR="008505CF" w:rsidRPr="00295168" w:rsidRDefault="008505CF" w:rsidP="00FB359E">
      <w:pPr>
        <w:pStyle w:val="Iauiue"/>
        <w:rPr>
          <w:sz w:val="26"/>
          <w:szCs w:val="26"/>
        </w:rPr>
      </w:pPr>
      <w:r w:rsidRPr="00295168">
        <w:rPr>
          <w:sz w:val="26"/>
          <w:szCs w:val="26"/>
        </w:rPr>
        <w:t>- поликлиники общей площадью не более 600 кв. м.;</w:t>
      </w:r>
    </w:p>
    <w:p w:rsidR="008505CF" w:rsidRPr="00295168" w:rsidRDefault="008505CF" w:rsidP="00FB359E">
      <w:pPr>
        <w:pStyle w:val="Iauiue"/>
        <w:rPr>
          <w:sz w:val="26"/>
          <w:szCs w:val="26"/>
        </w:rPr>
      </w:pPr>
      <w:r w:rsidRPr="00295168">
        <w:rPr>
          <w:sz w:val="26"/>
          <w:szCs w:val="26"/>
        </w:rPr>
        <w:t>- магазины товаров первой необходимости (общей площадью не более 400 кв.м.);</w:t>
      </w:r>
    </w:p>
    <w:p w:rsidR="008505CF" w:rsidRPr="00295168" w:rsidRDefault="008505CF" w:rsidP="00FB359E">
      <w:pPr>
        <w:pStyle w:val="Iauiue"/>
        <w:rPr>
          <w:sz w:val="26"/>
          <w:szCs w:val="26"/>
        </w:rPr>
      </w:pPr>
      <w:r w:rsidRPr="00295168">
        <w:rPr>
          <w:sz w:val="26"/>
          <w:szCs w:val="26"/>
        </w:rPr>
        <w:t>- ремонт бытовой техники, парикмахерские, пошивочные ателье, иные объекты обслуживания;</w:t>
      </w:r>
    </w:p>
    <w:p w:rsidR="008505CF" w:rsidRPr="00295168" w:rsidRDefault="008505CF" w:rsidP="00FB359E">
      <w:pPr>
        <w:pStyle w:val="Iauiue"/>
        <w:rPr>
          <w:sz w:val="26"/>
          <w:szCs w:val="26"/>
        </w:rPr>
      </w:pPr>
      <w:r w:rsidRPr="00295168">
        <w:rPr>
          <w:sz w:val="26"/>
          <w:szCs w:val="26"/>
        </w:rPr>
        <w:t>- почтовые отделения;</w:t>
      </w:r>
    </w:p>
    <w:p w:rsidR="008505CF" w:rsidRPr="00295168" w:rsidRDefault="008505CF" w:rsidP="00FB359E">
      <w:pPr>
        <w:pStyle w:val="Iauiue"/>
        <w:rPr>
          <w:sz w:val="26"/>
          <w:szCs w:val="26"/>
        </w:rPr>
      </w:pPr>
      <w:r w:rsidRPr="00295168">
        <w:rPr>
          <w:sz w:val="26"/>
          <w:szCs w:val="26"/>
        </w:rPr>
        <w:t>- телефонные и телеграфные станции;</w:t>
      </w:r>
    </w:p>
    <w:p w:rsidR="008505CF" w:rsidRPr="00295168" w:rsidRDefault="008505CF" w:rsidP="00FB359E">
      <w:pPr>
        <w:pStyle w:val="Iauiue"/>
        <w:rPr>
          <w:sz w:val="26"/>
          <w:szCs w:val="26"/>
        </w:rPr>
      </w:pPr>
      <w:r w:rsidRPr="00295168">
        <w:rPr>
          <w:sz w:val="26"/>
          <w:szCs w:val="26"/>
        </w:rPr>
        <w:t>- спортзалы, спортклубы, залы рекреации (с бассейном или без);</w:t>
      </w:r>
    </w:p>
    <w:p w:rsidR="008505CF" w:rsidRPr="0013682F" w:rsidRDefault="008505CF" w:rsidP="00FB359E">
      <w:pPr>
        <w:pStyle w:val="Iauiue"/>
        <w:rPr>
          <w:sz w:val="26"/>
          <w:szCs w:val="26"/>
          <w:u w:val="single"/>
        </w:rPr>
      </w:pPr>
      <w:r w:rsidRPr="00295168">
        <w:rPr>
          <w:sz w:val="26"/>
          <w:szCs w:val="26"/>
        </w:rPr>
        <w:t>- спортивные площадки, теннисные корты.</w:t>
      </w:r>
    </w:p>
    <w:p w:rsidR="008505CF" w:rsidRPr="00295168" w:rsidRDefault="008505CF" w:rsidP="00FB359E">
      <w:pPr>
        <w:rPr>
          <w:bCs/>
          <w:sz w:val="26"/>
          <w:szCs w:val="26"/>
          <w:u w:val="single"/>
        </w:rPr>
      </w:pPr>
      <w:r w:rsidRPr="00295168">
        <w:rPr>
          <w:bCs/>
          <w:sz w:val="26"/>
          <w:szCs w:val="26"/>
          <w:u w:val="single"/>
        </w:rPr>
        <w:t>ВСПОМОГАТЕЛЬНЫЕ ВИДЫ РАЗРЕШЕННОГО ИСПОЛЬЗОВАНИЯ:</w:t>
      </w:r>
    </w:p>
    <w:p w:rsidR="008505CF" w:rsidRPr="00295168" w:rsidRDefault="008505CF" w:rsidP="00FB359E">
      <w:pPr>
        <w:rPr>
          <w:sz w:val="26"/>
          <w:szCs w:val="26"/>
        </w:rPr>
      </w:pPr>
      <w:r w:rsidRPr="00295168">
        <w:rPr>
          <w:sz w:val="26"/>
          <w:szCs w:val="26"/>
        </w:rPr>
        <w:t>- гаражи, встроенные в жилые дома;</w:t>
      </w:r>
    </w:p>
    <w:p w:rsidR="008505CF" w:rsidRPr="00295168" w:rsidRDefault="008505CF" w:rsidP="00FB359E">
      <w:pPr>
        <w:rPr>
          <w:sz w:val="26"/>
          <w:szCs w:val="26"/>
        </w:rPr>
      </w:pPr>
      <w:r w:rsidRPr="00295168">
        <w:rPr>
          <w:sz w:val="26"/>
          <w:szCs w:val="26"/>
        </w:rPr>
        <w:t>- жилищно-эксплуатационные и аварийно-диспетчерские службы;</w:t>
      </w:r>
    </w:p>
    <w:p w:rsidR="008505CF" w:rsidRPr="00295168" w:rsidRDefault="008505CF" w:rsidP="00FB359E">
      <w:pPr>
        <w:rPr>
          <w:sz w:val="26"/>
          <w:szCs w:val="26"/>
        </w:rPr>
      </w:pPr>
      <w:r w:rsidRPr="00295168">
        <w:rPr>
          <w:sz w:val="26"/>
          <w:szCs w:val="26"/>
        </w:rPr>
        <w:t>- объекты пожарной охраны (гидранты, резервуары, противопожарные водоемы);</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Детские площадки, площадки для отдыха</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Хозяйственные площадки</w:t>
      </w:r>
    </w:p>
    <w:p w:rsidR="008505CF" w:rsidRPr="00295168" w:rsidRDefault="008505CF" w:rsidP="00FB359E">
      <w:pPr>
        <w:rPr>
          <w:sz w:val="26"/>
          <w:szCs w:val="26"/>
        </w:rPr>
      </w:pPr>
      <w:r w:rsidRPr="00295168">
        <w:rPr>
          <w:sz w:val="26"/>
          <w:szCs w:val="26"/>
        </w:rPr>
        <w:t>- площадки для сбора мусора;</w:t>
      </w:r>
    </w:p>
    <w:p w:rsidR="008505CF" w:rsidRPr="0013682F" w:rsidRDefault="008505CF" w:rsidP="00FB359E">
      <w:pPr>
        <w:rPr>
          <w:bCs/>
          <w:sz w:val="26"/>
          <w:szCs w:val="26"/>
          <w:u w:val="single"/>
        </w:rPr>
      </w:pPr>
      <w:r w:rsidRPr="00295168">
        <w:rPr>
          <w:sz w:val="26"/>
          <w:szCs w:val="26"/>
        </w:rPr>
        <w:t>- парковки перед объектами культурных, обслуживающих и коммерческих видов использования.</w:t>
      </w:r>
    </w:p>
    <w:p w:rsidR="008505CF" w:rsidRPr="00295168" w:rsidRDefault="008505CF" w:rsidP="00FB359E">
      <w:pPr>
        <w:pStyle w:val="23"/>
        <w:spacing w:after="0" w:line="240" w:lineRule="auto"/>
        <w:rPr>
          <w:sz w:val="26"/>
          <w:szCs w:val="26"/>
          <w:u w:val="single"/>
        </w:rPr>
      </w:pPr>
      <w:r w:rsidRPr="00295168">
        <w:rPr>
          <w:sz w:val="26"/>
          <w:szCs w:val="26"/>
          <w:u w:val="single"/>
        </w:rPr>
        <w:t>УСЛОВНО РАЗРЕШЕННЫЕ ВИДЫ ИСПОЛЬЗОВАНИЯ:</w:t>
      </w:r>
    </w:p>
    <w:p w:rsidR="008505CF" w:rsidRPr="00295168" w:rsidRDefault="008505CF" w:rsidP="00FB359E">
      <w:pPr>
        <w:pStyle w:val="23"/>
        <w:spacing w:after="0" w:line="240" w:lineRule="auto"/>
        <w:rPr>
          <w:sz w:val="26"/>
          <w:szCs w:val="26"/>
        </w:rPr>
      </w:pPr>
      <w:r w:rsidRPr="00295168">
        <w:rPr>
          <w:sz w:val="26"/>
          <w:szCs w:val="26"/>
        </w:rPr>
        <w:t>- многоквартирные жилые дома 6 этажей и выше;</w:t>
      </w:r>
    </w:p>
    <w:p w:rsidR="008505CF" w:rsidRPr="00295168" w:rsidRDefault="008505CF" w:rsidP="00FB359E">
      <w:pPr>
        <w:pStyle w:val="23"/>
        <w:spacing w:after="0" w:line="240" w:lineRule="auto"/>
        <w:rPr>
          <w:sz w:val="26"/>
          <w:szCs w:val="26"/>
        </w:rPr>
      </w:pPr>
      <w:r w:rsidRPr="00295168">
        <w:rPr>
          <w:sz w:val="26"/>
          <w:szCs w:val="26"/>
        </w:rPr>
        <w:t>- отделения, участковые пункты милиции;</w:t>
      </w:r>
    </w:p>
    <w:p w:rsidR="008505CF" w:rsidRPr="00295168" w:rsidRDefault="008505CF" w:rsidP="00FB359E">
      <w:pPr>
        <w:pStyle w:val="23"/>
        <w:spacing w:after="0" w:line="240" w:lineRule="auto"/>
        <w:rPr>
          <w:sz w:val="26"/>
          <w:szCs w:val="26"/>
        </w:rPr>
      </w:pPr>
      <w:r w:rsidRPr="00295168">
        <w:rPr>
          <w:sz w:val="26"/>
          <w:szCs w:val="26"/>
        </w:rPr>
        <w:lastRenderedPageBreak/>
        <w:t>- киоски, лоточная торговля, временные павильоны розничной торговли и обслуживания населения;</w:t>
      </w:r>
    </w:p>
    <w:p w:rsidR="008505CF" w:rsidRPr="00295168" w:rsidRDefault="008505CF" w:rsidP="00FB359E">
      <w:pPr>
        <w:pStyle w:val="23"/>
        <w:spacing w:after="0" w:line="240" w:lineRule="auto"/>
        <w:rPr>
          <w:sz w:val="26"/>
          <w:szCs w:val="26"/>
        </w:rPr>
      </w:pPr>
      <w:r w:rsidRPr="00295168">
        <w:rPr>
          <w:sz w:val="26"/>
          <w:szCs w:val="26"/>
        </w:rPr>
        <w:t>- гаражи боксового типа, многоэтажные, подземные и наземные гаражи, автостоянки на отдельном земельном участке;</w:t>
      </w:r>
    </w:p>
    <w:p w:rsidR="008505CF" w:rsidRPr="00295168" w:rsidRDefault="008505CF" w:rsidP="00FB359E">
      <w:pPr>
        <w:pStyle w:val="23"/>
        <w:spacing w:after="0" w:line="240" w:lineRule="auto"/>
        <w:rPr>
          <w:sz w:val="26"/>
          <w:szCs w:val="26"/>
        </w:rPr>
      </w:pPr>
      <w:r w:rsidRPr="00295168">
        <w:rPr>
          <w:sz w:val="26"/>
          <w:szCs w:val="26"/>
        </w:rPr>
        <w:t>- парковки перед объектами культурных, обслуживающих и коммерческих видов использования;</w:t>
      </w:r>
    </w:p>
    <w:p w:rsidR="008505CF" w:rsidRPr="00295168" w:rsidRDefault="008505CF" w:rsidP="00FB359E">
      <w:pPr>
        <w:pStyle w:val="23"/>
        <w:spacing w:after="0" w:line="240" w:lineRule="auto"/>
        <w:rPr>
          <w:sz w:val="26"/>
          <w:szCs w:val="26"/>
        </w:rPr>
      </w:pPr>
      <w:r w:rsidRPr="00295168">
        <w:rPr>
          <w:sz w:val="26"/>
          <w:szCs w:val="26"/>
        </w:rPr>
        <w:t>- площадки для выгула собак;</w:t>
      </w:r>
    </w:p>
    <w:p w:rsidR="008505CF" w:rsidRPr="00295168" w:rsidRDefault="008505CF" w:rsidP="00FB359E">
      <w:pPr>
        <w:pStyle w:val="23"/>
        <w:spacing w:after="0" w:line="240" w:lineRule="auto"/>
        <w:rPr>
          <w:sz w:val="26"/>
          <w:szCs w:val="26"/>
        </w:rPr>
      </w:pPr>
      <w:r w:rsidRPr="00295168">
        <w:rPr>
          <w:sz w:val="26"/>
          <w:szCs w:val="26"/>
        </w:rPr>
        <w:t>- магазины товаров первой необходимости;</w:t>
      </w:r>
    </w:p>
    <w:p w:rsidR="008505CF" w:rsidRPr="00295168" w:rsidRDefault="008505CF" w:rsidP="00FB359E">
      <w:pPr>
        <w:pStyle w:val="23"/>
        <w:spacing w:after="0" w:line="240" w:lineRule="auto"/>
        <w:rPr>
          <w:sz w:val="26"/>
          <w:szCs w:val="26"/>
        </w:rPr>
      </w:pPr>
      <w:r w:rsidRPr="00295168">
        <w:rPr>
          <w:sz w:val="26"/>
          <w:szCs w:val="26"/>
        </w:rPr>
        <w:t>- кафе, закусочные, столовые в отдельно стоящих зданиях;</w:t>
      </w:r>
    </w:p>
    <w:p w:rsidR="008505CF" w:rsidRPr="00295168" w:rsidRDefault="008505CF" w:rsidP="00FB359E">
      <w:pPr>
        <w:pStyle w:val="23"/>
        <w:spacing w:after="0" w:line="240" w:lineRule="auto"/>
        <w:rPr>
          <w:sz w:val="26"/>
          <w:szCs w:val="26"/>
        </w:rPr>
      </w:pPr>
      <w:r w:rsidRPr="00295168">
        <w:rPr>
          <w:sz w:val="26"/>
          <w:szCs w:val="26"/>
        </w:rPr>
        <w:t>- пошивочные ателье, ремонтные мастерские бытовой техники, парикмахерские и иные объекты обслуживания;</w:t>
      </w:r>
    </w:p>
    <w:p w:rsidR="008505CF" w:rsidRPr="00295168" w:rsidRDefault="008505CF" w:rsidP="00FB359E">
      <w:pPr>
        <w:pStyle w:val="23"/>
        <w:spacing w:after="0" w:line="240" w:lineRule="auto"/>
        <w:rPr>
          <w:sz w:val="26"/>
          <w:szCs w:val="26"/>
          <w:u w:val="single"/>
        </w:rPr>
      </w:pPr>
      <w:r w:rsidRPr="00295168">
        <w:rPr>
          <w:sz w:val="26"/>
          <w:szCs w:val="26"/>
        </w:rPr>
        <w:t>- мастерские по изготовлению мелких поделок.</w:t>
      </w:r>
    </w:p>
    <w:p w:rsidR="00075B08" w:rsidRPr="00957538" w:rsidRDefault="00075B08" w:rsidP="00FB359E">
      <w:pPr>
        <w:widowControl w:val="0"/>
        <w:tabs>
          <w:tab w:val="num" w:pos="0"/>
        </w:tabs>
        <w:autoSpaceDE w:val="0"/>
        <w:autoSpaceDN w:val="0"/>
        <w:adjustRightInd w:val="0"/>
        <w:jc w:val="both"/>
        <w:rPr>
          <w:sz w:val="26"/>
          <w:szCs w:val="26"/>
        </w:rPr>
      </w:pPr>
      <w:r w:rsidRPr="00957538">
        <w:rPr>
          <w:sz w:val="26"/>
          <w:szCs w:val="26"/>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75B08" w:rsidRPr="00957538" w:rsidRDefault="00075B08"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предельные размеры земельных участков для зоны Ж-4</w:t>
      </w:r>
      <w:r w:rsidR="0009402B" w:rsidRPr="00957538">
        <w:rPr>
          <w:sz w:val="26"/>
          <w:szCs w:val="26"/>
        </w:rPr>
        <w:t xml:space="preserve"> не подлежат ограничению</w:t>
      </w:r>
      <w:r w:rsidRPr="00957538">
        <w:rPr>
          <w:sz w:val="26"/>
          <w:szCs w:val="26"/>
        </w:rPr>
        <w:t>;</w:t>
      </w:r>
    </w:p>
    <w:p w:rsidR="00075B08" w:rsidRPr="00957538" w:rsidRDefault="00075B08"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размеры земельных участков для зоны Ж-4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075B08" w:rsidRPr="00957538" w:rsidRDefault="00075B08"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предельная высота объектов капитального строительства - 26 м;</w:t>
      </w:r>
    </w:p>
    <w:p w:rsidR="00075B08" w:rsidRPr="00957538" w:rsidRDefault="00075B08"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коэффициент застройки - 0,4;</w:t>
      </w:r>
    </w:p>
    <w:p w:rsidR="00075B08" w:rsidRPr="00957538" w:rsidRDefault="00075B08" w:rsidP="00FB359E">
      <w:pPr>
        <w:widowControl w:val="0"/>
        <w:tabs>
          <w:tab w:val="num" w:pos="0"/>
        </w:tabs>
        <w:autoSpaceDE w:val="0"/>
        <w:autoSpaceDN w:val="0"/>
        <w:adjustRightInd w:val="0"/>
        <w:jc w:val="both"/>
        <w:rPr>
          <w:sz w:val="26"/>
          <w:szCs w:val="26"/>
        </w:rPr>
      </w:pPr>
      <w:r w:rsidRPr="00957538">
        <w:rPr>
          <w:color w:val="000000" w:themeColor="text1"/>
          <w:sz w:val="26"/>
          <w:szCs w:val="26"/>
        </w:rPr>
        <w:t xml:space="preserve">- </w:t>
      </w:r>
      <w:r w:rsidRPr="00957538">
        <w:rPr>
          <w:color w:val="000000" w:themeColor="text1"/>
          <w:spacing w:val="2"/>
          <w:sz w:val="26"/>
          <w:szCs w:val="26"/>
          <w:shd w:val="clear" w:color="auto" w:fill="FFFFFF"/>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ограничению</w:t>
      </w:r>
      <w:r w:rsidR="00063E0B" w:rsidRPr="00957538">
        <w:rPr>
          <w:color w:val="000000" w:themeColor="text1"/>
          <w:spacing w:val="2"/>
          <w:sz w:val="26"/>
          <w:szCs w:val="26"/>
          <w:shd w:val="clear" w:color="auto" w:fill="FFFFFF"/>
        </w:rPr>
        <w:t>;</w:t>
      </w:r>
    </w:p>
    <w:p w:rsidR="00075B08" w:rsidRPr="00957538" w:rsidRDefault="00075B08"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075B08" w:rsidRPr="00295168" w:rsidRDefault="00075B08" w:rsidP="00FB359E">
      <w:pPr>
        <w:pStyle w:val="23"/>
        <w:spacing w:after="0" w:line="240" w:lineRule="auto"/>
        <w:ind w:left="360"/>
        <w:rPr>
          <w:sz w:val="26"/>
          <w:szCs w:val="26"/>
          <w:u w:val="single"/>
        </w:rPr>
      </w:pPr>
    </w:p>
    <w:p w:rsidR="008505CF" w:rsidRPr="00295168" w:rsidRDefault="008505CF" w:rsidP="00FB359E">
      <w:pPr>
        <w:shd w:val="clear" w:color="auto" w:fill="FFFFFF"/>
        <w:tabs>
          <w:tab w:val="left" w:pos="0"/>
          <w:tab w:val="left" w:pos="799"/>
        </w:tabs>
        <w:rPr>
          <w:sz w:val="26"/>
          <w:szCs w:val="26"/>
        </w:rPr>
      </w:pPr>
    </w:p>
    <w:p w:rsidR="008505CF" w:rsidRPr="00295168" w:rsidRDefault="008505CF" w:rsidP="00FB359E">
      <w:pPr>
        <w:rPr>
          <w:b/>
          <w:sz w:val="26"/>
          <w:szCs w:val="26"/>
          <w:u w:val="single"/>
        </w:rPr>
      </w:pPr>
      <w:r w:rsidRPr="00295168">
        <w:rPr>
          <w:b/>
          <w:sz w:val="26"/>
          <w:szCs w:val="26"/>
          <w:u w:val="single"/>
        </w:rPr>
        <w:t xml:space="preserve">Ж – </w:t>
      </w:r>
      <w:r w:rsidRPr="00295168">
        <w:rPr>
          <w:b/>
          <w:noProof/>
          <w:sz w:val="26"/>
          <w:szCs w:val="26"/>
          <w:u w:val="single"/>
        </w:rPr>
        <w:t>5.</w:t>
      </w:r>
      <w:r w:rsidRPr="00295168">
        <w:rPr>
          <w:b/>
          <w:sz w:val="26"/>
          <w:szCs w:val="26"/>
          <w:u w:val="single"/>
        </w:rPr>
        <w:t xml:space="preserve">   Зона многоэтажной жилой застройки.</w:t>
      </w:r>
    </w:p>
    <w:p w:rsidR="008505CF" w:rsidRPr="00295168" w:rsidRDefault="008505CF" w:rsidP="00FB359E">
      <w:pPr>
        <w:jc w:val="both"/>
        <w:rPr>
          <w:iCs/>
          <w:sz w:val="26"/>
          <w:szCs w:val="26"/>
        </w:rPr>
      </w:pPr>
      <w:r w:rsidRPr="00295168">
        <w:rPr>
          <w:iCs/>
          <w:sz w:val="26"/>
          <w:szCs w:val="26"/>
        </w:rPr>
        <w:t>Зона многоэтажной массовой жилой застройки среднего качества Ж - 5 выделена для формирования жилых районов с размещением многоквартирных домов повышенной этажности – более 10 этажей.</w:t>
      </w:r>
    </w:p>
    <w:p w:rsidR="008505CF" w:rsidRPr="00295168" w:rsidRDefault="008505CF" w:rsidP="00FB359E">
      <w:pPr>
        <w:rPr>
          <w:iCs/>
          <w:sz w:val="26"/>
          <w:szCs w:val="26"/>
        </w:rPr>
      </w:pPr>
    </w:p>
    <w:p w:rsidR="008505CF" w:rsidRPr="00295168" w:rsidRDefault="008505CF" w:rsidP="00FB359E">
      <w:pPr>
        <w:pStyle w:val="Iauiue"/>
        <w:rPr>
          <w:sz w:val="26"/>
          <w:szCs w:val="26"/>
          <w:u w:val="single"/>
        </w:rPr>
      </w:pPr>
      <w:r w:rsidRPr="00295168">
        <w:rPr>
          <w:sz w:val="26"/>
          <w:szCs w:val="26"/>
          <w:u w:val="single"/>
        </w:rPr>
        <w:t>ОСНОВНЫЕ ВИДЫ РАЗРЕШЕННОГО ИСПОЛЬЗОВАНИЯ НЕДВИЖИМОСТИ:</w:t>
      </w:r>
    </w:p>
    <w:p w:rsidR="008505CF" w:rsidRPr="00295168" w:rsidRDefault="008505CF" w:rsidP="00FB359E">
      <w:pPr>
        <w:pStyle w:val="Iauiue"/>
        <w:numPr>
          <w:ilvl w:val="0"/>
          <w:numId w:val="31"/>
        </w:numPr>
        <w:tabs>
          <w:tab w:val="clear" w:pos="720"/>
          <w:tab w:val="num" w:pos="360"/>
        </w:tabs>
        <w:ind w:left="360"/>
        <w:rPr>
          <w:sz w:val="26"/>
          <w:szCs w:val="26"/>
        </w:rPr>
      </w:pPr>
      <w:r w:rsidRPr="00295168">
        <w:rPr>
          <w:sz w:val="26"/>
          <w:szCs w:val="26"/>
        </w:rPr>
        <w:t>- многоэтажные жилые дома повышенной этажности;</w:t>
      </w:r>
    </w:p>
    <w:p w:rsidR="008505CF" w:rsidRPr="00295168" w:rsidRDefault="008505CF" w:rsidP="00FB359E">
      <w:pPr>
        <w:pStyle w:val="Iauiue"/>
        <w:numPr>
          <w:ilvl w:val="0"/>
          <w:numId w:val="31"/>
        </w:numPr>
        <w:tabs>
          <w:tab w:val="clear" w:pos="720"/>
          <w:tab w:val="num" w:pos="360"/>
        </w:tabs>
        <w:ind w:left="360"/>
        <w:rPr>
          <w:sz w:val="26"/>
          <w:szCs w:val="26"/>
        </w:rPr>
      </w:pPr>
      <w:r w:rsidRPr="00295168">
        <w:rPr>
          <w:sz w:val="26"/>
          <w:szCs w:val="26"/>
        </w:rPr>
        <w:t>- детские сады, иные объекты дошкольного воспитания;</w:t>
      </w:r>
    </w:p>
    <w:p w:rsidR="008505CF" w:rsidRPr="00295168" w:rsidRDefault="008505CF" w:rsidP="00FB359E">
      <w:pPr>
        <w:pStyle w:val="Iauiue"/>
        <w:numPr>
          <w:ilvl w:val="0"/>
          <w:numId w:val="31"/>
        </w:numPr>
        <w:tabs>
          <w:tab w:val="clear" w:pos="720"/>
          <w:tab w:val="num" w:pos="360"/>
        </w:tabs>
        <w:ind w:left="360"/>
        <w:rPr>
          <w:sz w:val="26"/>
          <w:szCs w:val="26"/>
        </w:rPr>
      </w:pPr>
      <w:r w:rsidRPr="00295168">
        <w:rPr>
          <w:sz w:val="26"/>
          <w:szCs w:val="26"/>
        </w:rPr>
        <w:t>- школы начальные и средние;</w:t>
      </w:r>
    </w:p>
    <w:p w:rsidR="008505CF" w:rsidRPr="00295168" w:rsidRDefault="008505CF" w:rsidP="00FB359E">
      <w:pPr>
        <w:pStyle w:val="Iauiue"/>
        <w:numPr>
          <w:ilvl w:val="0"/>
          <w:numId w:val="31"/>
        </w:numPr>
        <w:tabs>
          <w:tab w:val="clear" w:pos="720"/>
          <w:tab w:val="num" w:pos="360"/>
        </w:tabs>
        <w:ind w:left="360"/>
        <w:rPr>
          <w:sz w:val="26"/>
          <w:szCs w:val="26"/>
        </w:rPr>
      </w:pPr>
      <w:r w:rsidRPr="00295168">
        <w:rPr>
          <w:sz w:val="26"/>
          <w:szCs w:val="26"/>
        </w:rPr>
        <w:t>- площадки детские, спортивные, хозяйственные, отдыха;</w:t>
      </w:r>
    </w:p>
    <w:p w:rsidR="008505CF" w:rsidRPr="00295168" w:rsidRDefault="008505CF" w:rsidP="00FB359E">
      <w:pPr>
        <w:pStyle w:val="Iauiue"/>
        <w:numPr>
          <w:ilvl w:val="0"/>
          <w:numId w:val="31"/>
        </w:numPr>
        <w:tabs>
          <w:tab w:val="clear" w:pos="720"/>
          <w:tab w:val="num" w:pos="360"/>
        </w:tabs>
        <w:ind w:left="360"/>
        <w:rPr>
          <w:sz w:val="26"/>
          <w:szCs w:val="26"/>
        </w:rPr>
      </w:pPr>
      <w:r w:rsidRPr="00295168">
        <w:rPr>
          <w:sz w:val="26"/>
          <w:szCs w:val="26"/>
        </w:rPr>
        <w:t>- отделения связи;</w:t>
      </w:r>
    </w:p>
    <w:p w:rsidR="008505CF" w:rsidRPr="00295168" w:rsidRDefault="008505CF" w:rsidP="00FB359E">
      <w:pPr>
        <w:pStyle w:val="Iauiue"/>
        <w:numPr>
          <w:ilvl w:val="0"/>
          <w:numId w:val="31"/>
        </w:numPr>
        <w:tabs>
          <w:tab w:val="clear" w:pos="720"/>
          <w:tab w:val="num" w:pos="360"/>
        </w:tabs>
        <w:ind w:left="360"/>
        <w:rPr>
          <w:sz w:val="26"/>
          <w:szCs w:val="26"/>
        </w:rPr>
      </w:pPr>
      <w:r w:rsidRPr="00295168">
        <w:rPr>
          <w:sz w:val="26"/>
          <w:szCs w:val="26"/>
        </w:rPr>
        <w:t>- офисы;</w:t>
      </w:r>
    </w:p>
    <w:p w:rsidR="008505CF" w:rsidRPr="00295168" w:rsidRDefault="008505CF" w:rsidP="00FB359E">
      <w:pPr>
        <w:pStyle w:val="Iauiue"/>
        <w:numPr>
          <w:ilvl w:val="0"/>
          <w:numId w:val="31"/>
        </w:numPr>
        <w:tabs>
          <w:tab w:val="clear" w:pos="720"/>
          <w:tab w:val="num" w:pos="360"/>
        </w:tabs>
        <w:ind w:left="360"/>
        <w:rPr>
          <w:sz w:val="26"/>
          <w:szCs w:val="26"/>
        </w:rPr>
      </w:pPr>
      <w:r w:rsidRPr="00295168">
        <w:rPr>
          <w:sz w:val="26"/>
          <w:szCs w:val="26"/>
        </w:rPr>
        <w:t>- аптеки;</w:t>
      </w:r>
    </w:p>
    <w:p w:rsidR="00BC5350" w:rsidRPr="00295168" w:rsidRDefault="008505CF" w:rsidP="00FB359E">
      <w:pPr>
        <w:pStyle w:val="Iauiue"/>
        <w:numPr>
          <w:ilvl w:val="0"/>
          <w:numId w:val="31"/>
        </w:numPr>
        <w:tabs>
          <w:tab w:val="clear" w:pos="720"/>
          <w:tab w:val="num" w:pos="360"/>
        </w:tabs>
        <w:ind w:left="360"/>
        <w:rPr>
          <w:sz w:val="26"/>
          <w:szCs w:val="26"/>
        </w:rPr>
      </w:pPr>
      <w:r w:rsidRPr="00295168">
        <w:rPr>
          <w:sz w:val="26"/>
          <w:szCs w:val="26"/>
        </w:rPr>
        <w:t>- поликлиники общей площадью не более 600 кв. м.;</w:t>
      </w:r>
    </w:p>
    <w:p w:rsidR="00BC5350" w:rsidRPr="00295168" w:rsidRDefault="008505CF" w:rsidP="00FB359E">
      <w:pPr>
        <w:pStyle w:val="Iauiue"/>
        <w:numPr>
          <w:ilvl w:val="0"/>
          <w:numId w:val="31"/>
        </w:numPr>
        <w:tabs>
          <w:tab w:val="clear" w:pos="720"/>
          <w:tab w:val="num" w:pos="360"/>
        </w:tabs>
        <w:ind w:left="360"/>
        <w:rPr>
          <w:sz w:val="26"/>
          <w:szCs w:val="26"/>
        </w:rPr>
      </w:pPr>
      <w:r w:rsidRPr="00295168">
        <w:rPr>
          <w:sz w:val="26"/>
          <w:szCs w:val="26"/>
        </w:rPr>
        <w:t>- магазины товаров первой необходимости (общей площадью не более 400 кв. м.);</w:t>
      </w:r>
    </w:p>
    <w:p w:rsidR="008505CF" w:rsidRPr="00295168" w:rsidRDefault="008505CF" w:rsidP="00FB359E">
      <w:pPr>
        <w:pStyle w:val="Iauiue"/>
        <w:numPr>
          <w:ilvl w:val="0"/>
          <w:numId w:val="31"/>
        </w:numPr>
        <w:tabs>
          <w:tab w:val="clear" w:pos="720"/>
          <w:tab w:val="num" w:pos="360"/>
        </w:tabs>
        <w:ind w:left="360"/>
        <w:rPr>
          <w:sz w:val="26"/>
          <w:szCs w:val="26"/>
        </w:rPr>
      </w:pPr>
      <w:r w:rsidRPr="00295168">
        <w:rPr>
          <w:sz w:val="26"/>
          <w:szCs w:val="26"/>
        </w:rPr>
        <w:t xml:space="preserve">- ремонт бытовой техники, парикмахерские, ателье, иные объекты </w:t>
      </w:r>
      <w:r w:rsidRPr="00295168">
        <w:rPr>
          <w:sz w:val="26"/>
          <w:szCs w:val="26"/>
        </w:rPr>
        <w:lastRenderedPageBreak/>
        <w:t>обслуживания;</w:t>
      </w:r>
    </w:p>
    <w:p w:rsidR="008505CF" w:rsidRPr="00295168" w:rsidRDefault="008505CF" w:rsidP="00FB359E">
      <w:pPr>
        <w:pStyle w:val="Iauiue"/>
        <w:numPr>
          <w:ilvl w:val="0"/>
          <w:numId w:val="31"/>
        </w:numPr>
        <w:tabs>
          <w:tab w:val="clear" w:pos="720"/>
          <w:tab w:val="num" w:pos="360"/>
        </w:tabs>
        <w:ind w:left="360"/>
        <w:rPr>
          <w:sz w:val="26"/>
          <w:szCs w:val="26"/>
        </w:rPr>
      </w:pPr>
      <w:r w:rsidRPr="00295168">
        <w:rPr>
          <w:sz w:val="26"/>
          <w:szCs w:val="26"/>
        </w:rPr>
        <w:t>- почтовые отделения;</w:t>
      </w:r>
    </w:p>
    <w:p w:rsidR="008505CF" w:rsidRPr="00295168" w:rsidRDefault="008505CF" w:rsidP="00FB359E">
      <w:pPr>
        <w:pStyle w:val="Iauiue"/>
        <w:numPr>
          <w:ilvl w:val="0"/>
          <w:numId w:val="31"/>
        </w:numPr>
        <w:tabs>
          <w:tab w:val="clear" w:pos="720"/>
          <w:tab w:val="num" w:pos="360"/>
        </w:tabs>
        <w:ind w:left="360"/>
        <w:rPr>
          <w:sz w:val="26"/>
          <w:szCs w:val="26"/>
        </w:rPr>
      </w:pPr>
      <w:r w:rsidRPr="00295168">
        <w:rPr>
          <w:sz w:val="26"/>
          <w:szCs w:val="26"/>
        </w:rPr>
        <w:t>- телефонные и телеграфные станции;</w:t>
      </w:r>
    </w:p>
    <w:p w:rsidR="008505CF" w:rsidRPr="00295168" w:rsidRDefault="008505CF" w:rsidP="00FB359E">
      <w:pPr>
        <w:pStyle w:val="Iauiue"/>
        <w:numPr>
          <w:ilvl w:val="0"/>
          <w:numId w:val="31"/>
        </w:numPr>
        <w:tabs>
          <w:tab w:val="clear" w:pos="720"/>
          <w:tab w:val="num" w:pos="360"/>
        </w:tabs>
        <w:ind w:left="360"/>
        <w:rPr>
          <w:sz w:val="26"/>
          <w:szCs w:val="26"/>
        </w:rPr>
      </w:pPr>
      <w:r w:rsidRPr="00295168">
        <w:rPr>
          <w:sz w:val="26"/>
          <w:szCs w:val="26"/>
        </w:rPr>
        <w:t>- спортзалы, спортклубы, залы рекреации (с бассейном или без);</w:t>
      </w:r>
    </w:p>
    <w:p w:rsidR="008505CF" w:rsidRPr="0013682F" w:rsidRDefault="008505CF" w:rsidP="00FB359E">
      <w:pPr>
        <w:pStyle w:val="Iauiue"/>
        <w:numPr>
          <w:ilvl w:val="0"/>
          <w:numId w:val="31"/>
        </w:numPr>
        <w:tabs>
          <w:tab w:val="clear" w:pos="720"/>
          <w:tab w:val="num" w:pos="360"/>
        </w:tabs>
        <w:ind w:left="360"/>
        <w:rPr>
          <w:sz w:val="26"/>
          <w:szCs w:val="26"/>
          <w:u w:val="single"/>
        </w:rPr>
      </w:pPr>
      <w:r w:rsidRPr="00295168">
        <w:rPr>
          <w:sz w:val="26"/>
          <w:szCs w:val="26"/>
        </w:rPr>
        <w:t>- спортивные площадки, теннисные корты.</w:t>
      </w:r>
    </w:p>
    <w:p w:rsidR="008505CF" w:rsidRPr="00295168" w:rsidRDefault="008505CF" w:rsidP="00FB359E">
      <w:pPr>
        <w:rPr>
          <w:bCs/>
          <w:sz w:val="26"/>
          <w:szCs w:val="26"/>
          <w:u w:val="single"/>
        </w:rPr>
      </w:pPr>
      <w:r w:rsidRPr="00295168">
        <w:rPr>
          <w:bCs/>
          <w:sz w:val="26"/>
          <w:szCs w:val="26"/>
          <w:u w:val="single"/>
        </w:rPr>
        <w:t>ВСПОМОГАТЕЛЬНЫЕ ВИДЫ РАЗРЕШЕННОГО ИСПОЛЬЗОВАНИЯ:</w:t>
      </w:r>
    </w:p>
    <w:p w:rsidR="008505CF" w:rsidRPr="00295168" w:rsidRDefault="008505CF" w:rsidP="00FB359E">
      <w:pPr>
        <w:rPr>
          <w:sz w:val="26"/>
          <w:szCs w:val="26"/>
        </w:rPr>
      </w:pPr>
      <w:r w:rsidRPr="00295168">
        <w:rPr>
          <w:sz w:val="26"/>
          <w:szCs w:val="26"/>
        </w:rPr>
        <w:t>- гаражи, встроенные в жилые дома;</w:t>
      </w:r>
    </w:p>
    <w:p w:rsidR="008505CF" w:rsidRPr="00295168" w:rsidRDefault="008505CF" w:rsidP="00FB359E">
      <w:pPr>
        <w:rPr>
          <w:sz w:val="26"/>
          <w:szCs w:val="26"/>
        </w:rPr>
      </w:pPr>
      <w:r w:rsidRPr="00295168">
        <w:rPr>
          <w:sz w:val="26"/>
          <w:szCs w:val="26"/>
        </w:rPr>
        <w:t>- жилищно-эксплуатационные и аварийно-диспетчерские службы;</w:t>
      </w:r>
    </w:p>
    <w:p w:rsidR="008505CF" w:rsidRPr="00295168" w:rsidRDefault="008505CF" w:rsidP="00FB359E">
      <w:pPr>
        <w:rPr>
          <w:sz w:val="26"/>
          <w:szCs w:val="26"/>
        </w:rPr>
      </w:pPr>
      <w:r w:rsidRPr="00295168">
        <w:rPr>
          <w:sz w:val="26"/>
          <w:szCs w:val="26"/>
        </w:rPr>
        <w:t>- объекты пожарной охраны;- площадки для сбора мусора;</w:t>
      </w:r>
    </w:p>
    <w:p w:rsidR="008505CF" w:rsidRPr="0013682F" w:rsidRDefault="008505CF" w:rsidP="00FB359E">
      <w:pPr>
        <w:rPr>
          <w:bCs/>
          <w:sz w:val="26"/>
          <w:szCs w:val="26"/>
          <w:u w:val="single"/>
        </w:rPr>
      </w:pPr>
      <w:r w:rsidRPr="00295168">
        <w:rPr>
          <w:sz w:val="26"/>
          <w:szCs w:val="26"/>
        </w:rPr>
        <w:t>- парковки перед объектами культурных, обслуживающих и коммерческих видов использования.</w:t>
      </w:r>
    </w:p>
    <w:p w:rsidR="008505CF" w:rsidRPr="00295168" w:rsidRDefault="008505CF" w:rsidP="00FB359E">
      <w:pPr>
        <w:pStyle w:val="23"/>
        <w:spacing w:after="0" w:line="240" w:lineRule="auto"/>
        <w:rPr>
          <w:sz w:val="26"/>
          <w:szCs w:val="26"/>
          <w:u w:val="single"/>
        </w:rPr>
      </w:pPr>
      <w:r w:rsidRPr="00295168">
        <w:rPr>
          <w:sz w:val="26"/>
          <w:szCs w:val="26"/>
          <w:u w:val="single"/>
        </w:rPr>
        <w:t>УСЛОВНО РАЗРЕШЕННЫЕ ВИДЫ ИСПОЛЬЗОВАНИЯ:</w:t>
      </w:r>
    </w:p>
    <w:p w:rsidR="008505CF" w:rsidRPr="00295168" w:rsidRDefault="008505CF" w:rsidP="00FB359E">
      <w:pPr>
        <w:pStyle w:val="23"/>
        <w:spacing w:after="0" w:line="240" w:lineRule="auto"/>
        <w:rPr>
          <w:sz w:val="26"/>
          <w:szCs w:val="26"/>
        </w:rPr>
      </w:pPr>
      <w:r w:rsidRPr="00295168">
        <w:rPr>
          <w:sz w:val="26"/>
          <w:szCs w:val="26"/>
        </w:rPr>
        <w:t>- многоквартирные жилые дома 4 этажа с мансардой без лифта (4+1 этаж);</w:t>
      </w:r>
    </w:p>
    <w:p w:rsidR="008505CF" w:rsidRPr="00295168" w:rsidRDefault="008505CF" w:rsidP="00FB359E">
      <w:pPr>
        <w:pStyle w:val="23"/>
        <w:spacing w:after="0" w:line="240" w:lineRule="auto"/>
        <w:rPr>
          <w:sz w:val="26"/>
          <w:szCs w:val="26"/>
        </w:rPr>
      </w:pPr>
      <w:r w:rsidRPr="00295168">
        <w:rPr>
          <w:sz w:val="26"/>
          <w:szCs w:val="26"/>
        </w:rPr>
        <w:t>- жилые дома для малосемейных гостиничного типа;</w:t>
      </w:r>
    </w:p>
    <w:p w:rsidR="008505CF" w:rsidRPr="00295168" w:rsidRDefault="008505CF" w:rsidP="00FB359E">
      <w:pPr>
        <w:pStyle w:val="23"/>
        <w:spacing w:after="0" w:line="240" w:lineRule="auto"/>
        <w:rPr>
          <w:sz w:val="26"/>
          <w:szCs w:val="26"/>
        </w:rPr>
      </w:pPr>
      <w:r w:rsidRPr="00295168">
        <w:rPr>
          <w:sz w:val="26"/>
          <w:szCs w:val="26"/>
        </w:rPr>
        <w:t>- гостиницы, общежития;</w:t>
      </w:r>
    </w:p>
    <w:p w:rsidR="008505CF" w:rsidRPr="00295168" w:rsidRDefault="008505CF" w:rsidP="00FB359E">
      <w:pPr>
        <w:pStyle w:val="23"/>
        <w:spacing w:after="0" w:line="240" w:lineRule="auto"/>
        <w:rPr>
          <w:sz w:val="26"/>
          <w:szCs w:val="26"/>
        </w:rPr>
      </w:pPr>
      <w:r w:rsidRPr="00295168">
        <w:rPr>
          <w:sz w:val="26"/>
          <w:szCs w:val="26"/>
        </w:rPr>
        <w:t>- интернаты для престарелых и инвалидов, дома ребёнка, приюты, ночлежные дома;</w:t>
      </w:r>
    </w:p>
    <w:p w:rsidR="008505CF" w:rsidRPr="00295168" w:rsidRDefault="008505CF" w:rsidP="00FB359E">
      <w:pPr>
        <w:pStyle w:val="23"/>
        <w:spacing w:after="0" w:line="240" w:lineRule="auto"/>
        <w:rPr>
          <w:sz w:val="26"/>
          <w:szCs w:val="26"/>
        </w:rPr>
      </w:pPr>
      <w:r w:rsidRPr="00295168">
        <w:rPr>
          <w:sz w:val="26"/>
          <w:szCs w:val="26"/>
        </w:rPr>
        <w:t>- отделения, участковые пункты милиции;</w:t>
      </w:r>
    </w:p>
    <w:p w:rsidR="008505CF" w:rsidRPr="00295168" w:rsidRDefault="008505CF" w:rsidP="00FB359E">
      <w:pPr>
        <w:pStyle w:val="23"/>
        <w:spacing w:after="0" w:line="240" w:lineRule="auto"/>
        <w:rPr>
          <w:sz w:val="26"/>
          <w:szCs w:val="26"/>
        </w:rPr>
      </w:pPr>
      <w:r w:rsidRPr="00295168">
        <w:rPr>
          <w:sz w:val="26"/>
          <w:szCs w:val="26"/>
        </w:rPr>
        <w:t>- клубы многоцелевого и специализированного использования с ограничением по времени работы);</w:t>
      </w:r>
    </w:p>
    <w:p w:rsidR="008505CF" w:rsidRPr="00295168" w:rsidRDefault="008505CF" w:rsidP="00FB359E">
      <w:pPr>
        <w:pStyle w:val="23"/>
        <w:spacing w:after="0" w:line="240" w:lineRule="auto"/>
        <w:rPr>
          <w:sz w:val="26"/>
          <w:szCs w:val="26"/>
        </w:rPr>
      </w:pPr>
      <w:r w:rsidRPr="00295168">
        <w:rPr>
          <w:sz w:val="26"/>
          <w:szCs w:val="26"/>
        </w:rPr>
        <w:t>- киоски, лоточная торговля, временные павильоны розничной торговли и обслуживания населения;</w:t>
      </w:r>
    </w:p>
    <w:p w:rsidR="008505CF" w:rsidRPr="00295168" w:rsidRDefault="008505CF" w:rsidP="00FB359E">
      <w:pPr>
        <w:pStyle w:val="23"/>
        <w:spacing w:after="0" w:line="240" w:lineRule="auto"/>
        <w:rPr>
          <w:sz w:val="26"/>
          <w:szCs w:val="26"/>
        </w:rPr>
      </w:pPr>
      <w:r w:rsidRPr="00295168">
        <w:rPr>
          <w:sz w:val="26"/>
          <w:szCs w:val="26"/>
        </w:rPr>
        <w:t>- кафе, закусочные, бары, рестораны, в том числе в первых этажах многоэтажных жилых домов;</w:t>
      </w:r>
    </w:p>
    <w:p w:rsidR="008505CF" w:rsidRPr="00295168" w:rsidRDefault="008505CF" w:rsidP="00FB359E">
      <w:pPr>
        <w:pStyle w:val="23"/>
        <w:spacing w:after="0" w:line="240" w:lineRule="auto"/>
        <w:rPr>
          <w:sz w:val="26"/>
          <w:szCs w:val="26"/>
        </w:rPr>
      </w:pPr>
      <w:r w:rsidRPr="00295168">
        <w:rPr>
          <w:sz w:val="26"/>
          <w:szCs w:val="26"/>
        </w:rPr>
        <w:t>- бани;</w:t>
      </w:r>
    </w:p>
    <w:p w:rsidR="008505CF" w:rsidRPr="00295168" w:rsidRDefault="008505CF" w:rsidP="00FB359E">
      <w:pPr>
        <w:pStyle w:val="23"/>
        <w:spacing w:after="0" w:line="240" w:lineRule="auto"/>
        <w:rPr>
          <w:sz w:val="26"/>
          <w:szCs w:val="26"/>
        </w:rPr>
      </w:pPr>
      <w:r w:rsidRPr="00295168">
        <w:rPr>
          <w:sz w:val="26"/>
          <w:szCs w:val="26"/>
        </w:rPr>
        <w:t>- гаражи боксового типа, многоэтажные, подземные и надземные гаражи, автостоянки на отдельном земельном участке;</w:t>
      </w:r>
    </w:p>
    <w:p w:rsidR="008505CF" w:rsidRPr="00295168" w:rsidRDefault="008505CF" w:rsidP="00FB359E">
      <w:pPr>
        <w:pStyle w:val="23"/>
        <w:spacing w:after="0" w:line="240" w:lineRule="auto"/>
        <w:rPr>
          <w:sz w:val="26"/>
          <w:szCs w:val="26"/>
        </w:rPr>
      </w:pPr>
      <w:r w:rsidRPr="00295168">
        <w:rPr>
          <w:sz w:val="26"/>
          <w:szCs w:val="26"/>
        </w:rPr>
        <w:t>- площадки для выгула собак;</w:t>
      </w:r>
    </w:p>
    <w:p w:rsidR="008505CF" w:rsidRPr="00295168" w:rsidRDefault="008505CF" w:rsidP="00FB359E">
      <w:pPr>
        <w:pStyle w:val="23"/>
        <w:spacing w:after="0" w:line="240" w:lineRule="auto"/>
        <w:rPr>
          <w:sz w:val="26"/>
          <w:szCs w:val="26"/>
          <w:u w:val="single"/>
        </w:rPr>
      </w:pPr>
      <w:r w:rsidRPr="00295168">
        <w:rPr>
          <w:sz w:val="26"/>
          <w:szCs w:val="26"/>
        </w:rPr>
        <w:t>- общественные туалеты.</w:t>
      </w:r>
    </w:p>
    <w:p w:rsidR="0009402B" w:rsidRPr="00957538" w:rsidRDefault="0009402B" w:rsidP="00FB359E">
      <w:pPr>
        <w:widowControl w:val="0"/>
        <w:autoSpaceDE w:val="0"/>
        <w:autoSpaceDN w:val="0"/>
        <w:adjustRightInd w:val="0"/>
        <w:jc w:val="both"/>
        <w:rPr>
          <w:sz w:val="26"/>
          <w:szCs w:val="26"/>
        </w:rPr>
      </w:pPr>
      <w:r w:rsidRPr="00957538">
        <w:rPr>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9402B" w:rsidRPr="00957538" w:rsidRDefault="0009402B" w:rsidP="00FB359E">
      <w:pPr>
        <w:widowControl w:val="0"/>
        <w:autoSpaceDE w:val="0"/>
        <w:autoSpaceDN w:val="0"/>
        <w:adjustRightInd w:val="0"/>
        <w:jc w:val="both"/>
        <w:rPr>
          <w:sz w:val="26"/>
          <w:szCs w:val="26"/>
        </w:rPr>
      </w:pPr>
      <w:r w:rsidRPr="00957538">
        <w:rPr>
          <w:sz w:val="26"/>
          <w:szCs w:val="26"/>
        </w:rPr>
        <w:t>-</w:t>
      </w:r>
      <w:r w:rsidRPr="00957538">
        <w:rPr>
          <w:sz w:val="26"/>
          <w:szCs w:val="26"/>
        </w:rPr>
        <w:tab/>
        <w:t>предельные размеры земельных участков для зоны Ж-5 не подлежат ограничению;</w:t>
      </w:r>
    </w:p>
    <w:p w:rsidR="0009402B" w:rsidRPr="00957538" w:rsidRDefault="0009402B" w:rsidP="00FB359E">
      <w:pPr>
        <w:widowControl w:val="0"/>
        <w:autoSpaceDE w:val="0"/>
        <w:autoSpaceDN w:val="0"/>
        <w:adjustRightInd w:val="0"/>
        <w:jc w:val="both"/>
        <w:rPr>
          <w:sz w:val="26"/>
          <w:szCs w:val="26"/>
        </w:rPr>
      </w:pPr>
      <w:r w:rsidRPr="00957538">
        <w:rPr>
          <w:sz w:val="26"/>
          <w:szCs w:val="26"/>
        </w:rPr>
        <w:t>-</w:t>
      </w:r>
      <w:r w:rsidRPr="00957538">
        <w:rPr>
          <w:sz w:val="26"/>
          <w:szCs w:val="26"/>
        </w:rPr>
        <w:tab/>
        <w:t>размеры земельных участков для зоны Ж-</w:t>
      </w:r>
      <w:r w:rsidR="0064752B" w:rsidRPr="00957538">
        <w:rPr>
          <w:sz w:val="26"/>
          <w:szCs w:val="26"/>
        </w:rPr>
        <w:t>5</w:t>
      </w:r>
      <w:r w:rsidRPr="00957538">
        <w:rPr>
          <w:sz w:val="26"/>
          <w:szCs w:val="26"/>
        </w:rPr>
        <w:t xml:space="preserve">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09402B" w:rsidRPr="00957538" w:rsidRDefault="0009402B" w:rsidP="00FB359E">
      <w:pPr>
        <w:widowControl w:val="0"/>
        <w:autoSpaceDE w:val="0"/>
        <w:autoSpaceDN w:val="0"/>
        <w:adjustRightInd w:val="0"/>
        <w:jc w:val="both"/>
        <w:rPr>
          <w:sz w:val="26"/>
          <w:szCs w:val="26"/>
        </w:rPr>
      </w:pPr>
      <w:r w:rsidRPr="00957538">
        <w:rPr>
          <w:sz w:val="26"/>
          <w:szCs w:val="26"/>
        </w:rPr>
        <w:t>-</w:t>
      </w:r>
      <w:r w:rsidRPr="00957538">
        <w:rPr>
          <w:sz w:val="26"/>
          <w:szCs w:val="26"/>
        </w:rPr>
        <w:tab/>
        <w:t>предельная высота объектов капитального строительства - 46 м;</w:t>
      </w:r>
    </w:p>
    <w:p w:rsidR="0009402B" w:rsidRPr="00957538" w:rsidRDefault="0009402B" w:rsidP="00FB359E">
      <w:pPr>
        <w:widowControl w:val="0"/>
        <w:autoSpaceDE w:val="0"/>
        <w:autoSpaceDN w:val="0"/>
        <w:adjustRightInd w:val="0"/>
        <w:jc w:val="both"/>
        <w:rPr>
          <w:sz w:val="26"/>
          <w:szCs w:val="26"/>
        </w:rPr>
      </w:pPr>
      <w:r w:rsidRPr="00957538">
        <w:rPr>
          <w:sz w:val="26"/>
          <w:szCs w:val="26"/>
        </w:rPr>
        <w:t>-</w:t>
      </w:r>
      <w:r w:rsidRPr="00957538">
        <w:rPr>
          <w:sz w:val="26"/>
          <w:szCs w:val="26"/>
        </w:rPr>
        <w:tab/>
        <w:t>коэффициент застройки - 0,4;</w:t>
      </w:r>
    </w:p>
    <w:p w:rsidR="0009402B" w:rsidRPr="00957538" w:rsidRDefault="0009402B" w:rsidP="00FB359E">
      <w:pPr>
        <w:widowControl w:val="0"/>
        <w:autoSpaceDE w:val="0"/>
        <w:autoSpaceDN w:val="0"/>
        <w:adjustRightInd w:val="0"/>
        <w:jc w:val="both"/>
        <w:rPr>
          <w:sz w:val="26"/>
          <w:szCs w:val="26"/>
        </w:rPr>
      </w:pPr>
      <w:r w:rsidRPr="00957538">
        <w:rPr>
          <w:color w:val="000000" w:themeColor="text1"/>
          <w:sz w:val="26"/>
          <w:szCs w:val="26"/>
        </w:rPr>
        <w:t xml:space="preserve">- </w:t>
      </w:r>
      <w:r w:rsidRPr="00957538">
        <w:rPr>
          <w:color w:val="000000" w:themeColor="text1"/>
          <w:spacing w:val="2"/>
          <w:sz w:val="26"/>
          <w:szCs w:val="26"/>
          <w:shd w:val="clear" w:color="auto" w:fill="FFFFFF"/>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ограничению</w:t>
      </w:r>
      <w:r w:rsidR="00063E0B" w:rsidRPr="00957538">
        <w:rPr>
          <w:color w:val="000000" w:themeColor="text1"/>
          <w:spacing w:val="2"/>
          <w:sz w:val="26"/>
          <w:szCs w:val="26"/>
          <w:shd w:val="clear" w:color="auto" w:fill="FFFFFF"/>
        </w:rPr>
        <w:t>;</w:t>
      </w:r>
    </w:p>
    <w:p w:rsidR="008505CF" w:rsidRPr="00295168" w:rsidRDefault="0009402B" w:rsidP="00FB359E">
      <w:pPr>
        <w:shd w:val="clear" w:color="auto" w:fill="FFFFFF"/>
        <w:tabs>
          <w:tab w:val="left" w:pos="0"/>
          <w:tab w:val="left" w:pos="799"/>
        </w:tabs>
        <w:jc w:val="both"/>
        <w:rPr>
          <w:sz w:val="26"/>
          <w:szCs w:val="26"/>
        </w:rPr>
      </w:pPr>
      <w:r w:rsidRPr="00295168">
        <w:rPr>
          <w:sz w:val="26"/>
          <w:szCs w:val="26"/>
        </w:rPr>
        <w:t>-</w:t>
      </w:r>
      <w:r w:rsidRPr="00295168">
        <w:rPr>
          <w:sz w:val="26"/>
          <w:szCs w:val="26"/>
        </w:rPr>
        <w:tab/>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D37375" w:rsidRDefault="00D37375" w:rsidP="00FB359E">
      <w:pPr>
        <w:rPr>
          <w:b/>
          <w:sz w:val="26"/>
          <w:szCs w:val="26"/>
          <w:u w:val="single"/>
        </w:rPr>
      </w:pPr>
    </w:p>
    <w:p w:rsidR="008505CF" w:rsidRPr="00295168" w:rsidRDefault="008505CF" w:rsidP="00FB359E">
      <w:pPr>
        <w:rPr>
          <w:b/>
          <w:sz w:val="26"/>
          <w:szCs w:val="26"/>
          <w:u w:val="single"/>
        </w:rPr>
      </w:pPr>
      <w:r w:rsidRPr="00295168">
        <w:rPr>
          <w:b/>
          <w:sz w:val="26"/>
          <w:szCs w:val="26"/>
          <w:u w:val="single"/>
        </w:rPr>
        <w:t xml:space="preserve">Ж - </w:t>
      </w:r>
      <w:r w:rsidRPr="00295168">
        <w:rPr>
          <w:b/>
          <w:noProof/>
          <w:sz w:val="26"/>
          <w:szCs w:val="26"/>
          <w:u w:val="single"/>
        </w:rPr>
        <w:t>6</w:t>
      </w:r>
      <w:r w:rsidRPr="00295168">
        <w:rPr>
          <w:b/>
          <w:sz w:val="26"/>
          <w:szCs w:val="26"/>
          <w:u w:val="single"/>
        </w:rPr>
        <w:t xml:space="preserve">   Зона развития жилой застройки.</w:t>
      </w:r>
    </w:p>
    <w:p w:rsidR="008505CF" w:rsidRPr="00295168" w:rsidRDefault="008505CF" w:rsidP="00FB359E">
      <w:pPr>
        <w:rPr>
          <w:sz w:val="26"/>
          <w:szCs w:val="26"/>
          <w:u w:val="single"/>
        </w:rPr>
      </w:pPr>
    </w:p>
    <w:p w:rsidR="008505CF" w:rsidRPr="00295168" w:rsidRDefault="008505CF" w:rsidP="00FB359E">
      <w:pPr>
        <w:pStyle w:val="Iauiue"/>
        <w:tabs>
          <w:tab w:val="num" w:pos="360"/>
          <w:tab w:val="left" w:pos="1260"/>
        </w:tabs>
        <w:jc w:val="both"/>
        <w:rPr>
          <w:sz w:val="26"/>
          <w:szCs w:val="26"/>
        </w:rPr>
      </w:pPr>
      <w:r w:rsidRPr="00295168">
        <w:rPr>
          <w:b/>
          <w:sz w:val="26"/>
          <w:szCs w:val="26"/>
          <w:u w:val="single"/>
        </w:rPr>
        <w:t xml:space="preserve">Ж – </w:t>
      </w:r>
      <w:r w:rsidRPr="00295168">
        <w:rPr>
          <w:b/>
          <w:noProof/>
          <w:sz w:val="26"/>
          <w:szCs w:val="26"/>
          <w:u w:val="single"/>
        </w:rPr>
        <w:t xml:space="preserve">6А   </w:t>
      </w:r>
      <w:r w:rsidRPr="00295168">
        <w:rPr>
          <w:sz w:val="26"/>
          <w:szCs w:val="26"/>
          <w:u w:val="single"/>
        </w:rPr>
        <w:t>Зона развития жилой застройки Ж - 6А</w:t>
      </w:r>
      <w:r w:rsidRPr="00295168">
        <w:rPr>
          <w:sz w:val="26"/>
          <w:szCs w:val="26"/>
        </w:rPr>
        <w:t xml:space="preserve"> выделена для формирования жилых территорий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38 настоящих Правил.</w:t>
      </w:r>
    </w:p>
    <w:p w:rsidR="0009402B" w:rsidRPr="00295168" w:rsidRDefault="0009402B" w:rsidP="00FB359E">
      <w:pPr>
        <w:pStyle w:val="Iauiue"/>
        <w:tabs>
          <w:tab w:val="num" w:pos="360"/>
          <w:tab w:val="left" w:pos="1260"/>
        </w:tabs>
        <w:ind w:firstLine="709"/>
        <w:jc w:val="both"/>
        <w:rPr>
          <w:sz w:val="26"/>
          <w:szCs w:val="26"/>
        </w:rPr>
      </w:pPr>
    </w:p>
    <w:p w:rsidR="008505CF" w:rsidRPr="00295168" w:rsidRDefault="008505CF" w:rsidP="00FB359E">
      <w:pPr>
        <w:autoSpaceDE w:val="0"/>
        <w:autoSpaceDN w:val="0"/>
        <w:adjustRightInd w:val="0"/>
        <w:jc w:val="both"/>
        <w:rPr>
          <w:iCs/>
          <w:sz w:val="26"/>
          <w:szCs w:val="26"/>
        </w:rPr>
      </w:pPr>
      <w:r w:rsidRPr="00295168">
        <w:rPr>
          <w:b/>
          <w:sz w:val="26"/>
          <w:szCs w:val="26"/>
          <w:u w:val="single"/>
        </w:rPr>
        <w:t xml:space="preserve">Ж – </w:t>
      </w:r>
      <w:r w:rsidRPr="00295168">
        <w:rPr>
          <w:b/>
          <w:noProof/>
          <w:sz w:val="26"/>
          <w:szCs w:val="26"/>
          <w:u w:val="single"/>
        </w:rPr>
        <w:t>6Б   З</w:t>
      </w:r>
      <w:r w:rsidRPr="00295168">
        <w:rPr>
          <w:iCs/>
          <w:sz w:val="26"/>
          <w:szCs w:val="26"/>
          <w:u w:val="single"/>
        </w:rPr>
        <w:t xml:space="preserve">она </w:t>
      </w:r>
      <w:r w:rsidRPr="00295168">
        <w:rPr>
          <w:sz w:val="26"/>
          <w:szCs w:val="26"/>
          <w:u w:val="single"/>
        </w:rPr>
        <w:t>развития жилой застройки Ж – 6Б</w:t>
      </w:r>
      <w:r w:rsidRPr="00295168">
        <w:rPr>
          <w:iCs/>
          <w:sz w:val="26"/>
          <w:szCs w:val="26"/>
        </w:rPr>
        <w:t xml:space="preserve">на основе существующих коллективных садов, используемых </w:t>
      </w:r>
      <w:r w:rsidRPr="00295168">
        <w:rPr>
          <w:sz w:val="26"/>
          <w:szCs w:val="26"/>
        </w:rPr>
        <w:t>населением в целях отдыха, временного проживания и выращивания сельскохозяйственных культур,</w:t>
      </w:r>
      <w:r w:rsidRPr="00295168">
        <w:rPr>
          <w:iCs/>
          <w:sz w:val="26"/>
          <w:szCs w:val="26"/>
        </w:rPr>
        <w:t xml:space="preserve"> выделена для обеспечения правовых условий формирования территорий</w:t>
      </w:r>
      <w:r w:rsidRPr="00295168">
        <w:rPr>
          <w:sz w:val="26"/>
          <w:szCs w:val="26"/>
        </w:rPr>
        <w:t xml:space="preserve"> для последующего развития жилых зон на участках, которые при реконструкции</w:t>
      </w:r>
      <w:r w:rsidRPr="00295168">
        <w:rPr>
          <w:iCs/>
          <w:sz w:val="26"/>
          <w:szCs w:val="26"/>
        </w:rPr>
        <w:t xml:space="preserve"> предприятий и сокращения санитарно-защитных разрывов выходят из-под неблагоприятного воздействия и могут использоваться для усадебной, блокированной, малоэтажной жилой застройки.</w:t>
      </w:r>
    </w:p>
    <w:p w:rsidR="008505CF" w:rsidRPr="00295168" w:rsidRDefault="008505CF" w:rsidP="00FB359E">
      <w:pPr>
        <w:pStyle w:val="afd"/>
        <w:widowControl w:val="0"/>
        <w:autoSpaceDE w:val="0"/>
        <w:autoSpaceDN w:val="0"/>
        <w:adjustRightInd w:val="0"/>
        <w:ind w:left="360"/>
        <w:rPr>
          <w:sz w:val="26"/>
          <w:szCs w:val="26"/>
        </w:rPr>
      </w:pPr>
    </w:p>
    <w:p w:rsidR="008505CF" w:rsidRPr="00295168" w:rsidRDefault="008505CF" w:rsidP="00FB359E">
      <w:pPr>
        <w:pStyle w:val="Iauiue"/>
        <w:rPr>
          <w:sz w:val="26"/>
          <w:szCs w:val="26"/>
          <w:u w:val="single"/>
        </w:rPr>
      </w:pPr>
      <w:r w:rsidRPr="00295168">
        <w:rPr>
          <w:sz w:val="26"/>
          <w:szCs w:val="26"/>
          <w:u w:val="single"/>
        </w:rPr>
        <w:t>ОСНОВНЫЕ ВИДЫ РАЗРЕШЕННОГО ИСПОЛЬЗОВАНИЯ НЕДВИЖИМОСТИ:</w:t>
      </w:r>
    </w:p>
    <w:p w:rsidR="008505CF" w:rsidRPr="00295168" w:rsidRDefault="008505CF" w:rsidP="00FB359E">
      <w:pPr>
        <w:autoSpaceDE w:val="0"/>
        <w:autoSpaceDN w:val="0"/>
        <w:adjustRightInd w:val="0"/>
        <w:rPr>
          <w:sz w:val="26"/>
          <w:szCs w:val="26"/>
        </w:rPr>
      </w:pPr>
      <w:r w:rsidRPr="00295168">
        <w:rPr>
          <w:sz w:val="26"/>
          <w:szCs w:val="26"/>
        </w:rPr>
        <w:t>- сады, огороды;</w:t>
      </w:r>
    </w:p>
    <w:p w:rsidR="008505CF" w:rsidRPr="0013682F" w:rsidRDefault="008505CF" w:rsidP="00FB359E">
      <w:pPr>
        <w:autoSpaceDE w:val="0"/>
        <w:autoSpaceDN w:val="0"/>
        <w:adjustRightInd w:val="0"/>
        <w:rPr>
          <w:sz w:val="26"/>
          <w:szCs w:val="26"/>
        </w:rPr>
      </w:pPr>
      <w:r w:rsidRPr="00295168">
        <w:rPr>
          <w:sz w:val="26"/>
          <w:szCs w:val="26"/>
        </w:rPr>
        <w:t>- садовые дома, летние сооружения;</w:t>
      </w:r>
    </w:p>
    <w:p w:rsidR="008505CF" w:rsidRPr="00295168" w:rsidRDefault="008505CF" w:rsidP="00FB359E">
      <w:pPr>
        <w:rPr>
          <w:bCs/>
          <w:sz w:val="26"/>
          <w:szCs w:val="26"/>
          <w:u w:val="single"/>
        </w:rPr>
      </w:pPr>
      <w:r w:rsidRPr="00295168">
        <w:rPr>
          <w:bCs/>
          <w:sz w:val="26"/>
          <w:szCs w:val="26"/>
          <w:u w:val="single"/>
        </w:rPr>
        <w:t>ВСПОМОГАТЕЛЬНЫЕ ВИДЫ РАЗРЕШЕННОГО ИСПОЛЬЗОВАНИЯ:</w:t>
      </w:r>
    </w:p>
    <w:p w:rsidR="008505CF" w:rsidRPr="00295168" w:rsidRDefault="008505CF" w:rsidP="00FB359E">
      <w:pPr>
        <w:autoSpaceDE w:val="0"/>
        <w:autoSpaceDN w:val="0"/>
        <w:adjustRightInd w:val="0"/>
        <w:rPr>
          <w:sz w:val="26"/>
          <w:szCs w:val="26"/>
        </w:rPr>
      </w:pPr>
      <w:r w:rsidRPr="00295168">
        <w:rPr>
          <w:sz w:val="26"/>
          <w:szCs w:val="26"/>
        </w:rPr>
        <w:t>- дворовые постройки (мастерские, сараи, теплицы, бани и пр.);</w:t>
      </w:r>
    </w:p>
    <w:p w:rsidR="008505CF" w:rsidRPr="00295168" w:rsidRDefault="008505CF" w:rsidP="00FB359E">
      <w:pPr>
        <w:autoSpaceDE w:val="0"/>
        <w:autoSpaceDN w:val="0"/>
        <w:adjustRightInd w:val="0"/>
        <w:rPr>
          <w:sz w:val="26"/>
          <w:szCs w:val="26"/>
        </w:rPr>
      </w:pPr>
      <w:r w:rsidRPr="00295168">
        <w:rPr>
          <w:sz w:val="26"/>
          <w:szCs w:val="26"/>
        </w:rPr>
        <w:t>- строения для занятий индивидуальной трудовой деятельностью (без нарушения принципов добрососедства);</w:t>
      </w:r>
    </w:p>
    <w:p w:rsidR="008505CF" w:rsidRPr="00295168" w:rsidRDefault="008505CF" w:rsidP="00FB359E">
      <w:pPr>
        <w:autoSpaceDE w:val="0"/>
        <w:autoSpaceDN w:val="0"/>
        <w:adjustRightInd w:val="0"/>
        <w:rPr>
          <w:sz w:val="26"/>
          <w:szCs w:val="26"/>
        </w:rPr>
      </w:pPr>
      <w:r w:rsidRPr="00295168">
        <w:rPr>
          <w:sz w:val="26"/>
          <w:szCs w:val="26"/>
        </w:rPr>
        <w:t>- индивидуальные гаражи на придомовом участке или парковки;</w:t>
      </w:r>
    </w:p>
    <w:p w:rsidR="008505CF" w:rsidRPr="00295168" w:rsidRDefault="008505CF" w:rsidP="00FB359E">
      <w:pPr>
        <w:autoSpaceDE w:val="0"/>
        <w:autoSpaceDN w:val="0"/>
        <w:adjustRightInd w:val="0"/>
        <w:rPr>
          <w:sz w:val="26"/>
          <w:szCs w:val="26"/>
        </w:rPr>
      </w:pPr>
      <w:r w:rsidRPr="00295168">
        <w:rPr>
          <w:sz w:val="26"/>
          <w:szCs w:val="26"/>
        </w:rPr>
        <w:t>- емкости для хранения воды на индивидуальном участке;</w:t>
      </w:r>
    </w:p>
    <w:p w:rsidR="008505CF" w:rsidRPr="00295168" w:rsidRDefault="008505CF" w:rsidP="00FB359E">
      <w:pPr>
        <w:autoSpaceDE w:val="0"/>
        <w:autoSpaceDN w:val="0"/>
        <w:adjustRightInd w:val="0"/>
        <w:rPr>
          <w:sz w:val="26"/>
          <w:szCs w:val="26"/>
        </w:rPr>
      </w:pPr>
      <w:r w:rsidRPr="00295168">
        <w:rPr>
          <w:sz w:val="26"/>
          <w:szCs w:val="26"/>
        </w:rPr>
        <w:t>- водозаборы;</w:t>
      </w:r>
    </w:p>
    <w:p w:rsidR="008505CF" w:rsidRPr="00295168" w:rsidRDefault="008505CF" w:rsidP="00FB359E">
      <w:pPr>
        <w:shd w:val="clear" w:color="auto" w:fill="FFFFFF"/>
        <w:tabs>
          <w:tab w:val="left" w:pos="360"/>
        </w:tabs>
        <w:rPr>
          <w:sz w:val="26"/>
          <w:szCs w:val="26"/>
        </w:rPr>
      </w:pPr>
      <w:r w:rsidRPr="00295168">
        <w:rPr>
          <w:sz w:val="26"/>
          <w:szCs w:val="26"/>
        </w:rPr>
        <w:t>- общественные резервуары для хранения воды;</w:t>
      </w:r>
    </w:p>
    <w:p w:rsidR="008505CF" w:rsidRPr="00295168" w:rsidRDefault="008505CF" w:rsidP="00FB359E">
      <w:pPr>
        <w:shd w:val="clear" w:color="auto" w:fill="FFFFFF"/>
        <w:tabs>
          <w:tab w:val="left" w:pos="360"/>
        </w:tabs>
        <w:rPr>
          <w:sz w:val="26"/>
          <w:szCs w:val="26"/>
        </w:rPr>
      </w:pPr>
      <w:r w:rsidRPr="00295168">
        <w:rPr>
          <w:sz w:val="26"/>
          <w:szCs w:val="26"/>
        </w:rPr>
        <w:t>- помещения для охраны;</w:t>
      </w:r>
    </w:p>
    <w:p w:rsidR="008505CF" w:rsidRPr="00295168" w:rsidRDefault="008505CF" w:rsidP="00FB359E">
      <w:pPr>
        <w:shd w:val="clear" w:color="auto" w:fill="FFFFFF"/>
        <w:tabs>
          <w:tab w:val="left" w:pos="360"/>
        </w:tabs>
        <w:rPr>
          <w:sz w:val="26"/>
          <w:szCs w:val="26"/>
        </w:rPr>
      </w:pPr>
      <w:r w:rsidRPr="00295168">
        <w:rPr>
          <w:sz w:val="26"/>
          <w:szCs w:val="26"/>
        </w:rPr>
        <w:t>- площадки для мусоросборников;</w:t>
      </w:r>
    </w:p>
    <w:p w:rsidR="008505CF" w:rsidRPr="00295168" w:rsidRDefault="008505CF" w:rsidP="00FB359E">
      <w:pPr>
        <w:shd w:val="clear" w:color="auto" w:fill="FFFFFF"/>
        <w:tabs>
          <w:tab w:val="left" w:pos="360"/>
        </w:tabs>
        <w:rPr>
          <w:sz w:val="26"/>
          <w:szCs w:val="26"/>
        </w:rPr>
      </w:pPr>
      <w:r w:rsidRPr="00295168">
        <w:rPr>
          <w:sz w:val="26"/>
          <w:szCs w:val="26"/>
        </w:rPr>
        <w:t>- противопожарные водоемы;</w:t>
      </w:r>
    </w:p>
    <w:p w:rsidR="008505CF" w:rsidRPr="00295168" w:rsidRDefault="008505CF" w:rsidP="00FB359E">
      <w:pPr>
        <w:autoSpaceDE w:val="0"/>
        <w:autoSpaceDN w:val="0"/>
        <w:adjustRightInd w:val="0"/>
        <w:rPr>
          <w:sz w:val="26"/>
          <w:szCs w:val="26"/>
        </w:rPr>
      </w:pPr>
      <w:r w:rsidRPr="00295168">
        <w:rPr>
          <w:sz w:val="26"/>
          <w:szCs w:val="26"/>
        </w:rPr>
        <w:t>-хозяйственные площадки;</w:t>
      </w:r>
    </w:p>
    <w:p w:rsidR="008505CF" w:rsidRPr="0013682F" w:rsidRDefault="008505CF" w:rsidP="00FB359E">
      <w:pPr>
        <w:autoSpaceDE w:val="0"/>
        <w:autoSpaceDN w:val="0"/>
        <w:adjustRightInd w:val="0"/>
        <w:rPr>
          <w:sz w:val="26"/>
          <w:szCs w:val="26"/>
        </w:rPr>
      </w:pPr>
      <w:r w:rsidRPr="00295168">
        <w:rPr>
          <w:sz w:val="26"/>
          <w:szCs w:val="26"/>
        </w:rPr>
        <w:t>- гостевые автостоянки.</w:t>
      </w:r>
    </w:p>
    <w:p w:rsidR="008505CF" w:rsidRPr="00295168" w:rsidRDefault="008505CF" w:rsidP="00FB359E">
      <w:pPr>
        <w:pStyle w:val="23"/>
        <w:spacing w:after="0" w:line="240" w:lineRule="auto"/>
        <w:rPr>
          <w:sz w:val="26"/>
          <w:szCs w:val="26"/>
          <w:u w:val="single"/>
        </w:rPr>
      </w:pPr>
      <w:r w:rsidRPr="00295168">
        <w:rPr>
          <w:sz w:val="26"/>
          <w:szCs w:val="26"/>
          <w:u w:val="single"/>
        </w:rPr>
        <w:t>УСЛОВНО РАЗРЕШЕННЫЕ ВИДЫ ИСПОЛЬЗОВАНИЯ:</w:t>
      </w:r>
    </w:p>
    <w:p w:rsidR="008505CF" w:rsidRPr="00295168" w:rsidRDefault="008505CF" w:rsidP="00FB359E">
      <w:pPr>
        <w:pStyle w:val="Iauiue"/>
        <w:rPr>
          <w:sz w:val="26"/>
          <w:szCs w:val="26"/>
        </w:rPr>
      </w:pPr>
      <w:r w:rsidRPr="00295168">
        <w:rPr>
          <w:sz w:val="26"/>
          <w:szCs w:val="26"/>
        </w:rPr>
        <w:t>- отдельно стоящие усадебные жилые дома с участками;</w:t>
      </w:r>
    </w:p>
    <w:p w:rsidR="008505CF" w:rsidRPr="00295168" w:rsidRDefault="008505CF" w:rsidP="00FB359E">
      <w:pPr>
        <w:pStyle w:val="Iauiue"/>
        <w:rPr>
          <w:sz w:val="26"/>
          <w:szCs w:val="26"/>
        </w:rPr>
      </w:pPr>
      <w:r w:rsidRPr="00295168">
        <w:rPr>
          <w:sz w:val="26"/>
          <w:szCs w:val="26"/>
        </w:rPr>
        <w:t>- блокированные односемейные дома с участками;</w:t>
      </w:r>
    </w:p>
    <w:p w:rsidR="008505CF" w:rsidRPr="00295168" w:rsidRDefault="008505CF" w:rsidP="00FB359E">
      <w:pPr>
        <w:shd w:val="clear" w:color="auto" w:fill="FFFFFF"/>
        <w:tabs>
          <w:tab w:val="left" w:pos="360"/>
        </w:tabs>
        <w:rPr>
          <w:sz w:val="26"/>
          <w:szCs w:val="26"/>
        </w:rPr>
      </w:pPr>
      <w:r w:rsidRPr="00295168">
        <w:rPr>
          <w:sz w:val="26"/>
          <w:szCs w:val="26"/>
        </w:rPr>
        <w:t>- детские площадки, площадки для отдыха, спортивных занятий;</w:t>
      </w:r>
    </w:p>
    <w:p w:rsidR="008505CF" w:rsidRPr="00295168" w:rsidRDefault="008505CF" w:rsidP="00FB359E">
      <w:pPr>
        <w:shd w:val="clear" w:color="auto" w:fill="FFFFFF"/>
        <w:tabs>
          <w:tab w:val="left" w:pos="0"/>
          <w:tab w:val="left" w:pos="799"/>
        </w:tabs>
        <w:rPr>
          <w:sz w:val="26"/>
          <w:szCs w:val="26"/>
        </w:rPr>
      </w:pPr>
      <w:r w:rsidRPr="00295168">
        <w:rPr>
          <w:sz w:val="26"/>
          <w:szCs w:val="26"/>
        </w:rPr>
        <w:t>- физкультурно-оздоровительные сооружения;</w:t>
      </w:r>
    </w:p>
    <w:p w:rsidR="008505CF" w:rsidRPr="00295168" w:rsidRDefault="008505CF" w:rsidP="00FB359E">
      <w:pPr>
        <w:shd w:val="clear" w:color="auto" w:fill="FFFFFF"/>
        <w:tabs>
          <w:tab w:val="left" w:pos="360"/>
        </w:tabs>
        <w:rPr>
          <w:sz w:val="26"/>
          <w:szCs w:val="26"/>
        </w:rPr>
      </w:pPr>
      <w:r w:rsidRPr="00295168">
        <w:rPr>
          <w:sz w:val="26"/>
          <w:szCs w:val="26"/>
        </w:rPr>
        <w:t>- коллективные овощехранилища;</w:t>
      </w:r>
    </w:p>
    <w:p w:rsidR="008505CF" w:rsidRPr="00295168" w:rsidRDefault="008505CF" w:rsidP="00FB359E">
      <w:pPr>
        <w:shd w:val="clear" w:color="auto" w:fill="FFFFFF"/>
        <w:tabs>
          <w:tab w:val="left" w:pos="360"/>
        </w:tabs>
        <w:rPr>
          <w:sz w:val="26"/>
          <w:szCs w:val="26"/>
        </w:rPr>
      </w:pPr>
      <w:r w:rsidRPr="00295168">
        <w:rPr>
          <w:sz w:val="26"/>
          <w:szCs w:val="26"/>
        </w:rPr>
        <w:t>- открытые гостевые автостоянки;</w:t>
      </w:r>
    </w:p>
    <w:p w:rsidR="008505CF" w:rsidRPr="00295168" w:rsidRDefault="008505CF" w:rsidP="00FB359E">
      <w:pPr>
        <w:shd w:val="clear" w:color="auto" w:fill="FFFFFF"/>
        <w:tabs>
          <w:tab w:val="left" w:pos="360"/>
        </w:tabs>
        <w:rPr>
          <w:sz w:val="26"/>
          <w:szCs w:val="26"/>
        </w:rPr>
      </w:pPr>
      <w:r w:rsidRPr="00295168">
        <w:rPr>
          <w:sz w:val="26"/>
          <w:szCs w:val="26"/>
        </w:rPr>
        <w:t>- магазины, киоски, временные (сезонные) объекты обслуживания населения;</w:t>
      </w:r>
    </w:p>
    <w:p w:rsidR="008505CF" w:rsidRPr="00295168" w:rsidRDefault="008505CF" w:rsidP="00FB359E">
      <w:pPr>
        <w:shd w:val="clear" w:color="auto" w:fill="FFFFFF"/>
        <w:tabs>
          <w:tab w:val="left" w:pos="360"/>
        </w:tabs>
        <w:rPr>
          <w:sz w:val="26"/>
          <w:szCs w:val="26"/>
        </w:rPr>
      </w:pPr>
      <w:r w:rsidRPr="00295168">
        <w:rPr>
          <w:sz w:val="26"/>
          <w:szCs w:val="26"/>
        </w:rPr>
        <w:t>- пункты оказания первой медицинской помощи;</w:t>
      </w:r>
    </w:p>
    <w:p w:rsidR="008505CF" w:rsidRPr="00295168" w:rsidRDefault="008505CF" w:rsidP="00FB359E">
      <w:pPr>
        <w:shd w:val="clear" w:color="auto" w:fill="FFFFFF"/>
        <w:tabs>
          <w:tab w:val="left" w:pos="360"/>
        </w:tabs>
        <w:rPr>
          <w:sz w:val="26"/>
          <w:szCs w:val="26"/>
        </w:rPr>
      </w:pPr>
      <w:r w:rsidRPr="00295168">
        <w:rPr>
          <w:sz w:val="26"/>
          <w:szCs w:val="26"/>
        </w:rPr>
        <w:t>- постройки для содержания мелких домашних животных;</w:t>
      </w:r>
    </w:p>
    <w:p w:rsidR="008505CF" w:rsidRPr="00295168" w:rsidRDefault="008505CF" w:rsidP="00FB359E">
      <w:pPr>
        <w:shd w:val="clear" w:color="auto" w:fill="FFFFFF"/>
        <w:tabs>
          <w:tab w:val="left" w:pos="360"/>
        </w:tabs>
        <w:rPr>
          <w:sz w:val="26"/>
          <w:szCs w:val="26"/>
        </w:rPr>
      </w:pPr>
      <w:r w:rsidRPr="00295168">
        <w:rPr>
          <w:sz w:val="26"/>
          <w:szCs w:val="26"/>
        </w:rPr>
        <w:t>- ветлечебницы без содержания животных.</w:t>
      </w:r>
    </w:p>
    <w:p w:rsidR="00F66027" w:rsidRPr="00957538" w:rsidRDefault="00F66027" w:rsidP="00FB359E">
      <w:pPr>
        <w:widowControl w:val="0"/>
        <w:tabs>
          <w:tab w:val="num" w:pos="0"/>
        </w:tabs>
        <w:autoSpaceDE w:val="0"/>
        <w:autoSpaceDN w:val="0"/>
        <w:adjustRightInd w:val="0"/>
        <w:ind w:firstLine="709"/>
        <w:jc w:val="both"/>
        <w:rPr>
          <w:sz w:val="26"/>
          <w:szCs w:val="26"/>
        </w:rPr>
      </w:pPr>
      <w:r w:rsidRPr="00957538">
        <w:rPr>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w:t>
      </w:r>
      <w:r w:rsidR="00325EAF" w:rsidRPr="00957538">
        <w:rPr>
          <w:sz w:val="26"/>
          <w:szCs w:val="26"/>
        </w:rPr>
        <w:t>ства</w:t>
      </w:r>
      <w:r w:rsidR="007A3746" w:rsidRPr="00957538">
        <w:rPr>
          <w:sz w:val="26"/>
          <w:szCs w:val="26"/>
        </w:rPr>
        <w:t>, предельная высота объе</w:t>
      </w:r>
      <w:r w:rsidR="00063E0B" w:rsidRPr="00957538">
        <w:rPr>
          <w:sz w:val="26"/>
          <w:szCs w:val="26"/>
        </w:rPr>
        <w:t>ктов капитального строительства</w:t>
      </w:r>
      <w:r w:rsidR="007A3746" w:rsidRPr="00957538">
        <w:rPr>
          <w:sz w:val="26"/>
          <w:szCs w:val="26"/>
        </w:rPr>
        <w:t>,коэффициент застройки</w:t>
      </w:r>
      <w:r w:rsidR="00325EAF" w:rsidRPr="00957538">
        <w:rPr>
          <w:sz w:val="26"/>
          <w:szCs w:val="26"/>
        </w:rPr>
        <w:t xml:space="preserve">определяются </w:t>
      </w:r>
      <w:r w:rsidRPr="00957538">
        <w:rPr>
          <w:sz w:val="26"/>
          <w:szCs w:val="26"/>
        </w:rPr>
        <w:t>аналогично зоне Ж-1</w:t>
      </w:r>
      <w:r w:rsidR="003A71C7" w:rsidRPr="00957538">
        <w:rPr>
          <w:sz w:val="26"/>
          <w:szCs w:val="26"/>
        </w:rPr>
        <w:t>А</w:t>
      </w:r>
      <w:r w:rsidRPr="00957538">
        <w:rPr>
          <w:sz w:val="26"/>
          <w:szCs w:val="26"/>
        </w:rPr>
        <w:t>,Ж-2 и Ж-3А</w:t>
      </w:r>
    </w:p>
    <w:p w:rsidR="00F66027" w:rsidRPr="00957538" w:rsidRDefault="00F66027" w:rsidP="00FB359E">
      <w:pPr>
        <w:widowControl w:val="0"/>
        <w:tabs>
          <w:tab w:val="num" w:pos="0"/>
        </w:tabs>
        <w:autoSpaceDE w:val="0"/>
        <w:autoSpaceDN w:val="0"/>
        <w:adjustRightInd w:val="0"/>
        <w:jc w:val="both"/>
        <w:rPr>
          <w:sz w:val="26"/>
          <w:szCs w:val="26"/>
        </w:rPr>
      </w:pPr>
      <w:r w:rsidRPr="00957538">
        <w:rPr>
          <w:sz w:val="26"/>
          <w:szCs w:val="26"/>
        </w:rPr>
        <w:lastRenderedPageBreak/>
        <w:t>-</w:t>
      </w:r>
      <w:r w:rsidRPr="00957538">
        <w:rPr>
          <w:sz w:val="26"/>
          <w:szCs w:val="26"/>
        </w:rPr>
        <w:tab/>
        <w:t>предельные размеры з</w:t>
      </w:r>
      <w:r w:rsidR="001D2554" w:rsidRPr="00957538">
        <w:rPr>
          <w:sz w:val="26"/>
          <w:szCs w:val="26"/>
        </w:rPr>
        <w:t>емельных участков для зоны Ж-6Б</w:t>
      </w:r>
      <w:r w:rsidR="003A71C7" w:rsidRPr="00957538">
        <w:rPr>
          <w:sz w:val="26"/>
          <w:szCs w:val="26"/>
        </w:rPr>
        <w:t>определяются аналогично зоне Ж-1А, Ж-2 и Ж-3А</w:t>
      </w:r>
      <w:r w:rsidRPr="00957538">
        <w:rPr>
          <w:sz w:val="26"/>
          <w:szCs w:val="26"/>
        </w:rPr>
        <w:t>;</w:t>
      </w:r>
    </w:p>
    <w:p w:rsidR="00F66027" w:rsidRPr="00957538" w:rsidRDefault="00F66027"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размеры</w:t>
      </w:r>
      <w:r w:rsidR="007A3746" w:rsidRPr="00957538">
        <w:rPr>
          <w:sz w:val="26"/>
          <w:szCs w:val="26"/>
        </w:rPr>
        <w:t xml:space="preserve"> земельных участков для зоны Ж-6Б</w:t>
      </w:r>
      <w:r w:rsidRPr="00957538">
        <w:rPr>
          <w:sz w:val="26"/>
          <w:szCs w:val="26"/>
        </w:rPr>
        <w:t xml:space="preserve">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F66027" w:rsidRPr="00957538" w:rsidRDefault="00F66027" w:rsidP="00FB359E">
      <w:pPr>
        <w:widowControl w:val="0"/>
        <w:tabs>
          <w:tab w:val="num" w:pos="0"/>
        </w:tabs>
        <w:autoSpaceDE w:val="0"/>
        <w:autoSpaceDN w:val="0"/>
        <w:adjustRightInd w:val="0"/>
        <w:jc w:val="both"/>
        <w:rPr>
          <w:sz w:val="26"/>
          <w:szCs w:val="26"/>
        </w:rPr>
      </w:pPr>
      <w:r w:rsidRPr="00957538">
        <w:rPr>
          <w:color w:val="000000" w:themeColor="text1"/>
          <w:sz w:val="26"/>
          <w:szCs w:val="26"/>
        </w:rPr>
        <w:t xml:space="preserve">- </w:t>
      </w:r>
      <w:r w:rsidRPr="00957538">
        <w:rPr>
          <w:color w:val="000000" w:themeColor="text1"/>
          <w:spacing w:val="2"/>
          <w:sz w:val="26"/>
          <w:szCs w:val="26"/>
          <w:shd w:val="clear" w:color="auto" w:fill="FFFFFF"/>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ограничению</w:t>
      </w:r>
    </w:p>
    <w:p w:rsidR="00F66027" w:rsidRPr="00295168" w:rsidRDefault="00F66027" w:rsidP="00FB359E">
      <w:pPr>
        <w:shd w:val="clear" w:color="auto" w:fill="FFFFFF"/>
        <w:tabs>
          <w:tab w:val="left" w:pos="0"/>
          <w:tab w:val="left" w:pos="799"/>
        </w:tabs>
        <w:rPr>
          <w:sz w:val="26"/>
          <w:szCs w:val="26"/>
        </w:rPr>
      </w:pPr>
      <w:r w:rsidRPr="00295168">
        <w:rPr>
          <w:sz w:val="26"/>
          <w:szCs w:val="26"/>
        </w:rPr>
        <w:t>-</w:t>
      </w:r>
      <w:r w:rsidRPr="00295168">
        <w:rPr>
          <w:sz w:val="26"/>
          <w:szCs w:val="26"/>
        </w:rPr>
        <w:tab/>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505CF" w:rsidRPr="00295168" w:rsidRDefault="008505CF" w:rsidP="00FB359E">
      <w:pPr>
        <w:pStyle w:val="Iauiue"/>
        <w:tabs>
          <w:tab w:val="num" w:pos="360"/>
          <w:tab w:val="left" w:pos="1260"/>
        </w:tabs>
        <w:ind w:firstLine="709"/>
        <w:rPr>
          <w:sz w:val="26"/>
          <w:szCs w:val="26"/>
        </w:rPr>
      </w:pPr>
    </w:p>
    <w:p w:rsidR="008505CF" w:rsidRPr="00295168" w:rsidRDefault="008505CF" w:rsidP="00FB359E">
      <w:pPr>
        <w:pStyle w:val="Iauiue"/>
        <w:tabs>
          <w:tab w:val="num" w:pos="360"/>
          <w:tab w:val="left" w:pos="1260"/>
        </w:tabs>
        <w:ind w:firstLine="709"/>
        <w:rPr>
          <w:sz w:val="26"/>
          <w:szCs w:val="26"/>
        </w:rPr>
      </w:pPr>
    </w:p>
    <w:p w:rsidR="008505CF" w:rsidRPr="00295168" w:rsidRDefault="008505CF" w:rsidP="00FB359E">
      <w:pPr>
        <w:rPr>
          <w:sz w:val="26"/>
          <w:szCs w:val="26"/>
        </w:rPr>
      </w:pPr>
      <w:r w:rsidRPr="00295168">
        <w:rPr>
          <w:b/>
          <w:sz w:val="26"/>
          <w:szCs w:val="26"/>
        </w:rPr>
        <w:t>Статья 47.2.  Градостроительные регламенты. Зоны общественно-жилого назначения.</w:t>
      </w:r>
    </w:p>
    <w:p w:rsidR="008505CF" w:rsidRPr="00295168" w:rsidRDefault="008505CF" w:rsidP="00FB359E">
      <w:pPr>
        <w:autoSpaceDE w:val="0"/>
        <w:autoSpaceDN w:val="0"/>
        <w:adjustRightInd w:val="0"/>
        <w:outlineLvl w:val="3"/>
        <w:rPr>
          <w:b/>
          <w:sz w:val="26"/>
          <w:szCs w:val="26"/>
          <w:u w:val="single"/>
        </w:rPr>
      </w:pPr>
      <w:r w:rsidRPr="00295168">
        <w:rPr>
          <w:b/>
          <w:sz w:val="26"/>
          <w:szCs w:val="26"/>
          <w:u w:val="single"/>
        </w:rPr>
        <w:t>ОЖ - 1   Зона общественно-жилого назначения.</w:t>
      </w:r>
    </w:p>
    <w:p w:rsidR="008505CF" w:rsidRPr="00295168" w:rsidRDefault="008505CF" w:rsidP="00FB359E">
      <w:pPr>
        <w:autoSpaceDE w:val="0"/>
        <w:autoSpaceDN w:val="0"/>
        <w:adjustRightInd w:val="0"/>
        <w:ind w:firstLine="540"/>
        <w:jc w:val="both"/>
        <w:rPr>
          <w:sz w:val="26"/>
          <w:szCs w:val="26"/>
        </w:rPr>
      </w:pPr>
      <w:r w:rsidRPr="00295168">
        <w:rPr>
          <w:sz w:val="26"/>
          <w:szCs w:val="26"/>
        </w:rPr>
        <w:t>Зона предназначена для формирования многофункциональной жилой и общественной застройки с широким спектром коммерческих и обслуживающих функций местного значения.</w:t>
      </w:r>
    </w:p>
    <w:p w:rsidR="008505CF" w:rsidRPr="00295168" w:rsidRDefault="008505CF" w:rsidP="00FB359E">
      <w:pPr>
        <w:rPr>
          <w:iCs/>
          <w:sz w:val="26"/>
          <w:szCs w:val="26"/>
        </w:rPr>
      </w:pPr>
    </w:p>
    <w:p w:rsidR="008505CF" w:rsidRPr="00295168" w:rsidRDefault="008505CF" w:rsidP="00FB359E">
      <w:pPr>
        <w:pStyle w:val="Iauiue"/>
        <w:rPr>
          <w:sz w:val="26"/>
          <w:szCs w:val="26"/>
          <w:u w:val="single"/>
        </w:rPr>
      </w:pPr>
      <w:r w:rsidRPr="00295168">
        <w:rPr>
          <w:sz w:val="26"/>
          <w:szCs w:val="26"/>
          <w:u w:val="single"/>
        </w:rPr>
        <w:t>ОСНОВНЫЕ ВИДЫ РАЗРЕШЕННОГО ИСПОЛЬЗОВАНИЯ НЕДВИЖИМОСТИ:</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многоквартирные жилые дома в 2 - 5 этажей;</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блокированные жилые дома в 2 - 4 этажа;</w:t>
      </w:r>
    </w:p>
    <w:p w:rsidR="008505CF" w:rsidRPr="00295168" w:rsidRDefault="008505CF" w:rsidP="00FB359E">
      <w:pPr>
        <w:pStyle w:val="ConsPlusNonformat"/>
        <w:widowControl/>
        <w:rPr>
          <w:rFonts w:ascii="Times New Roman" w:hAnsi="Times New Roman" w:cs="Times New Roman"/>
          <w:sz w:val="26"/>
          <w:szCs w:val="26"/>
        </w:rPr>
      </w:pPr>
      <w:r w:rsidRPr="00295168">
        <w:rPr>
          <w:rFonts w:ascii="Times New Roman" w:hAnsi="Times New Roman" w:cs="Times New Roman"/>
          <w:sz w:val="26"/>
          <w:szCs w:val="26"/>
        </w:rPr>
        <w:t>- отдельно стоящие индивидуальные жилые дома в 1 - 3 этажа с приквартирными участками;</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специальные жилые дома для престарелых и инвалидов;</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многофункциональные административные, обслуживающие и деловые объекты;в комплексе с жилыми зданиями;</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организации, учреждения, управления;</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детские дошкольные образовательные учреждения;</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общеобразовательные учреждения;</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многопрофильные учреждения дополнительного образования;</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учреждения среднего специального и профессионального образования безучебно-лабораторных и учебно-производственных корпусов и мастерских;</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многофункциональные общественно-торговые здания;</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станции скорой помощи;</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амбулаторно-поликлинические учреждения;</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аптеки;</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-пункты оказания первой медицинской помощи;</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гостиницы;</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информационные туристические центры;</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учреждения социальной защиты;</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физкультурно-оздоровительные сооружения;</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плавательные бассейны городского значения;</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спортивные залы городского значения;</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учреждения культуры и искусства;</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lastRenderedPageBreak/>
        <w:t>- предприятия розничной торговли промышленными и продовольственными товарами;</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торгово-выставочные комплексы;</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крупные торговые комплексы;</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объекты бытового обслуживания;</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предприятия общественного питания;</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Учреждения жилищно-коммунального хозяйства;</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Отдельно стоящие УВД, РОВД, отделы ГИБДД, военные комиссариаты;</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отделения, участковые пункты милиции;</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пожарные части;</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ветлечебницы без содержания животных;</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кредитно-финансовые учреждения;</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судебные и юридические органы;</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автостоянки для постоянного хранения индивидуальных легковых автомобилей</w:t>
      </w:r>
      <w:r w:rsidR="00957538">
        <w:rPr>
          <w:rFonts w:ascii="Times New Roman" w:hAnsi="Times New Roman" w:cs="Times New Roman"/>
          <w:sz w:val="26"/>
          <w:szCs w:val="26"/>
        </w:rPr>
        <w:t>:</w:t>
      </w:r>
    </w:p>
    <w:p w:rsidR="008505CF" w:rsidRPr="00295168" w:rsidRDefault="008505CF" w:rsidP="00FB359E">
      <w:pPr>
        <w:pStyle w:val="ConsPlusNonformat"/>
        <w:widowControl/>
        <w:ind w:left="1080"/>
        <w:jc w:val="both"/>
        <w:rPr>
          <w:rFonts w:ascii="Times New Roman" w:hAnsi="Times New Roman" w:cs="Times New Roman"/>
          <w:sz w:val="26"/>
          <w:szCs w:val="26"/>
        </w:rPr>
      </w:pPr>
      <w:r w:rsidRPr="00295168">
        <w:rPr>
          <w:rFonts w:ascii="Times New Roman" w:hAnsi="Times New Roman" w:cs="Times New Roman"/>
          <w:sz w:val="26"/>
          <w:szCs w:val="26"/>
        </w:rPr>
        <w:t>подземные;</w:t>
      </w:r>
    </w:p>
    <w:p w:rsidR="008505CF" w:rsidRPr="00295168" w:rsidRDefault="008505CF" w:rsidP="00FB359E">
      <w:pPr>
        <w:pStyle w:val="ConsPlusNonformat"/>
        <w:widowControl/>
        <w:ind w:left="1080"/>
        <w:jc w:val="both"/>
        <w:rPr>
          <w:rFonts w:ascii="Times New Roman" w:hAnsi="Times New Roman" w:cs="Times New Roman"/>
          <w:sz w:val="26"/>
          <w:szCs w:val="26"/>
        </w:rPr>
      </w:pPr>
      <w:r w:rsidRPr="00295168">
        <w:rPr>
          <w:rFonts w:ascii="Times New Roman" w:hAnsi="Times New Roman" w:cs="Times New Roman"/>
          <w:sz w:val="26"/>
          <w:szCs w:val="26"/>
        </w:rPr>
        <w:t>надземные;</w:t>
      </w:r>
    </w:p>
    <w:p w:rsidR="008505CF" w:rsidRPr="00295168" w:rsidRDefault="008505CF" w:rsidP="00FB359E">
      <w:pPr>
        <w:pStyle w:val="ConsPlusNonformat"/>
        <w:widowControl/>
        <w:ind w:left="1080"/>
        <w:jc w:val="both"/>
        <w:rPr>
          <w:rFonts w:ascii="Times New Roman" w:hAnsi="Times New Roman" w:cs="Times New Roman"/>
          <w:sz w:val="26"/>
          <w:szCs w:val="26"/>
        </w:rPr>
      </w:pPr>
      <w:r w:rsidRPr="00295168">
        <w:rPr>
          <w:rFonts w:ascii="Times New Roman" w:hAnsi="Times New Roman" w:cs="Times New Roman"/>
          <w:sz w:val="26"/>
          <w:szCs w:val="26"/>
        </w:rPr>
        <w:t>полуподземные;</w:t>
      </w:r>
    </w:p>
    <w:p w:rsidR="008505CF" w:rsidRPr="00295168" w:rsidRDefault="008505CF" w:rsidP="00FB359E">
      <w:pPr>
        <w:pStyle w:val="ConsPlusNonformat"/>
        <w:widowControl/>
        <w:ind w:left="1080"/>
        <w:jc w:val="both"/>
        <w:rPr>
          <w:rFonts w:ascii="Times New Roman" w:hAnsi="Times New Roman" w:cs="Times New Roman"/>
          <w:sz w:val="26"/>
          <w:szCs w:val="26"/>
        </w:rPr>
      </w:pPr>
      <w:r w:rsidRPr="00295168">
        <w:rPr>
          <w:rFonts w:ascii="Times New Roman" w:hAnsi="Times New Roman" w:cs="Times New Roman"/>
          <w:sz w:val="26"/>
          <w:szCs w:val="26"/>
        </w:rPr>
        <w:t>многоэтажные;</w:t>
      </w:r>
    </w:p>
    <w:p w:rsidR="008505CF" w:rsidRPr="00295168" w:rsidRDefault="008505CF" w:rsidP="00FB359E">
      <w:pPr>
        <w:pStyle w:val="ConsPlusNonformat"/>
        <w:widowControl/>
        <w:ind w:left="1080"/>
        <w:jc w:val="both"/>
        <w:rPr>
          <w:rFonts w:ascii="Times New Roman" w:hAnsi="Times New Roman" w:cs="Times New Roman"/>
          <w:sz w:val="26"/>
          <w:szCs w:val="26"/>
        </w:rPr>
      </w:pPr>
      <w:r w:rsidRPr="00295168">
        <w:rPr>
          <w:rFonts w:ascii="Times New Roman" w:hAnsi="Times New Roman" w:cs="Times New Roman"/>
          <w:sz w:val="26"/>
          <w:szCs w:val="26"/>
        </w:rPr>
        <w:t>встроенные или встроенно-пристроенные;</w:t>
      </w:r>
    </w:p>
    <w:p w:rsidR="008505CF" w:rsidRPr="00295168" w:rsidRDefault="008505CF" w:rsidP="00FB359E">
      <w:pPr>
        <w:pStyle w:val="ConsPlusNonformat"/>
        <w:widowControl/>
        <w:ind w:left="1080"/>
        <w:jc w:val="both"/>
        <w:rPr>
          <w:rFonts w:ascii="Times New Roman" w:hAnsi="Times New Roman" w:cs="Times New Roman"/>
          <w:sz w:val="26"/>
          <w:szCs w:val="26"/>
        </w:rPr>
      </w:pPr>
      <w:r w:rsidRPr="00295168">
        <w:rPr>
          <w:rFonts w:ascii="Times New Roman" w:hAnsi="Times New Roman" w:cs="Times New Roman"/>
          <w:sz w:val="26"/>
          <w:szCs w:val="26"/>
        </w:rPr>
        <w:t>открытые;</w:t>
      </w:r>
    </w:p>
    <w:p w:rsidR="008505CF" w:rsidRPr="0013682F"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гаражи боксового типа для инвалидов (временно размещаемые).</w:t>
      </w:r>
    </w:p>
    <w:p w:rsidR="008505CF" w:rsidRPr="00295168" w:rsidRDefault="008505CF" w:rsidP="00FB359E">
      <w:pPr>
        <w:rPr>
          <w:bCs/>
          <w:sz w:val="26"/>
          <w:szCs w:val="26"/>
          <w:u w:val="single"/>
        </w:rPr>
      </w:pPr>
      <w:r w:rsidRPr="00295168">
        <w:rPr>
          <w:bCs/>
          <w:sz w:val="26"/>
          <w:szCs w:val="26"/>
          <w:u w:val="single"/>
        </w:rPr>
        <w:t>ВСПОМОГАТЕЛЬНЫЕ ВИДЫ РАЗРЕШЕННОГО ИСПОЛЬЗОВАНИЯ:</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детские площадки, площадки для отдыха;</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площадки для выгула собак;</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хозяйственные площадки;</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предприятия автосервиса;</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автостоянки для временного хранения индивидуальных легковых автомобилей</w:t>
      </w:r>
      <w:r w:rsidR="00957538">
        <w:rPr>
          <w:rFonts w:ascii="Times New Roman" w:hAnsi="Times New Roman" w:cs="Times New Roman"/>
          <w:sz w:val="26"/>
          <w:szCs w:val="26"/>
        </w:rPr>
        <w:t>:</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гостевые;</w:t>
      </w:r>
    </w:p>
    <w:p w:rsidR="008505CF" w:rsidRPr="00295168" w:rsidRDefault="008505CF" w:rsidP="00FB359E">
      <w:pPr>
        <w:pStyle w:val="ConsPlusNonformat"/>
        <w:widowControl/>
        <w:ind w:left="1080"/>
        <w:jc w:val="both"/>
        <w:rPr>
          <w:rFonts w:ascii="Times New Roman" w:hAnsi="Times New Roman" w:cs="Times New Roman"/>
          <w:sz w:val="26"/>
          <w:szCs w:val="26"/>
        </w:rPr>
      </w:pPr>
      <w:r w:rsidRPr="00295168">
        <w:rPr>
          <w:rFonts w:ascii="Times New Roman" w:hAnsi="Times New Roman" w:cs="Times New Roman"/>
          <w:sz w:val="26"/>
          <w:szCs w:val="26"/>
        </w:rPr>
        <w:t>открытые;</w:t>
      </w:r>
    </w:p>
    <w:p w:rsidR="008505CF" w:rsidRPr="00295168" w:rsidRDefault="008505CF" w:rsidP="00FB359E">
      <w:pPr>
        <w:pStyle w:val="ConsPlusNonformat"/>
        <w:widowControl/>
        <w:ind w:left="1080"/>
        <w:jc w:val="both"/>
        <w:rPr>
          <w:rFonts w:ascii="Times New Roman" w:hAnsi="Times New Roman" w:cs="Times New Roman"/>
          <w:sz w:val="26"/>
          <w:szCs w:val="26"/>
        </w:rPr>
      </w:pPr>
      <w:r w:rsidRPr="00295168">
        <w:rPr>
          <w:rFonts w:ascii="Times New Roman" w:hAnsi="Times New Roman" w:cs="Times New Roman"/>
          <w:sz w:val="26"/>
          <w:szCs w:val="26"/>
        </w:rPr>
        <w:t>подземные или полуподземные;</w:t>
      </w:r>
    </w:p>
    <w:p w:rsidR="008505CF" w:rsidRPr="00295168" w:rsidRDefault="008505CF" w:rsidP="00FB359E">
      <w:pPr>
        <w:pStyle w:val="ConsPlusNonformat"/>
        <w:widowControl/>
        <w:ind w:left="1080"/>
        <w:jc w:val="both"/>
        <w:rPr>
          <w:rFonts w:ascii="Times New Roman" w:hAnsi="Times New Roman" w:cs="Times New Roman"/>
          <w:sz w:val="26"/>
          <w:szCs w:val="26"/>
        </w:rPr>
      </w:pPr>
      <w:r w:rsidRPr="00295168">
        <w:rPr>
          <w:rFonts w:ascii="Times New Roman" w:hAnsi="Times New Roman" w:cs="Times New Roman"/>
          <w:sz w:val="26"/>
          <w:szCs w:val="26"/>
        </w:rPr>
        <w:t>многоэтажные;</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боксовые гаражи на приквартирном участке на 1 - 2 легковых автомобиля;</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встроенный в жилой дом гараж на 1 - 2 легковых автомобиля.</w:t>
      </w:r>
    </w:p>
    <w:p w:rsidR="008505CF" w:rsidRPr="00295168" w:rsidRDefault="008505CF" w:rsidP="00FB359E">
      <w:pPr>
        <w:pStyle w:val="23"/>
        <w:spacing w:after="0" w:line="240" w:lineRule="auto"/>
        <w:rPr>
          <w:sz w:val="26"/>
          <w:szCs w:val="26"/>
          <w:u w:val="single"/>
        </w:rPr>
      </w:pPr>
      <w:r w:rsidRPr="00295168">
        <w:rPr>
          <w:sz w:val="26"/>
          <w:szCs w:val="26"/>
          <w:u w:val="single"/>
        </w:rPr>
        <w:t>УСЛОВНО РАЗРЕШЕННЫЕ ВИДЫ ИСПОЛЬЗОВАНИЯ:</w:t>
      </w:r>
    </w:p>
    <w:p w:rsidR="008505CF" w:rsidRPr="00295168" w:rsidRDefault="008505CF" w:rsidP="00FB359E">
      <w:pPr>
        <w:autoSpaceDE w:val="0"/>
        <w:autoSpaceDN w:val="0"/>
        <w:adjustRightInd w:val="0"/>
        <w:rPr>
          <w:sz w:val="26"/>
          <w:szCs w:val="26"/>
        </w:rPr>
      </w:pPr>
      <w:r w:rsidRPr="00295168">
        <w:rPr>
          <w:sz w:val="26"/>
          <w:szCs w:val="26"/>
        </w:rPr>
        <w:t>- проектные, научно-исследовательские и изыскательские организации;</w:t>
      </w:r>
    </w:p>
    <w:p w:rsidR="008505CF" w:rsidRPr="00295168" w:rsidRDefault="008505CF" w:rsidP="00FB359E">
      <w:pPr>
        <w:autoSpaceDE w:val="0"/>
        <w:autoSpaceDN w:val="0"/>
        <w:adjustRightInd w:val="0"/>
        <w:rPr>
          <w:sz w:val="26"/>
          <w:szCs w:val="26"/>
        </w:rPr>
      </w:pPr>
      <w:r w:rsidRPr="00295168">
        <w:rPr>
          <w:sz w:val="26"/>
          <w:szCs w:val="26"/>
        </w:rPr>
        <w:t>- конфессиональные объекты;</w:t>
      </w:r>
    </w:p>
    <w:p w:rsidR="008505CF" w:rsidRPr="00DC7CA8" w:rsidRDefault="008505CF" w:rsidP="00FB359E">
      <w:pPr>
        <w:autoSpaceDE w:val="0"/>
        <w:autoSpaceDN w:val="0"/>
        <w:adjustRightInd w:val="0"/>
        <w:rPr>
          <w:sz w:val="26"/>
          <w:szCs w:val="26"/>
        </w:rPr>
      </w:pPr>
      <w:r w:rsidRPr="00295168">
        <w:rPr>
          <w:sz w:val="26"/>
          <w:szCs w:val="26"/>
        </w:rPr>
        <w:t>- рынки.</w:t>
      </w:r>
    </w:p>
    <w:p w:rsidR="007A3746" w:rsidRPr="00957538" w:rsidRDefault="007A3746" w:rsidP="00FB359E">
      <w:pPr>
        <w:widowControl w:val="0"/>
        <w:tabs>
          <w:tab w:val="num" w:pos="0"/>
        </w:tabs>
        <w:autoSpaceDE w:val="0"/>
        <w:autoSpaceDN w:val="0"/>
        <w:adjustRightInd w:val="0"/>
        <w:ind w:firstLine="709"/>
        <w:jc w:val="both"/>
        <w:rPr>
          <w:sz w:val="26"/>
          <w:szCs w:val="26"/>
        </w:rPr>
      </w:pPr>
      <w:r w:rsidRPr="00957538">
        <w:rPr>
          <w:sz w:val="26"/>
          <w:szCs w:val="26"/>
        </w:rPr>
        <w:t>Предельные размеры земельных участков и предельные параметры разрешенного строительства, реконструкции объектов капитал</w:t>
      </w:r>
      <w:r w:rsidR="00325EAF" w:rsidRPr="00957538">
        <w:rPr>
          <w:sz w:val="26"/>
          <w:szCs w:val="26"/>
        </w:rPr>
        <w:t>ьного строительства</w:t>
      </w:r>
      <w:r w:rsidRPr="00957538">
        <w:rPr>
          <w:sz w:val="26"/>
          <w:szCs w:val="26"/>
        </w:rPr>
        <w:t xml:space="preserve">, предельная высота объектов капитального строительства,коэффициент застройки </w:t>
      </w:r>
      <w:r w:rsidR="00EA46DC" w:rsidRPr="00957538">
        <w:rPr>
          <w:sz w:val="26"/>
          <w:szCs w:val="26"/>
        </w:rPr>
        <w:t xml:space="preserve">зона ОЖ-1 </w:t>
      </w:r>
      <w:r w:rsidR="00325EAF" w:rsidRPr="00957538">
        <w:rPr>
          <w:sz w:val="26"/>
          <w:szCs w:val="26"/>
        </w:rPr>
        <w:t xml:space="preserve">определяются </w:t>
      </w:r>
      <w:r w:rsidRPr="00957538">
        <w:rPr>
          <w:sz w:val="26"/>
          <w:szCs w:val="26"/>
        </w:rPr>
        <w:t>аналогично зоне Ж-1</w:t>
      </w:r>
      <w:r w:rsidR="00CA6C24" w:rsidRPr="00957538">
        <w:rPr>
          <w:sz w:val="26"/>
          <w:szCs w:val="26"/>
        </w:rPr>
        <w:t>А</w:t>
      </w:r>
      <w:r w:rsidRPr="00957538">
        <w:rPr>
          <w:sz w:val="26"/>
          <w:szCs w:val="26"/>
        </w:rPr>
        <w:t>,Ж-2 и Ж-3А</w:t>
      </w:r>
      <w:r w:rsidR="00325EAF" w:rsidRPr="00957538">
        <w:rPr>
          <w:sz w:val="26"/>
          <w:szCs w:val="26"/>
        </w:rPr>
        <w:t>;</w:t>
      </w:r>
    </w:p>
    <w:p w:rsidR="007A3746" w:rsidRPr="00295168" w:rsidRDefault="007A3746" w:rsidP="00FB359E">
      <w:pPr>
        <w:pStyle w:val="afd"/>
        <w:widowControl w:val="0"/>
        <w:autoSpaceDE w:val="0"/>
        <w:autoSpaceDN w:val="0"/>
        <w:adjustRightInd w:val="0"/>
        <w:ind w:left="0"/>
        <w:jc w:val="both"/>
        <w:rPr>
          <w:sz w:val="26"/>
          <w:szCs w:val="26"/>
        </w:rPr>
      </w:pPr>
      <w:r w:rsidRPr="00295168">
        <w:rPr>
          <w:sz w:val="26"/>
          <w:szCs w:val="26"/>
        </w:rPr>
        <w:t>-</w:t>
      </w:r>
      <w:r w:rsidRPr="00295168">
        <w:rPr>
          <w:sz w:val="26"/>
          <w:szCs w:val="26"/>
        </w:rPr>
        <w:tab/>
        <w:t xml:space="preserve">размеры земельных участков для зоны </w:t>
      </w:r>
      <w:r w:rsidR="001D2554" w:rsidRPr="00295168">
        <w:rPr>
          <w:sz w:val="26"/>
          <w:szCs w:val="26"/>
        </w:rPr>
        <w:t>ОЖ-1</w:t>
      </w:r>
      <w:r w:rsidRPr="00295168">
        <w:rPr>
          <w:sz w:val="26"/>
          <w:szCs w:val="26"/>
        </w:rPr>
        <w:t>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7A3746" w:rsidRPr="00957538" w:rsidRDefault="007A3746" w:rsidP="00FB359E">
      <w:pPr>
        <w:widowControl w:val="0"/>
        <w:tabs>
          <w:tab w:val="num" w:pos="0"/>
        </w:tabs>
        <w:autoSpaceDE w:val="0"/>
        <w:autoSpaceDN w:val="0"/>
        <w:adjustRightInd w:val="0"/>
        <w:jc w:val="both"/>
        <w:rPr>
          <w:sz w:val="26"/>
          <w:szCs w:val="26"/>
        </w:rPr>
      </w:pPr>
      <w:r w:rsidRPr="00957538">
        <w:rPr>
          <w:color w:val="000000" w:themeColor="text1"/>
          <w:sz w:val="26"/>
          <w:szCs w:val="26"/>
        </w:rPr>
        <w:t xml:space="preserve">- </w:t>
      </w:r>
      <w:r w:rsidRPr="00957538">
        <w:rPr>
          <w:color w:val="000000" w:themeColor="text1"/>
          <w:spacing w:val="2"/>
          <w:sz w:val="26"/>
          <w:szCs w:val="26"/>
          <w:shd w:val="clear" w:color="auto" w:fill="FFFFFF"/>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w:t>
      </w:r>
      <w:r w:rsidRPr="00957538">
        <w:rPr>
          <w:color w:val="000000" w:themeColor="text1"/>
          <w:spacing w:val="2"/>
          <w:sz w:val="26"/>
          <w:szCs w:val="26"/>
          <w:shd w:val="clear" w:color="auto" w:fill="FFFFFF"/>
        </w:rPr>
        <w:lastRenderedPageBreak/>
        <w:t>ограничению</w:t>
      </w:r>
    </w:p>
    <w:p w:rsidR="007A3746" w:rsidRPr="00295168" w:rsidRDefault="007A3746" w:rsidP="00FB359E">
      <w:pPr>
        <w:shd w:val="clear" w:color="auto" w:fill="FFFFFF"/>
        <w:tabs>
          <w:tab w:val="left" w:pos="0"/>
          <w:tab w:val="left" w:pos="799"/>
        </w:tabs>
        <w:jc w:val="both"/>
        <w:rPr>
          <w:sz w:val="26"/>
          <w:szCs w:val="26"/>
        </w:rPr>
      </w:pPr>
      <w:r w:rsidRPr="00295168">
        <w:rPr>
          <w:sz w:val="26"/>
          <w:szCs w:val="26"/>
        </w:rPr>
        <w:t>-</w:t>
      </w:r>
      <w:r w:rsidRPr="00295168">
        <w:rPr>
          <w:sz w:val="26"/>
          <w:szCs w:val="26"/>
        </w:rPr>
        <w:tab/>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7A3746" w:rsidRPr="00295168" w:rsidRDefault="007A3746" w:rsidP="00FB359E">
      <w:pPr>
        <w:pStyle w:val="Iauiue"/>
        <w:tabs>
          <w:tab w:val="num" w:pos="360"/>
          <w:tab w:val="left" w:pos="1260"/>
        </w:tabs>
        <w:ind w:firstLine="709"/>
        <w:rPr>
          <w:sz w:val="26"/>
          <w:szCs w:val="26"/>
        </w:rPr>
      </w:pPr>
    </w:p>
    <w:p w:rsidR="007A3746" w:rsidRPr="00295168" w:rsidRDefault="007A3746" w:rsidP="00FB359E">
      <w:pPr>
        <w:shd w:val="clear" w:color="auto" w:fill="FFFFFF"/>
        <w:tabs>
          <w:tab w:val="left" w:pos="0"/>
          <w:tab w:val="left" w:pos="799"/>
        </w:tabs>
        <w:rPr>
          <w:sz w:val="26"/>
          <w:szCs w:val="26"/>
        </w:rPr>
      </w:pPr>
    </w:p>
    <w:p w:rsidR="008505CF" w:rsidRPr="00295168" w:rsidRDefault="008505CF" w:rsidP="00FB359E">
      <w:pPr>
        <w:autoSpaceDE w:val="0"/>
        <w:autoSpaceDN w:val="0"/>
        <w:adjustRightInd w:val="0"/>
        <w:outlineLvl w:val="3"/>
        <w:rPr>
          <w:b/>
          <w:sz w:val="26"/>
          <w:szCs w:val="26"/>
          <w:u w:val="single"/>
        </w:rPr>
      </w:pPr>
      <w:r w:rsidRPr="00295168">
        <w:rPr>
          <w:b/>
          <w:sz w:val="26"/>
          <w:szCs w:val="26"/>
          <w:u w:val="single"/>
        </w:rPr>
        <w:t>ОЖ - 2   Зона общественно-жилого назначения.</w:t>
      </w:r>
    </w:p>
    <w:p w:rsidR="008505CF" w:rsidRPr="00295168" w:rsidRDefault="008505CF" w:rsidP="00FB359E">
      <w:pPr>
        <w:autoSpaceDE w:val="0"/>
        <w:autoSpaceDN w:val="0"/>
        <w:adjustRightInd w:val="0"/>
        <w:ind w:firstLine="540"/>
        <w:jc w:val="both"/>
        <w:rPr>
          <w:sz w:val="26"/>
          <w:szCs w:val="26"/>
        </w:rPr>
      </w:pPr>
      <w:r w:rsidRPr="00295168">
        <w:rPr>
          <w:sz w:val="26"/>
          <w:szCs w:val="26"/>
        </w:rPr>
        <w:t>Зона предназначена для формирования многофункциональной жилой и общественной застройки с широким спектром коммерческих и обслуживающих функций местного и городского значения.</w:t>
      </w:r>
    </w:p>
    <w:p w:rsidR="008505CF" w:rsidRPr="00295168" w:rsidRDefault="008505CF" w:rsidP="00FB359E">
      <w:pPr>
        <w:autoSpaceDE w:val="0"/>
        <w:autoSpaceDN w:val="0"/>
        <w:adjustRightInd w:val="0"/>
        <w:rPr>
          <w:sz w:val="26"/>
          <w:szCs w:val="26"/>
        </w:rPr>
      </w:pPr>
    </w:p>
    <w:p w:rsidR="008505CF" w:rsidRPr="00295168" w:rsidRDefault="008505CF" w:rsidP="00FB359E">
      <w:pPr>
        <w:pStyle w:val="Iauiue"/>
        <w:rPr>
          <w:sz w:val="26"/>
          <w:szCs w:val="26"/>
          <w:u w:val="single"/>
        </w:rPr>
      </w:pPr>
      <w:r w:rsidRPr="00295168">
        <w:rPr>
          <w:sz w:val="26"/>
          <w:szCs w:val="26"/>
          <w:u w:val="single"/>
        </w:rPr>
        <w:t>ОСНОВНЫЕ ВИДЫ РАЗРЕШЕННОГО ИСПОЛЬЗОВАНИЯ НЕДВИЖИМОСТИ:</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многоквартирные многоэтажные жилые дома, 5 - 12 этажей;</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многоквартирные жилые дома в 2 - 4 этажа;</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блокированные жилые дома в 2 - 4 этажа;</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специальные жилые дома для престарелых и инвалидов;</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многофункциональные административные, обслуживающие и деловые объекты</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в комплексе с жилыми зданиями;</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организации, учреждения, управления;</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детские дошкольные образовательные учреждения;</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общеобразовательные учреждения;</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многопрофильные учреждения дополнительного образования;</w:t>
      </w:r>
    </w:p>
    <w:p w:rsidR="008505CF" w:rsidRPr="00295168" w:rsidRDefault="008505CF" w:rsidP="00FB359E">
      <w:pPr>
        <w:pStyle w:val="ConsPlusNonformat"/>
        <w:widowControl/>
        <w:rPr>
          <w:rFonts w:ascii="Times New Roman" w:hAnsi="Times New Roman" w:cs="Times New Roman"/>
          <w:sz w:val="26"/>
          <w:szCs w:val="26"/>
        </w:rPr>
      </w:pPr>
      <w:r w:rsidRPr="00295168">
        <w:rPr>
          <w:rFonts w:ascii="Times New Roman" w:hAnsi="Times New Roman" w:cs="Times New Roman"/>
          <w:sz w:val="26"/>
          <w:szCs w:val="26"/>
        </w:rPr>
        <w:t>- учреждения среднего специального и профессионального образования без учебно-лабораторных и учебно-производственных корпусов и мастерских;</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многофункциональные общественно-торговые здания;</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станции скорой помощи;</w:t>
      </w:r>
    </w:p>
    <w:p w:rsidR="008505CF" w:rsidRPr="00295168" w:rsidRDefault="008505CF" w:rsidP="00957538">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амбулаторно-поликлинические учреждения;</w:t>
      </w:r>
    </w:p>
    <w:p w:rsidR="008505CF" w:rsidRPr="00295168" w:rsidRDefault="008505CF" w:rsidP="00957538">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аптеки;</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пункты оказания первой медицинской помощи;</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гостиницы;</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информационные туристические центры;</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учреждения социальной защиты;</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физкультурно-оздоровительные сооружения;</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плавательные бассейны городского значения;</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спортивные залы городского значения;</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учреждения культуры и искусства;</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предприятия розничной торговли промышленными и продовольственными товарами;</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торгово-выставочные комплексы;</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крупные торговые комплексы;</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объекты бытового обслуживания;</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предприятия общественного питания;</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учреждения жилищно-коммунального хозяйства;</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отдельно стоящие УВД, РОВД, отделы ГИБДД, военные комиссариаты;</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отделения, участковые пункты милиции;</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пожарные части;</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ветлечебницы без содержания животных;</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кредитно-финансовые учреждения;</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lastRenderedPageBreak/>
        <w:t>- судебные и юридические органы;</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конфессиональные объекты;</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автостоянки для постоянного хранения индивидуальных легковых автомобилей</w:t>
      </w:r>
      <w:r w:rsidR="00957538">
        <w:rPr>
          <w:rFonts w:ascii="Times New Roman" w:hAnsi="Times New Roman" w:cs="Times New Roman"/>
          <w:sz w:val="26"/>
          <w:szCs w:val="26"/>
        </w:rPr>
        <w:t>:</w:t>
      </w:r>
    </w:p>
    <w:p w:rsidR="008505CF" w:rsidRPr="00295168" w:rsidRDefault="008505CF" w:rsidP="00FB359E">
      <w:pPr>
        <w:pStyle w:val="ConsPlusNonformat"/>
        <w:widowControl/>
        <w:ind w:left="1080"/>
        <w:jc w:val="both"/>
        <w:rPr>
          <w:rFonts w:ascii="Times New Roman" w:hAnsi="Times New Roman" w:cs="Times New Roman"/>
          <w:sz w:val="26"/>
          <w:szCs w:val="26"/>
        </w:rPr>
      </w:pPr>
      <w:r w:rsidRPr="00295168">
        <w:rPr>
          <w:rFonts w:ascii="Times New Roman" w:hAnsi="Times New Roman" w:cs="Times New Roman"/>
          <w:sz w:val="26"/>
          <w:szCs w:val="26"/>
        </w:rPr>
        <w:t>подземные;</w:t>
      </w:r>
    </w:p>
    <w:p w:rsidR="008505CF" w:rsidRPr="00295168" w:rsidRDefault="008505CF" w:rsidP="00FB359E">
      <w:pPr>
        <w:pStyle w:val="ConsPlusNonformat"/>
        <w:widowControl/>
        <w:ind w:left="1080"/>
        <w:jc w:val="both"/>
        <w:rPr>
          <w:rFonts w:ascii="Times New Roman" w:hAnsi="Times New Roman" w:cs="Times New Roman"/>
          <w:sz w:val="26"/>
          <w:szCs w:val="26"/>
        </w:rPr>
      </w:pPr>
      <w:r w:rsidRPr="00295168">
        <w:rPr>
          <w:rFonts w:ascii="Times New Roman" w:hAnsi="Times New Roman" w:cs="Times New Roman"/>
          <w:sz w:val="26"/>
          <w:szCs w:val="26"/>
        </w:rPr>
        <w:t>надземные;</w:t>
      </w:r>
    </w:p>
    <w:p w:rsidR="008505CF" w:rsidRPr="00295168" w:rsidRDefault="008505CF" w:rsidP="00FB359E">
      <w:pPr>
        <w:pStyle w:val="ConsPlusNonformat"/>
        <w:widowControl/>
        <w:ind w:left="1080"/>
        <w:jc w:val="both"/>
        <w:rPr>
          <w:rFonts w:ascii="Times New Roman" w:hAnsi="Times New Roman" w:cs="Times New Roman"/>
          <w:sz w:val="26"/>
          <w:szCs w:val="26"/>
        </w:rPr>
      </w:pPr>
      <w:r w:rsidRPr="00295168">
        <w:rPr>
          <w:rFonts w:ascii="Times New Roman" w:hAnsi="Times New Roman" w:cs="Times New Roman"/>
          <w:sz w:val="26"/>
          <w:szCs w:val="26"/>
        </w:rPr>
        <w:t>полуподземные;</w:t>
      </w:r>
    </w:p>
    <w:p w:rsidR="008505CF" w:rsidRPr="00295168" w:rsidRDefault="008505CF" w:rsidP="00FB359E">
      <w:pPr>
        <w:pStyle w:val="ConsPlusNonformat"/>
        <w:widowControl/>
        <w:ind w:left="1080"/>
        <w:jc w:val="both"/>
        <w:rPr>
          <w:rFonts w:ascii="Times New Roman" w:hAnsi="Times New Roman" w:cs="Times New Roman"/>
          <w:sz w:val="26"/>
          <w:szCs w:val="26"/>
        </w:rPr>
      </w:pPr>
      <w:r w:rsidRPr="00295168">
        <w:rPr>
          <w:rFonts w:ascii="Times New Roman" w:hAnsi="Times New Roman" w:cs="Times New Roman"/>
          <w:sz w:val="26"/>
          <w:szCs w:val="26"/>
        </w:rPr>
        <w:t>многоэтажные;</w:t>
      </w:r>
    </w:p>
    <w:p w:rsidR="008505CF" w:rsidRPr="00295168" w:rsidRDefault="008505CF" w:rsidP="00FB359E">
      <w:pPr>
        <w:pStyle w:val="ConsPlusNonformat"/>
        <w:widowControl/>
        <w:ind w:left="1080"/>
        <w:jc w:val="both"/>
        <w:rPr>
          <w:rFonts w:ascii="Times New Roman" w:hAnsi="Times New Roman" w:cs="Times New Roman"/>
          <w:sz w:val="26"/>
          <w:szCs w:val="26"/>
        </w:rPr>
      </w:pPr>
      <w:r w:rsidRPr="00295168">
        <w:rPr>
          <w:rFonts w:ascii="Times New Roman" w:hAnsi="Times New Roman" w:cs="Times New Roman"/>
          <w:sz w:val="26"/>
          <w:szCs w:val="26"/>
        </w:rPr>
        <w:t>встроенные или встроенно-пристроенные;</w:t>
      </w:r>
    </w:p>
    <w:p w:rsidR="008505CF" w:rsidRPr="00295168" w:rsidRDefault="008505CF" w:rsidP="00FB359E">
      <w:pPr>
        <w:pStyle w:val="ConsPlusNonformat"/>
        <w:widowControl/>
        <w:ind w:left="1080"/>
        <w:jc w:val="both"/>
        <w:rPr>
          <w:rFonts w:ascii="Times New Roman" w:hAnsi="Times New Roman" w:cs="Times New Roman"/>
          <w:sz w:val="26"/>
          <w:szCs w:val="26"/>
        </w:rPr>
      </w:pPr>
      <w:r w:rsidRPr="00295168">
        <w:rPr>
          <w:rFonts w:ascii="Times New Roman" w:hAnsi="Times New Roman" w:cs="Times New Roman"/>
          <w:sz w:val="26"/>
          <w:szCs w:val="26"/>
        </w:rPr>
        <w:t>открытые;</w:t>
      </w:r>
    </w:p>
    <w:p w:rsidR="008505CF" w:rsidRPr="0013682F"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гаражи боксового типа для инвалидов (временно размещаемые).</w:t>
      </w:r>
    </w:p>
    <w:p w:rsidR="008505CF" w:rsidRPr="00295168" w:rsidRDefault="008505CF" w:rsidP="00FB359E">
      <w:pPr>
        <w:rPr>
          <w:bCs/>
          <w:sz w:val="26"/>
          <w:szCs w:val="26"/>
          <w:u w:val="single"/>
        </w:rPr>
      </w:pPr>
      <w:r w:rsidRPr="00295168">
        <w:rPr>
          <w:bCs/>
          <w:sz w:val="26"/>
          <w:szCs w:val="26"/>
          <w:u w:val="single"/>
        </w:rPr>
        <w:t>ВСПОМОГАТЕЛЬНЫЕ ВИДЫ РАЗРЕШЕННОГО ИСПОЛЬЗОВАНИЯ:</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детские площадки, площадки для отдыха;</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площадки для выгула собак;</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хозяйственные площадки;</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предприятия автосервиса;</w:t>
      </w:r>
    </w:p>
    <w:p w:rsidR="008505CF" w:rsidRPr="00295168" w:rsidRDefault="008505CF" w:rsidP="00FB359E">
      <w:pPr>
        <w:pStyle w:val="ConsPlusNonformat"/>
        <w:widowControl/>
        <w:jc w:val="both"/>
        <w:rPr>
          <w:rFonts w:ascii="Times New Roman" w:hAnsi="Times New Roman" w:cs="Times New Roman"/>
          <w:sz w:val="26"/>
          <w:szCs w:val="26"/>
        </w:rPr>
      </w:pPr>
      <w:r w:rsidRPr="00295168">
        <w:rPr>
          <w:rFonts w:ascii="Times New Roman" w:hAnsi="Times New Roman" w:cs="Times New Roman"/>
          <w:sz w:val="26"/>
          <w:szCs w:val="26"/>
        </w:rPr>
        <w:t>- автостоянки для временного хранения индивидуальных легковых автомобилей</w:t>
      </w:r>
      <w:r w:rsidR="00957538">
        <w:rPr>
          <w:rFonts w:ascii="Times New Roman" w:hAnsi="Times New Roman" w:cs="Times New Roman"/>
          <w:sz w:val="26"/>
          <w:szCs w:val="26"/>
        </w:rPr>
        <w:t>:</w:t>
      </w:r>
    </w:p>
    <w:p w:rsidR="008505CF" w:rsidRPr="00295168" w:rsidRDefault="008505CF" w:rsidP="00FB359E">
      <w:pPr>
        <w:pStyle w:val="ConsPlusNonformat"/>
        <w:widowControl/>
        <w:ind w:firstLine="1080"/>
        <w:jc w:val="both"/>
        <w:rPr>
          <w:rFonts w:ascii="Times New Roman" w:hAnsi="Times New Roman" w:cs="Times New Roman"/>
          <w:sz w:val="26"/>
          <w:szCs w:val="26"/>
        </w:rPr>
      </w:pPr>
      <w:r w:rsidRPr="00295168">
        <w:rPr>
          <w:rFonts w:ascii="Times New Roman" w:hAnsi="Times New Roman" w:cs="Times New Roman"/>
          <w:sz w:val="26"/>
          <w:szCs w:val="26"/>
        </w:rPr>
        <w:t>гостевые;</w:t>
      </w:r>
    </w:p>
    <w:p w:rsidR="008505CF" w:rsidRPr="00295168" w:rsidRDefault="008505CF" w:rsidP="00FB359E">
      <w:pPr>
        <w:pStyle w:val="ConsPlusNonformat"/>
        <w:widowControl/>
        <w:ind w:firstLine="1080"/>
        <w:jc w:val="both"/>
        <w:rPr>
          <w:rFonts w:ascii="Times New Roman" w:hAnsi="Times New Roman" w:cs="Times New Roman"/>
          <w:sz w:val="26"/>
          <w:szCs w:val="26"/>
        </w:rPr>
      </w:pPr>
      <w:r w:rsidRPr="00295168">
        <w:rPr>
          <w:rFonts w:ascii="Times New Roman" w:hAnsi="Times New Roman" w:cs="Times New Roman"/>
          <w:sz w:val="26"/>
          <w:szCs w:val="26"/>
        </w:rPr>
        <w:t>открытые;</w:t>
      </w:r>
    </w:p>
    <w:p w:rsidR="008505CF" w:rsidRPr="00295168" w:rsidRDefault="008505CF" w:rsidP="00FB359E">
      <w:pPr>
        <w:pStyle w:val="ConsPlusNonformat"/>
        <w:widowControl/>
        <w:ind w:firstLine="1080"/>
        <w:jc w:val="both"/>
        <w:rPr>
          <w:rFonts w:ascii="Times New Roman" w:hAnsi="Times New Roman" w:cs="Times New Roman"/>
          <w:sz w:val="26"/>
          <w:szCs w:val="26"/>
        </w:rPr>
      </w:pPr>
      <w:r w:rsidRPr="00295168">
        <w:rPr>
          <w:rFonts w:ascii="Times New Roman" w:hAnsi="Times New Roman" w:cs="Times New Roman"/>
          <w:sz w:val="26"/>
          <w:szCs w:val="26"/>
        </w:rPr>
        <w:t>подземные или полуподземные;</w:t>
      </w:r>
    </w:p>
    <w:p w:rsidR="008505CF" w:rsidRPr="00295168" w:rsidRDefault="008505CF" w:rsidP="00FB359E">
      <w:pPr>
        <w:pStyle w:val="ConsPlusNonformat"/>
        <w:widowControl/>
        <w:ind w:firstLine="1080"/>
        <w:jc w:val="both"/>
        <w:rPr>
          <w:rFonts w:ascii="Times New Roman" w:hAnsi="Times New Roman" w:cs="Times New Roman"/>
          <w:sz w:val="26"/>
          <w:szCs w:val="26"/>
        </w:rPr>
      </w:pPr>
      <w:r w:rsidRPr="00295168">
        <w:rPr>
          <w:rFonts w:ascii="Times New Roman" w:hAnsi="Times New Roman" w:cs="Times New Roman"/>
          <w:sz w:val="26"/>
          <w:szCs w:val="26"/>
        </w:rPr>
        <w:t>м</w:t>
      </w:r>
      <w:r w:rsidR="0013682F">
        <w:rPr>
          <w:rFonts w:ascii="Times New Roman" w:hAnsi="Times New Roman" w:cs="Times New Roman"/>
          <w:sz w:val="26"/>
          <w:szCs w:val="26"/>
        </w:rPr>
        <w:t>ногоэтажные.</w:t>
      </w:r>
    </w:p>
    <w:p w:rsidR="008505CF" w:rsidRPr="00295168" w:rsidRDefault="008505CF" w:rsidP="00FB359E">
      <w:pPr>
        <w:pStyle w:val="23"/>
        <w:spacing w:after="0" w:line="240" w:lineRule="auto"/>
        <w:rPr>
          <w:sz w:val="26"/>
          <w:szCs w:val="26"/>
          <w:u w:val="single"/>
        </w:rPr>
      </w:pPr>
      <w:r w:rsidRPr="00295168">
        <w:rPr>
          <w:sz w:val="26"/>
          <w:szCs w:val="26"/>
          <w:u w:val="single"/>
        </w:rPr>
        <w:t>УСЛОВНО РАЗРЕШЕННЫЕ ВИДЫ ИСПОЛЬЗОВАНИЯ:</w:t>
      </w:r>
    </w:p>
    <w:p w:rsidR="008505CF" w:rsidRPr="00295168" w:rsidRDefault="008505CF" w:rsidP="00FB359E">
      <w:pPr>
        <w:autoSpaceDE w:val="0"/>
        <w:autoSpaceDN w:val="0"/>
        <w:adjustRightInd w:val="0"/>
        <w:rPr>
          <w:sz w:val="26"/>
          <w:szCs w:val="26"/>
        </w:rPr>
      </w:pPr>
      <w:r w:rsidRPr="00295168">
        <w:rPr>
          <w:sz w:val="26"/>
          <w:szCs w:val="26"/>
        </w:rPr>
        <w:t>- Проектные, научно-исследовательские и изыскательские организации;</w:t>
      </w:r>
    </w:p>
    <w:p w:rsidR="008505CF" w:rsidRPr="00295168" w:rsidRDefault="008505CF" w:rsidP="00FB359E">
      <w:pPr>
        <w:autoSpaceDE w:val="0"/>
        <w:autoSpaceDN w:val="0"/>
        <w:adjustRightInd w:val="0"/>
        <w:rPr>
          <w:sz w:val="26"/>
          <w:szCs w:val="26"/>
        </w:rPr>
      </w:pPr>
      <w:r w:rsidRPr="00295168">
        <w:rPr>
          <w:sz w:val="26"/>
          <w:szCs w:val="26"/>
        </w:rPr>
        <w:t>- Рынки.</w:t>
      </w:r>
    </w:p>
    <w:p w:rsidR="001D2554" w:rsidRPr="00957538" w:rsidRDefault="001D2554" w:rsidP="00FB359E">
      <w:pPr>
        <w:widowControl w:val="0"/>
        <w:tabs>
          <w:tab w:val="num" w:pos="0"/>
        </w:tabs>
        <w:autoSpaceDE w:val="0"/>
        <w:autoSpaceDN w:val="0"/>
        <w:adjustRightInd w:val="0"/>
        <w:ind w:firstLine="709"/>
        <w:jc w:val="both"/>
        <w:rPr>
          <w:sz w:val="26"/>
          <w:szCs w:val="26"/>
        </w:rPr>
      </w:pPr>
      <w:r w:rsidRPr="00957538">
        <w:rPr>
          <w:sz w:val="26"/>
          <w:szCs w:val="26"/>
        </w:rPr>
        <w:t>Предельные размеры земельных участков и предельные параметры разрешенного строительства, реконструкции объектов капитал</w:t>
      </w:r>
      <w:r w:rsidR="00325EAF" w:rsidRPr="00957538">
        <w:rPr>
          <w:sz w:val="26"/>
          <w:szCs w:val="26"/>
        </w:rPr>
        <w:t>ьного строительства</w:t>
      </w:r>
      <w:r w:rsidRPr="00957538">
        <w:rPr>
          <w:sz w:val="26"/>
          <w:szCs w:val="26"/>
        </w:rPr>
        <w:t xml:space="preserve">, предельная высота объектов капитального строительства,коэффициент застройки </w:t>
      </w:r>
      <w:r w:rsidR="00EA46DC" w:rsidRPr="00957538">
        <w:rPr>
          <w:sz w:val="26"/>
          <w:szCs w:val="26"/>
        </w:rPr>
        <w:t xml:space="preserve">для зоны ОЖ-2 </w:t>
      </w:r>
      <w:r w:rsidR="00325EAF" w:rsidRPr="00957538">
        <w:rPr>
          <w:sz w:val="26"/>
          <w:szCs w:val="26"/>
        </w:rPr>
        <w:t xml:space="preserve">определяются </w:t>
      </w:r>
      <w:r w:rsidRPr="00957538">
        <w:rPr>
          <w:sz w:val="26"/>
          <w:szCs w:val="26"/>
        </w:rPr>
        <w:t>аналогично зоне   Ж-3А,Ж</w:t>
      </w:r>
      <w:r w:rsidR="00CA6C24" w:rsidRPr="00957538">
        <w:rPr>
          <w:sz w:val="26"/>
          <w:szCs w:val="26"/>
        </w:rPr>
        <w:t>-</w:t>
      </w:r>
      <w:r w:rsidRPr="00957538">
        <w:rPr>
          <w:sz w:val="26"/>
          <w:szCs w:val="26"/>
        </w:rPr>
        <w:t>3Б,Ж-4,Ж-5</w:t>
      </w:r>
    </w:p>
    <w:p w:rsidR="001D2554" w:rsidRPr="00957538" w:rsidRDefault="001D2554" w:rsidP="00FB359E">
      <w:pPr>
        <w:widowControl w:val="0"/>
        <w:tabs>
          <w:tab w:val="num" w:pos="0"/>
        </w:tabs>
        <w:autoSpaceDE w:val="0"/>
        <w:autoSpaceDN w:val="0"/>
        <w:adjustRightInd w:val="0"/>
        <w:jc w:val="both"/>
        <w:rPr>
          <w:sz w:val="26"/>
          <w:szCs w:val="26"/>
        </w:rPr>
      </w:pPr>
      <w:r w:rsidRPr="00957538">
        <w:rPr>
          <w:sz w:val="26"/>
          <w:szCs w:val="26"/>
        </w:rPr>
        <w:t>-</w:t>
      </w:r>
      <w:r w:rsidRPr="00957538">
        <w:rPr>
          <w:sz w:val="26"/>
          <w:szCs w:val="26"/>
        </w:rPr>
        <w:tab/>
        <w:t>размеры земельных участков для зоны ОЖ-2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1D2554" w:rsidRPr="00957538" w:rsidRDefault="001D2554" w:rsidP="00FB359E">
      <w:pPr>
        <w:widowControl w:val="0"/>
        <w:tabs>
          <w:tab w:val="num" w:pos="0"/>
        </w:tabs>
        <w:autoSpaceDE w:val="0"/>
        <w:autoSpaceDN w:val="0"/>
        <w:adjustRightInd w:val="0"/>
        <w:jc w:val="both"/>
        <w:rPr>
          <w:sz w:val="26"/>
          <w:szCs w:val="26"/>
        </w:rPr>
      </w:pPr>
      <w:r w:rsidRPr="00957538">
        <w:rPr>
          <w:color w:val="000000" w:themeColor="text1"/>
          <w:sz w:val="26"/>
          <w:szCs w:val="26"/>
        </w:rPr>
        <w:t xml:space="preserve">- </w:t>
      </w:r>
      <w:r w:rsidRPr="00957538">
        <w:rPr>
          <w:color w:val="000000" w:themeColor="text1"/>
          <w:spacing w:val="2"/>
          <w:sz w:val="26"/>
          <w:szCs w:val="26"/>
          <w:shd w:val="clear" w:color="auto" w:fill="FFFFFF"/>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ограничению</w:t>
      </w:r>
      <w:r w:rsidR="00D10158" w:rsidRPr="00957538">
        <w:rPr>
          <w:color w:val="000000" w:themeColor="text1"/>
          <w:spacing w:val="2"/>
          <w:sz w:val="26"/>
          <w:szCs w:val="26"/>
          <w:shd w:val="clear" w:color="auto" w:fill="FFFFFF"/>
        </w:rPr>
        <w:t>;</w:t>
      </w:r>
    </w:p>
    <w:p w:rsidR="001D2554" w:rsidRPr="00295168" w:rsidRDefault="001D2554" w:rsidP="00FB359E">
      <w:pPr>
        <w:shd w:val="clear" w:color="auto" w:fill="FFFFFF"/>
        <w:tabs>
          <w:tab w:val="left" w:pos="0"/>
          <w:tab w:val="left" w:pos="799"/>
        </w:tabs>
        <w:jc w:val="both"/>
        <w:rPr>
          <w:sz w:val="26"/>
          <w:szCs w:val="26"/>
        </w:rPr>
      </w:pPr>
      <w:r w:rsidRPr="00295168">
        <w:rPr>
          <w:sz w:val="26"/>
          <w:szCs w:val="26"/>
        </w:rPr>
        <w:t>-</w:t>
      </w:r>
      <w:r w:rsidRPr="00295168">
        <w:rPr>
          <w:sz w:val="26"/>
          <w:szCs w:val="26"/>
        </w:rPr>
        <w:tab/>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1D2554" w:rsidRPr="00295168" w:rsidRDefault="001D2554" w:rsidP="00FB359E">
      <w:pPr>
        <w:pStyle w:val="Iauiue"/>
        <w:tabs>
          <w:tab w:val="num" w:pos="360"/>
          <w:tab w:val="left" w:pos="1260"/>
        </w:tabs>
        <w:ind w:firstLine="709"/>
        <w:rPr>
          <w:sz w:val="26"/>
          <w:szCs w:val="26"/>
        </w:rPr>
      </w:pPr>
    </w:p>
    <w:p w:rsidR="008505CF" w:rsidRPr="00295168" w:rsidRDefault="008505CF" w:rsidP="00FB359E">
      <w:pPr>
        <w:shd w:val="clear" w:color="auto" w:fill="FFFFFF"/>
        <w:tabs>
          <w:tab w:val="left" w:pos="0"/>
          <w:tab w:val="left" w:pos="799"/>
        </w:tabs>
        <w:rPr>
          <w:b/>
          <w:bCs/>
          <w:sz w:val="26"/>
          <w:szCs w:val="26"/>
        </w:rPr>
      </w:pPr>
    </w:p>
    <w:p w:rsidR="008505CF" w:rsidRPr="00295168" w:rsidRDefault="008505CF" w:rsidP="00FB359E">
      <w:pPr>
        <w:shd w:val="clear" w:color="auto" w:fill="FFFFFF"/>
        <w:tabs>
          <w:tab w:val="left" w:pos="0"/>
          <w:tab w:val="left" w:pos="799"/>
        </w:tabs>
        <w:rPr>
          <w:sz w:val="26"/>
          <w:szCs w:val="26"/>
        </w:rPr>
      </w:pPr>
      <w:r w:rsidRPr="00295168">
        <w:rPr>
          <w:b/>
          <w:sz w:val="26"/>
          <w:szCs w:val="26"/>
        </w:rPr>
        <w:t xml:space="preserve">Статья 47.3  Градостроительные регламенты. </w:t>
      </w:r>
      <w:r w:rsidRPr="00295168">
        <w:rPr>
          <w:b/>
          <w:bCs/>
          <w:sz w:val="26"/>
          <w:szCs w:val="26"/>
        </w:rPr>
        <w:t>Общественно-деловые и коммерческие зоны.</w:t>
      </w:r>
    </w:p>
    <w:p w:rsidR="008505CF" w:rsidRDefault="008505CF" w:rsidP="00FB359E">
      <w:pPr>
        <w:shd w:val="clear" w:color="auto" w:fill="FFFFFF"/>
        <w:tabs>
          <w:tab w:val="left" w:pos="0"/>
          <w:tab w:val="left" w:pos="799"/>
        </w:tabs>
        <w:rPr>
          <w:sz w:val="26"/>
          <w:szCs w:val="26"/>
        </w:rPr>
      </w:pPr>
    </w:p>
    <w:p w:rsidR="000C187C" w:rsidRPr="0099642A" w:rsidRDefault="000C187C" w:rsidP="00FB359E">
      <w:pPr>
        <w:autoSpaceDE w:val="0"/>
        <w:autoSpaceDN w:val="0"/>
        <w:adjustRightInd w:val="0"/>
        <w:outlineLvl w:val="3"/>
        <w:rPr>
          <w:rFonts w:ascii="Arial" w:hAnsi="Arial" w:cs="Arial"/>
          <w:b/>
          <w:sz w:val="22"/>
          <w:szCs w:val="22"/>
          <w:u w:val="single"/>
        </w:rPr>
      </w:pPr>
      <w:r w:rsidRPr="0099642A">
        <w:rPr>
          <w:rFonts w:ascii="Arial" w:hAnsi="Arial" w:cs="Arial"/>
          <w:b/>
          <w:sz w:val="22"/>
          <w:szCs w:val="22"/>
          <w:u w:val="single"/>
        </w:rPr>
        <w:t>О-ГКИЗ - Зона Государственного мемориального и природного заповедника «Музей-усадьба Л. Н. Толстого «Ясная Поляна».</w:t>
      </w:r>
    </w:p>
    <w:p w:rsidR="000C187C" w:rsidRPr="000C187C" w:rsidRDefault="000C187C" w:rsidP="00FB359E">
      <w:pPr>
        <w:pStyle w:val="a9"/>
        <w:spacing w:after="0"/>
        <w:ind w:left="0" w:firstLine="540"/>
        <w:jc w:val="both"/>
        <w:rPr>
          <w:iCs/>
          <w:sz w:val="26"/>
          <w:szCs w:val="26"/>
        </w:rPr>
      </w:pPr>
      <w:r w:rsidRPr="000C187C">
        <w:rPr>
          <w:iCs/>
          <w:sz w:val="26"/>
          <w:szCs w:val="26"/>
        </w:rPr>
        <w:t xml:space="preserve">Зона выделена в границах территории </w:t>
      </w:r>
      <w:r w:rsidRPr="000C187C">
        <w:rPr>
          <w:sz w:val="26"/>
          <w:szCs w:val="26"/>
        </w:rPr>
        <w:t>Государственного мемориального и природного заповедника «Музей-усадьба Л. Н. Толстого «Ясная Поляна»</w:t>
      </w:r>
      <w:r w:rsidRPr="000C187C">
        <w:rPr>
          <w:iCs/>
          <w:sz w:val="26"/>
          <w:szCs w:val="26"/>
        </w:rPr>
        <w:t xml:space="preserve">, включенного в списки памятников истории и культуры федерального значения. </w:t>
      </w:r>
      <w:r w:rsidRPr="000C187C">
        <w:rPr>
          <w:iCs/>
          <w:sz w:val="26"/>
          <w:szCs w:val="26"/>
        </w:rPr>
        <w:lastRenderedPageBreak/>
        <w:t>Параметры и характеристики строительных изменений объектов недвижимости, которые не являются памятниками истории и культуры и расположены в пределах данной территориальной зоны, определяются уполномоченными органами в порядке, определенном законодательством об объектах культурного наследия.</w:t>
      </w:r>
    </w:p>
    <w:p w:rsidR="00302A6E" w:rsidRDefault="00302A6E" w:rsidP="00FB359E">
      <w:pPr>
        <w:rPr>
          <w:sz w:val="26"/>
          <w:szCs w:val="26"/>
          <w:u w:val="single"/>
        </w:rPr>
      </w:pPr>
    </w:p>
    <w:p w:rsidR="00302A6E" w:rsidRDefault="00302A6E" w:rsidP="00FB359E">
      <w:pPr>
        <w:rPr>
          <w:sz w:val="26"/>
          <w:szCs w:val="26"/>
          <w:u w:val="single"/>
        </w:rPr>
      </w:pPr>
      <w:r w:rsidRPr="00295168">
        <w:rPr>
          <w:sz w:val="26"/>
          <w:szCs w:val="26"/>
          <w:u w:val="single"/>
        </w:rPr>
        <w:t>ОСНОВНЫЕ ВИДЫ РАЗРЕШЕННОГО ИСПОЛЬЗОВАНИЯ НЕДВИЖИМОСТИ</w:t>
      </w:r>
    </w:p>
    <w:p w:rsidR="00302A6E" w:rsidRDefault="00302A6E" w:rsidP="00FB359E">
      <w:pPr>
        <w:rPr>
          <w:sz w:val="26"/>
          <w:szCs w:val="26"/>
        </w:rPr>
      </w:pPr>
      <w:r>
        <w:rPr>
          <w:sz w:val="26"/>
          <w:szCs w:val="26"/>
        </w:rPr>
        <w:t>Не установлены.</w:t>
      </w:r>
    </w:p>
    <w:p w:rsidR="00302A6E" w:rsidRDefault="00302A6E" w:rsidP="00FB359E">
      <w:pPr>
        <w:pStyle w:val="23"/>
        <w:spacing w:after="0" w:line="240" w:lineRule="auto"/>
        <w:rPr>
          <w:sz w:val="26"/>
          <w:szCs w:val="26"/>
          <w:u w:val="single"/>
        </w:rPr>
      </w:pPr>
    </w:p>
    <w:p w:rsidR="000C187C" w:rsidRPr="000C187C" w:rsidRDefault="000C187C" w:rsidP="00FB359E">
      <w:pPr>
        <w:pStyle w:val="23"/>
        <w:spacing w:after="0" w:line="240" w:lineRule="auto"/>
        <w:rPr>
          <w:sz w:val="26"/>
          <w:szCs w:val="26"/>
          <w:u w:val="single"/>
        </w:rPr>
      </w:pPr>
      <w:r w:rsidRPr="000C187C">
        <w:rPr>
          <w:sz w:val="26"/>
          <w:szCs w:val="26"/>
          <w:u w:val="single"/>
        </w:rPr>
        <w:t>УСЛОВНО РАЗРЕШЕННЫЕ ВИДЫ ИСПОЛЬЗОВАНИЯ:</w:t>
      </w:r>
    </w:p>
    <w:p w:rsidR="000C187C" w:rsidRPr="000C187C" w:rsidRDefault="000C187C" w:rsidP="00FB359E">
      <w:pPr>
        <w:pStyle w:val="23"/>
        <w:spacing w:after="0" w:line="240" w:lineRule="auto"/>
        <w:rPr>
          <w:sz w:val="26"/>
          <w:szCs w:val="26"/>
        </w:rPr>
      </w:pPr>
      <w:r w:rsidRPr="000C187C">
        <w:rPr>
          <w:sz w:val="26"/>
          <w:szCs w:val="26"/>
        </w:rPr>
        <w:t>- здания административных и общественных организаций;</w:t>
      </w:r>
    </w:p>
    <w:p w:rsidR="000C187C" w:rsidRPr="000C187C" w:rsidRDefault="000C187C" w:rsidP="00FB359E">
      <w:pPr>
        <w:pStyle w:val="23"/>
        <w:spacing w:after="0" w:line="240" w:lineRule="auto"/>
        <w:rPr>
          <w:sz w:val="26"/>
          <w:szCs w:val="26"/>
        </w:rPr>
      </w:pPr>
      <w:r w:rsidRPr="000C187C">
        <w:rPr>
          <w:sz w:val="26"/>
          <w:szCs w:val="26"/>
        </w:rPr>
        <w:t>- музеи, выставочные залы;- концертные залы;- культовые сооружения;</w:t>
      </w:r>
    </w:p>
    <w:p w:rsidR="000C187C" w:rsidRPr="000C187C" w:rsidRDefault="000C187C" w:rsidP="00FB359E">
      <w:pPr>
        <w:pStyle w:val="23"/>
        <w:spacing w:after="0" w:line="240" w:lineRule="auto"/>
        <w:rPr>
          <w:sz w:val="26"/>
          <w:szCs w:val="26"/>
        </w:rPr>
      </w:pPr>
      <w:r w:rsidRPr="000C187C">
        <w:rPr>
          <w:sz w:val="26"/>
          <w:szCs w:val="26"/>
        </w:rPr>
        <w:t>- рестораны, бары;- кафе, закусочные, столовые;</w:t>
      </w:r>
    </w:p>
    <w:p w:rsidR="000C187C" w:rsidRPr="000C187C" w:rsidRDefault="000C187C" w:rsidP="00FB359E">
      <w:pPr>
        <w:pStyle w:val="23"/>
        <w:spacing w:after="0" w:line="240" w:lineRule="auto"/>
        <w:rPr>
          <w:sz w:val="26"/>
          <w:szCs w:val="26"/>
        </w:rPr>
      </w:pPr>
      <w:r w:rsidRPr="000C187C">
        <w:rPr>
          <w:sz w:val="26"/>
          <w:szCs w:val="26"/>
        </w:rPr>
        <w:t>- почтовые отделения;</w:t>
      </w:r>
    </w:p>
    <w:p w:rsidR="000C187C" w:rsidRPr="000C187C" w:rsidRDefault="000C187C" w:rsidP="00FB359E">
      <w:pPr>
        <w:pStyle w:val="23"/>
        <w:spacing w:after="0" w:line="240" w:lineRule="auto"/>
        <w:rPr>
          <w:sz w:val="26"/>
          <w:szCs w:val="26"/>
        </w:rPr>
      </w:pPr>
      <w:r w:rsidRPr="000C187C">
        <w:rPr>
          <w:sz w:val="26"/>
          <w:szCs w:val="26"/>
        </w:rPr>
        <w:t>- отделения, участковые пункты милиции;</w:t>
      </w:r>
    </w:p>
    <w:p w:rsidR="000C187C" w:rsidRPr="000C187C" w:rsidRDefault="000C187C" w:rsidP="00FB359E">
      <w:pPr>
        <w:pStyle w:val="23"/>
        <w:spacing w:after="0" w:line="240" w:lineRule="auto"/>
        <w:rPr>
          <w:sz w:val="26"/>
          <w:szCs w:val="26"/>
        </w:rPr>
      </w:pPr>
      <w:r w:rsidRPr="000C187C">
        <w:rPr>
          <w:sz w:val="26"/>
          <w:szCs w:val="26"/>
        </w:rPr>
        <w:t>- архивы, информационные центры;</w:t>
      </w:r>
    </w:p>
    <w:p w:rsidR="000C187C" w:rsidRPr="000C187C" w:rsidRDefault="000C187C" w:rsidP="00FB359E">
      <w:pPr>
        <w:pStyle w:val="23"/>
        <w:spacing w:after="0" w:line="240" w:lineRule="auto"/>
        <w:rPr>
          <w:sz w:val="26"/>
          <w:szCs w:val="26"/>
        </w:rPr>
      </w:pPr>
      <w:r w:rsidRPr="000C187C">
        <w:rPr>
          <w:sz w:val="26"/>
          <w:szCs w:val="26"/>
        </w:rPr>
        <w:t>- офисы туристических фирм, компаний связанных с обслуживанием туристов;</w:t>
      </w:r>
    </w:p>
    <w:p w:rsidR="000C187C" w:rsidRPr="000C187C" w:rsidRDefault="000C187C" w:rsidP="00FB359E">
      <w:pPr>
        <w:pStyle w:val="23"/>
        <w:spacing w:after="0" w:line="240" w:lineRule="auto"/>
        <w:rPr>
          <w:sz w:val="26"/>
          <w:szCs w:val="26"/>
        </w:rPr>
      </w:pPr>
      <w:r w:rsidRPr="000C187C">
        <w:rPr>
          <w:sz w:val="26"/>
          <w:szCs w:val="26"/>
        </w:rPr>
        <w:t>- аптеки;</w:t>
      </w:r>
    </w:p>
    <w:p w:rsidR="000C187C" w:rsidRPr="000C187C" w:rsidRDefault="000C187C" w:rsidP="00FB359E">
      <w:pPr>
        <w:pStyle w:val="23"/>
        <w:spacing w:after="0" w:line="240" w:lineRule="auto"/>
        <w:rPr>
          <w:sz w:val="26"/>
          <w:szCs w:val="26"/>
        </w:rPr>
      </w:pPr>
      <w:r w:rsidRPr="000C187C">
        <w:rPr>
          <w:sz w:val="26"/>
          <w:szCs w:val="26"/>
        </w:rPr>
        <w:t>- пункты оказания первой медицинской помощи;</w:t>
      </w:r>
    </w:p>
    <w:p w:rsidR="000C187C" w:rsidRPr="000C187C" w:rsidRDefault="000C187C" w:rsidP="00FB359E">
      <w:pPr>
        <w:pStyle w:val="23"/>
        <w:spacing w:after="0" w:line="240" w:lineRule="auto"/>
        <w:rPr>
          <w:sz w:val="26"/>
          <w:szCs w:val="26"/>
        </w:rPr>
      </w:pPr>
      <w:r w:rsidRPr="000C187C">
        <w:rPr>
          <w:sz w:val="26"/>
          <w:szCs w:val="26"/>
        </w:rPr>
        <w:t>- аллеи, мемориальные комплексы;</w:t>
      </w:r>
    </w:p>
    <w:p w:rsidR="000C187C" w:rsidRPr="000C187C" w:rsidRDefault="000C187C" w:rsidP="00FB359E">
      <w:pPr>
        <w:pStyle w:val="23"/>
        <w:spacing w:after="0" w:line="240" w:lineRule="auto"/>
        <w:rPr>
          <w:sz w:val="26"/>
          <w:szCs w:val="26"/>
        </w:rPr>
      </w:pPr>
      <w:r w:rsidRPr="000C187C">
        <w:rPr>
          <w:sz w:val="26"/>
          <w:szCs w:val="26"/>
        </w:rPr>
        <w:t>- парковки перед административными учреждениями, объектами обслуживания и культурного назначения;</w:t>
      </w:r>
    </w:p>
    <w:p w:rsidR="000C187C" w:rsidRDefault="000C187C" w:rsidP="00FB359E">
      <w:pPr>
        <w:shd w:val="clear" w:color="auto" w:fill="FFFFFF"/>
        <w:tabs>
          <w:tab w:val="left" w:pos="0"/>
          <w:tab w:val="left" w:pos="799"/>
        </w:tabs>
        <w:rPr>
          <w:sz w:val="26"/>
          <w:szCs w:val="26"/>
        </w:rPr>
      </w:pPr>
      <w:r w:rsidRPr="000C187C">
        <w:rPr>
          <w:sz w:val="26"/>
          <w:szCs w:val="26"/>
        </w:rPr>
        <w:t>- общественные туалеты.</w:t>
      </w:r>
    </w:p>
    <w:p w:rsidR="00302A6E" w:rsidRDefault="00302A6E" w:rsidP="00FB359E">
      <w:pPr>
        <w:rPr>
          <w:sz w:val="26"/>
          <w:szCs w:val="26"/>
          <w:u w:val="single"/>
        </w:rPr>
      </w:pPr>
    </w:p>
    <w:p w:rsidR="00302A6E" w:rsidRPr="008F3B4F" w:rsidRDefault="00302A6E" w:rsidP="00FB359E">
      <w:pPr>
        <w:rPr>
          <w:sz w:val="26"/>
          <w:szCs w:val="26"/>
          <w:u w:val="single"/>
        </w:rPr>
      </w:pPr>
      <w:r w:rsidRPr="008F3B4F">
        <w:rPr>
          <w:sz w:val="26"/>
          <w:szCs w:val="26"/>
          <w:u w:val="single"/>
        </w:rPr>
        <w:t>ВСПОМОГАТЕЛЬНЫЕ ВИДЫ РАЗРЕШЕННОГО ИСПОЛЬЗОВАНИЯ:</w:t>
      </w:r>
    </w:p>
    <w:p w:rsidR="00302A6E" w:rsidRPr="00295168" w:rsidRDefault="00302A6E" w:rsidP="00FB359E">
      <w:pPr>
        <w:rPr>
          <w:sz w:val="26"/>
          <w:szCs w:val="26"/>
        </w:rPr>
      </w:pPr>
      <w:r>
        <w:rPr>
          <w:sz w:val="26"/>
          <w:szCs w:val="26"/>
        </w:rPr>
        <w:t>Не установлены.</w:t>
      </w:r>
    </w:p>
    <w:p w:rsidR="00302A6E" w:rsidRDefault="00302A6E" w:rsidP="00FB359E">
      <w:pPr>
        <w:shd w:val="clear" w:color="auto" w:fill="FFFFFF"/>
        <w:tabs>
          <w:tab w:val="left" w:pos="0"/>
          <w:tab w:val="left" w:pos="799"/>
        </w:tabs>
        <w:rPr>
          <w:sz w:val="26"/>
          <w:szCs w:val="26"/>
        </w:rPr>
      </w:pPr>
    </w:p>
    <w:p w:rsidR="000C187C" w:rsidRPr="000C187C" w:rsidRDefault="000C187C" w:rsidP="00FB359E">
      <w:pPr>
        <w:shd w:val="clear" w:color="auto" w:fill="FFFFFF"/>
        <w:tabs>
          <w:tab w:val="left" w:pos="0"/>
          <w:tab w:val="left" w:pos="799"/>
        </w:tabs>
        <w:jc w:val="both"/>
        <w:rPr>
          <w:sz w:val="26"/>
          <w:szCs w:val="26"/>
        </w:rPr>
      </w:pPr>
      <w:r w:rsidRPr="00295168">
        <w:rPr>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 предельная высота объектов капитального строительства</w:t>
      </w:r>
      <w:r w:rsidR="000F49D6">
        <w:rPr>
          <w:sz w:val="26"/>
          <w:szCs w:val="26"/>
        </w:rPr>
        <w:t xml:space="preserve"> устанавливаются в соответствии с </w:t>
      </w:r>
      <w:r w:rsidR="000F49D6" w:rsidRPr="000C187C">
        <w:rPr>
          <w:iCs/>
          <w:sz w:val="26"/>
          <w:szCs w:val="26"/>
        </w:rPr>
        <w:t>законодательством об объектах культурного наследия</w:t>
      </w:r>
      <w:r w:rsidR="000F49D6">
        <w:rPr>
          <w:iCs/>
          <w:sz w:val="26"/>
          <w:szCs w:val="26"/>
        </w:rPr>
        <w:t>.</w:t>
      </w:r>
    </w:p>
    <w:p w:rsidR="000C187C" w:rsidRPr="00295168" w:rsidRDefault="000C187C" w:rsidP="00FB359E">
      <w:pPr>
        <w:shd w:val="clear" w:color="auto" w:fill="FFFFFF"/>
        <w:tabs>
          <w:tab w:val="left" w:pos="0"/>
          <w:tab w:val="left" w:pos="799"/>
        </w:tabs>
        <w:rPr>
          <w:sz w:val="26"/>
          <w:szCs w:val="26"/>
        </w:rPr>
      </w:pPr>
    </w:p>
    <w:p w:rsidR="008505CF" w:rsidRPr="00295168" w:rsidRDefault="008505CF" w:rsidP="00FB359E">
      <w:pPr>
        <w:shd w:val="clear" w:color="auto" w:fill="FFFFFF"/>
        <w:tabs>
          <w:tab w:val="left" w:pos="0"/>
          <w:tab w:val="left" w:pos="799"/>
        </w:tabs>
        <w:rPr>
          <w:b/>
          <w:sz w:val="26"/>
          <w:szCs w:val="26"/>
          <w:u w:val="single"/>
        </w:rPr>
      </w:pPr>
      <w:r w:rsidRPr="00295168">
        <w:rPr>
          <w:b/>
          <w:bCs/>
          <w:sz w:val="26"/>
          <w:szCs w:val="26"/>
          <w:u w:val="single"/>
        </w:rPr>
        <w:t>ОИ - 1   Зона общественно-деловой активности исторического центра.</w:t>
      </w:r>
    </w:p>
    <w:p w:rsidR="008505CF" w:rsidRPr="00295168" w:rsidRDefault="008505CF" w:rsidP="00FB359E">
      <w:pPr>
        <w:autoSpaceDE w:val="0"/>
        <w:autoSpaceDN w:val="0"/>
        <w:adjustRightInd w:val="0"/>
        <w:ind w:firstLine="540"/>
        <w:jc w:val="both"/>
        <w:rPr>
          <w:sz w:val="26"/>
          <w:szCs w:val="26"/>
        </w:rPr>
      </w:pPr>
      <w:r w:rsidRPr="00295168">
        <w:rPr>
          <w:sz w:val="26"/>
          <w:szCs w:val="26"/>
        </w:rPr>
        <w:t>Специальная историческая зона выделена для формирования условий сохранения особенностей территории, связанных с основанием города.</w:t>
      </w:r>
    </w:p>
    <w:p w:rsidR="008505CF" w:rsidRPr="00295168" w:rsidRDefault="008505CF" w:rsidP="00FB359E">
      <w:pPr>
        <w:pStyle w:val="34"/>
        <w:ind w:firstLine="540"/>
        <w:rPr>
          <w:rFonts w:ascii="Times New Roman" w:hAnsi="Times New Roman"/>
          <w:b w:val="0"/>
          <w:i w:val="0"/>
          <w:iCs/>
          <w:sz w:val="26"/>
          <w:szCs w:val="26"/>
        </w:rPr>
      </w:pPr>
      <w:r w:rsidRPr="00295168">
        <w:rPr>
          <w:rFonts w:ascii="Times New Roman" w:hAnsi="Times New Roman"/>
          <w:b w:val="0"/>
          <w:i w:val="0"/>
          <w:iCs/>
          <w:sz w:val="26"/>
          <w:szCs w:val="26"/>
        </w:rPr>
        <w:t>Зона центральных функций для обеспечения правовых условий использования и строительства недвижимости со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регионального, общегородского и местного значения.</w:t>
      </w:r>
    </w:p>
    <w:p w:rsidR="008505CF" w:rsidRPr="00295168" w:rsidRDefault="008505CF" w:rsidP="00FB359E">
      <w:pPr>
        <w:pStyle w:val="af7"/>
        <w:ind w:firstLine="540"/>
        <w:jc w:val="both"/>
        <w:rPr>
          <w:iCs/>
          <w:sz w:val="26"/>
          <w:szCs w:val="26"/>
        </w:rPr>
      </w:pPr>
      <w:r w:rsidRPr="00295168">
        <w:rPr>
          <w:iCs/>
          <w:sz w:val="26"/>
          <w:szCs w:val="26"/>
        </w:rPr>
        <w:t>К застройке в данной зоне предъявляются дополнительные требования и ограничения по условиям охраны памятников истории и культуры, исторической городской среды. Виды использования памятников истории и культуры, а также параметры и характеристики их изменений определяются в индивидуальном порядке в соответствии с Проектом зон охраны</w:t>
      </w:r>
      <w:r w:rsidRPr="00295168">
        <w:rPr>
          <w:sz w:val="26"/>
          <w:szCs w:val="26"/>
        </w:rPr>
        <w:t xml:space="preserve"> памятников истории и культуры города</w:t>
      </w:r>
      <w:r w:rsidRPr="00295168">
        <w:rPr>
          <w:iCs/>
          <w:sz w:val="26"/>
          <w:szCs w:val="26"/>
        </w:rPr>
        <w:t>, после разработки и утверждения которого, будут внесены соответствующие дополнения в настоящие Правила.</w:t>
      </w:r>
    </w:p>
    <w:p w:rsidR="008505CF" w:rsidRPr="00295168" w:rsidRDefault="008505CF" w:rsidP="00FB359E">
      <w:pPr>
        <w:rPr>
          <w:sz w:val="26"/>
          <w:szCs w:val="26"/>
        </w:rPr>
      </w:pPr>
    </w:p>
    <w:p w:rsidR="008505CF" w:rsidRPr="00295168" w:rsidRDefault="008505CF" w:rsidP="00FB359E">
      <w:pPr>
        <w:pStyle w:val="Iauiue"/>
        <w:rPr>
          <w:sz w:val="26"/>
          <w:szCs w:val="26"/>
          <w:u w:val="single"/>
        </w:rPr>
      </w:pPr>
      <w:r w:rsidRPr="00295168">
        <w:rPr>
          <w:sz w:val="26"/>
          <w:szCs w:val="26"/>
          <w:u w:val="single"/>
        </w:rPr>
        <w:t>ОСНОВНЫЕ ВИДЫ РАЗРЕШЕННОГО ИСПОЛЬЗОВАНИЯ НЕДВИЖИМОСТИ:</w:t>
      </w:r>
    </w:p>
    <w:p w:rsidR="008505CF" w:rsidRPr="00295168" w:rsidRDefault="008505CF" w:rsidP="00FB359E">
      <w:pPr>
        <w:pStyle w:val="Iauiue"/>
        <w:rPr>
          <w:sz w:val="26"/>
          <w:szCs w:val="26"/>
        </w:rPr>
      </w:pPr>
      <w:r w:rsidRPr="00295168">
        <w:rPr>
          <w:sz w:val="26"/>
          <w:szCs w:val="26"/>
        </w:rPr>
        <w:lastRenderedPageBreak/>
        <w:t>- многоквартирные жилые дома в 2 - 4 этажа; здания многофункционального использования с квартирами на верхних этажах и размещением на нижних этажах офисов и объектов культурного и обслуживающего назначения при условии поэтажного разделения различных видов использования;</w:t>
      </w:r>
    </w:p>
    <w:p w:rsidR="008505CF" w:rsidRPr="00295168" w:rsidRDefault="008505CF" w:rsidP="00FB359E">
      <w:pPr>
        <w:pStyle w:val="Iauiue"/>
        <w:rPr>
          <w:sz w:val="26"/>
          <w:szCs w:val="26"/>
        </w:rPr>
      </w:pPr>
      <w:r w:rsidRPr="00295168">
        <w:rPr>
          <w:sz w:val="26"/>
          <w:szCs w:val="26"/>
        </w:rPr>
        <w:t>- административно-хозяйственные, деловые, общественные учреждения и районного и городского значения;</w:t>
      </w:r>
    </w:p>
    <w:p w:rsidR="008505CF" w:rsidRPr="00295168" w:rsidRDefault="008505CF" w:rsidP="00FB359E">
      <w:pPr>
        <w:pStyle w:val="Iauiue"/>
        <w:rPr>
          <w:sz w:val="26"/>
          <w:szCs w:val="26"/>
          <w:u w:val="single"/>
        </w:rPr>
      </w:pPr>
      <w:r w:rsidRPr="00295168">
        <w:rPr>
          <w:sz w:val="26"/>
          <w:szCs w:val="26"/>
        </w:rPr>
        <w:t>- офисные здания и помещения - администрация и конторы различных организаций, фирм, компаний;</w:t>
      </w:r>
    </w:p>
    <w:p w:rsidR="008505CF" w:rsidRPr="00295168" w:rsidRDefault="008505CF" w:rsidP="00FB359E">
      <w:pPr>
        <w:pStyle w:val="ConsPlusNonformat"/>
        <w:widowControl/>
        <w:rPr>
          <w:rFonts w:ascii="Times New Roman" w:hAnsi="Times New Roman" w:cs="Times New Roman"/>
          <w:sz w:val="26"/>
          <w:szCs w:val="26"/>
        </w:rPr>
      </w:pPr>
      <w:r w:rsidRPr="00295168">
        <w:rPr>
          <w:rFonts w:ascii="Times New Roman" w:hAnsi="Times New Roman" w:cs="Times New Roman"/>
          <w:sz w:val="26"/>
          <w:szCs w:val="26"/>
        </w:rPr>
        <w:t>- кредитно-финансовые учреждения, банки, отделения банков;</w:t>
      </w:r>
    </w:p>
    <w:p w:rsidR="008505CF" w:rsidRPr="00295168" w:rsidRDefault="008505CF" w:rsidP="00FB359E">
      <w:pPr>
        <w:pStyle w:val="ConsPlusNonformat"/>
        <w:widowControl/>
        <w:rPr>
          <w:rFonts w:ascii="Times New Roman" w:hAnsi="Times New Roman" w:cs="Times New Roman"/>
          <w:sz w:val="26"/>
          <w:szCs w:val="26"/>
        </w:rPr>
      </w:pPr>
      <w:r w:rsidRPr="00295168">
        <w:rPr>
          <w:rFonts w:ascii="Times New Roman" w:hAnsi="Times New Roman" w:cs="Times New Roman"/>
          <w:sz w:val="26"/>
          <w:szCs w:val="26"/>
        </w:rPr>
        <w:t>- судебные и юридические органы, нотариальные конторы;</w:t>
      </w:r>
    </w:p>
    <w:p w:rsidR="008505CF" w:rsidRPr="00295168" w:rsidRDefault="008505CF" w:rsidP="00FB359E">
      <w:pPr>
        <w:pStyle w:val="ConsPlusNonformat"/>
        <w:widowControl/>
        <w:rPr>
          <w:rFonts w:ascii="Times New Roman" w:hAnsi="Times New Roman" w:cs="Times New Roman"/>
          <w:sz w:val="26"/>
          <w:szCs w:val="26"/>
        </w:rPr>
      </w:pPr>
      <w:r w:rsidRPr="00295168">
        <w:rPr>
          <w:rFonts w:ascii="Times New Roman" w:hAnsi="Times New Roman" w:cs="Times New Roman"/>
          <w:sz w:val="26"/>
          <w:szCs w:val="26"/>
        </w:rPr>
        <w:t>- проектные, научно-исследовательские и изыскательские организации, не требующие создания санитарно-защитной зоны;</w:t>
      </w:r>
    </w:p>
    <w:p w:rsidR="008505CF" w:rsidRPr="00295168" w:rsidRDefault="008505CF" w:rsidP="00FB359E">
      <w:pPr>
        <w:rPr>
          <w:sz w:val="26"/>
          <w:szCs w:val="26"/>
        </w:rPr>
      </w:pPr>
      <w:r w:rsidRPr="00295168">
        <w:rPr>
          <w:sz w:val="26"/>
          <w:szCs w:val="26"/>
        </w:rPr>
        <w:t>- гостиницы, гостевые дома, центры обслуживания туристов;</w:t>
      </w:r>
    </w:p>
    <w:p w:rsidR="008505CF" w:rsidRPr="00295168" w:rsidRDefault="008505CF" w:rsidP="00FB359E">
      <w:pPr>
        <w:rPr>
          <w:sz w:val="26"/>
          <w:szCs w:val="26"/>
        </w:rPr>
      </w:pPr>
      <w:r w:rsidRPr="00295168">
        <w:rPr>
          <w:sz w:val="26"/>
          <w:szCs w:val="26"/>
        </w:rPr>
        <w:t>- информационные туристические центры, агентства;</w:t>
      </w:r>
    </w:p>
    <w:p w:rsidR="008505CF" w:rsidRPr="00295168" w:rsidRDefault="008505CF" w:rsidP="00FB359E">
      <w:pPr>
        <w:rPr>
          <w:sz w:val="26"/>
          <w:szCs w:val="26"/>
        </w:rPr>
      </w:pPr>
      <w:r w:rsidRPr="00295168">
        <w:rPr>
          <w:sz w:val="26"/>
          <w:szCs w:val="26"/>
        </w:rPr>
        <w:t>- музеи, выставочные залы, картинные и художественные галереи, художественные салоны;</w:t>
      </w:r>
    </w:p>
    <w:p w:rsidR="008505CF" w:rsidRPr="00295168" w:rsidRDefault="008505CF" w:rsidP="00FB359E">
      <w:pPr>
        <w:rPr>
          <w:sz w:val="26"/>
          <w:szCs w:val="26"/>
        </w:rPr>
      </w:pPr>
      <w:r w:rsidRPr="00295168">
        <w:rPr>
          <w:sz w:val="26"/>
          <w:szCs w:val="26"/>
        </w:rPr>
        <w:t>- кинотеатры, видео салоны;</w:t>
      </w:r>
    </w:p>
    <w:p w:rsidR="008505CF" w:rsidRPr="00295168" w:rsidRDefault="008505CF" w:rsidP="00FB359E">
      <w:pPr>
        <w:rPr>
          <w:sz w:val="26"/>
          <w:szCs w:val="26"/>
        </w:rPr>
      </w:pPr>
      <w:r w:rsidRPr="00295168">
        <w:rPr>
          <w:sz w:val="26"/>
          <w:szCs w:val="26"/>
        </w:rPr>
        <w:t>- библиотеки, архивы, информационные центры, справочные бюро;</w:t>
      </w:r>
    </w:p>
    <w:p w:rsidR="008505CF" w:rsidRPr="00295168" w:rsidRDefault="008505CF" w:rsidP="00FB359E">
      <w:pPr>
        <w:rPr>
          <w:sz w:val="26"/>
          <w:szCs w:val="26"/>
        </w:rPr>
      </w:pPr>
      <w:r w:rsidRPr="00295168">
        <w:rPr>
          <w:sz w:val="26"/>
          <w:szCs w:val="26"/>
        </w:rPr>
        <w:t>- 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8505CF" w:rsidRPr="00295168" w:rsidRDefault="008505CF" w:rsidP="00FB359E">
      <w:pPr>
        <w:rPr>
          <w:sz w:val="26"/>
          <w:szCs w:val="26"/>
        </w:rPr>
      </w:pPr>
      <w:r w:rsidRPr="00295168">
        <w:rPr>
          <w:sz w:val="26"/>
          <w:szCs w:val="26"/>
        </w:rPr>
        <w:t>- дворец бракосочетаний;</w:t>
      </w:r>
    </w:p>
    <w:p w:rsidR="008505CF" w:rsidRPr="00295168" w:rsidRDefault="008505CF" w:rsidP="00FB359E">
      <w:pPr>
        <w:rPr>
          <w:sz w:val="26"/>
          <w:szCs w:val="26"/>
        </w:rPr>
      </w:pPr>
      <w:r w:rsidRPr="00295168">
        <w:rPr>
          <w:sz w:val="26"/>
          <w:szCs w:val="26"/>
        </w:rPr>
        <w:t>- залы аттракционов;</w:t>
      </w:r>
    </w:p>
    <w:p w:rsidR="008505CF" w:rsidRPr="00295168" w:rsidRDefault="008505CF" w:rsidP="00FB359E">
      <w:pPr>
        <w:rPr>
          <w:sz w:val="26"/>
          <w:szCs w:val="26"/>
        </w:rPr>
      </w:pPr>
      <w:r w:rsidRPr="00295168">
        <w:rPr>
          <w:sz w:val="26"/>
          <w:szCs w:val="26"/>
        </w:rPr>
        <w:t>- бильярдные</w:t>
      </w:r>
    </w:p>
    <w:p w:rsidR="008505CF" w:rsidRPr="00295168" w:rsidRDefault="008505CF" w:rsidP="00FB359E">
      <w:pPr>
        <w:rPr>
          <w:sz w:val="26"/>
          <w:szCs w:val="26"/>
        </w:rPr>
      </w:pPr>
      <w:r w:rsidRPr="00295168">
        <w:rPr>
          <w:sz w:val="26"/>
          <w:szCs w:val="26"/>
        </w:rPr>
        <w:t>- танцзалы, дискотеки;</w:t>
      </w:r>
    </w:p>
    <w:p w:rsidR="008505CF" w:rsidRPr="00295168" w:rsidRDefault="008505CF" w:rsidP="00FB359E">
      <w:pPr>
        <w:rPr>
          <w:sz w:val="26"/>
          <w:szCs w:val="26"/>
        </w:rPr>
      </w:pPr>
      <w:r w:rsidRPr="00295168">
        <w:rPr>
          <w:sz w:val="26"/>
          <w:szCs w:val="26"/>
        </w:rPr>
        <w:t>- компьютерные центры, интернет-кафе;</w:t>
      </w:r>
    </w:p>
    <w:p w:rsidR="008505CF" w:rsidRPr="00295168" w:rsidRDefault="008505CF" w:rsidP="00FB359E">
      <w:pPr>
        <w:rPr>
          <w:sz w:val="26"/>
          <w:szCs w:val="26"/>
        </w:rPr>
      </w:pPr>
      <w:r w:rsidRPr="00295168">
        <w:rPr>
          <w:sz w:val="26"/>
          <w:szCs w:val="26"/>
        </w:rPr>
        <w:t>- здания, сооружения спортивного назначения, включая бассейны; спортклубы;</w:t>
      </w:r>
    </w:p>
    <w:p w:rsidR="008505CF" w:rsidRPr="00295168" w:rsidRDefault="008505CF" w:rsidP="00FB359E">
      <w:pPr>
        <w:rPr>
          <w:sz w:val="26"/>
          <w:szCs w:val="26"/>
        </w:rPr>
      </w:pPr>
      <w:r w:rsidRPr="00295168">
        <w:rPr>
          <w:sz w:val="26"/>
          <w:szCs w:val="26"/>
        </w:rPr>
        <w:t>- магазины, торговые комплексы, торговые дома общей площадью до 1500 кв. м;</w:t>
      </w:r>
    </w:p>
    <w:p w:rsidR="008505CF" w:rsidRPr="00295168" w:rsidRDefault="008505CF" w:rsidP="00FB359E">
      <w:pPr>
        <w:rPr>
          <w:sz w:val="26"/>
          <w:szCs w:val="26"/>
        </w:rPr>
      </w:pPr>
      <w:r w:rsidRPr="00295168">
        <w:rPr>
          <w:sz w:val="26"/>
          <w:szCs w:val="26"/>
        </w:rPr>
        <w:t>- предприятия общественного питания;</w:t>
      </w:r>
    </w:p>
    <w:p w:rsidR="008505CF" w:rsidRPr="00295168" w:rsidRDefault="008505CF" w:rsidP="00FB359E">
      <w:pPr>
        <w:rPr>
          <w:sz w:val="26"/>
          <w:szCs w:val="26"/>
        </w:rPr>
      </w:pPr>
      <w:r w:rsidRPr="00295168">
        <w:rPr>
          <w:sz w:val="26"/>
          <w:szCs w:val="26"/>
        </w:rPr>
        <w:t>- многопрофильные объекты бытового обслуживания, косметические салоны;</w:t>
      </w:r>
    </w:p>
    <w:p w:rsidR="008505CF" w:rsidRPr="00295168" w:rsidRDefault="008505CF" w:rsidP="00FB359E">
      <w:pPr>
        <w:rPr>
          <w:sz w:val="26"/>
          <w:szCs w:val="26"/>
        </w:rPr>
      </w:pPr>
      <w:r w:rsidRPr="00295168">
        <w:rPr>
          <w:sz w:val="26"/>
          <w:szCs w:val="26"/>
        </w:rPr>
        <w:t>- рекламные агентства;</w:t>
      </w:r>
    </w:p>
    <w:p w:rsidR="008505CF" w:rsidRPr="00295168" w:rsidRDefault="008505CF" w:rsidP="00FB359E">
      <w:pPr>
        <w:rPr>
          <w:sz w:val="26"/>
          <w:szCs w:val="26"/>
        </w:rPr>
      </w:pPr>
      <w:r w:rsidRPr="00295168">
        <w:rPr>
          <w:sz w:val="26"/>
          <w:szCs w:val="26"/>
        </w:rPr>
        <w:t>- фирмы по предоставлению услуг сотовой связи;</w:t>
      </w:r>
    </w:p>
    <w:p w:rsidR="008505CF" w:rsidRPr="00295168" w:rsidRDefault="008505CF" w:rsidP="00FB359E">
      <w:pPr>
        <w:rPr>
          <w:sz w:val="26"/>
          <w:szCs w:val="26"/>
        </w:rPr>
      </w:pPr>
      <w:r w:rsidRPr="00295168">
        <w:rPr>
          <w:sz w:val="26"/>
          <w:szCs w:val="26"/>
        </w:rPr>
        <w:t>- транспортные агентства по сервисному обслуживанию населения: кассы по продаже билетов;</w:t>
      </w:r>
    </w:p>
    <w:p w:rsidR="008505CF" w:rsidRPr="00295168" w:rsidRDefault="008505CF" w:rsidP="00FB359E">
      <w:pPr>
        <w:rPr>
          <w:sz w:val="26"/>
          <w:szCs w:val="26"/>
        </w:rPr>
      </w:pPr>
      <w:r w:rsidRPr="00295168">
        <w:rPr>
          <w:sz w:val="26"/>
          <w:szCs w:val="26"/>
        </w:rPr>
        <w:t>- отделения, участковые пункты милиции;</w:t>
      </w:r>
    </w:p>
    <w:p w:rsidR="008505CF" w:rsidRPr="00295168" w:rsidRDefault="008505CF" w:rsidP="00FB359E">
      <w:pPr>
        <w:rPr>
          <w:sz w:val="26"/>
          <w:szCs w:val="26"/>
        </w:rPr>
      </w:pPr>
      <w:r w:rsidRPr="00295168">
        <w:rPr>
          <w:sz w:val="26"/>
          <w:szCs w:val="26"/>
        </w:rPr>
        <w:t>- выставки товаров;</w:t>
      </w:r>
    </w:p>
    <w:p w:rsidR="008505CF" w:rsidRPr="00295168" w:rsidRDefault="008505CF" w:rsidP="00FB359E">
      <w:pPr>
        <w:rPr>
          <w:sz w:val="26"/>
          <w:szCs w:val="26"/>
        </w:rPr>
      </w:pPr>
      <w:r w:rsidRPr="00295168">
        <w:rPr>
          <w:sz w:val="26"/>
          <w:szCs w:val="26"/>
        </w:rPr>
        <w:t>- отделения связи; почтовые отделения, междугородние переговорные пункты;</w:t>
      </w:r>
    </w:p>
    <w:p w:rsidR="008505CF" w:rsidRPr="00295168" w:rsidRDefault="008505CF" w:rsidP="00FB359E">
      <w:pPr>
        <w:rPr>
          <w:sz w:val="26"/>
          <w:szCs w:val="26"/>
        </w:rPr>
      </w:pPr>
      <w:r w:rsidRPr="00295168">
        <w:rPr>
          <w:sz w:val="26"/>
          <w:szCs w:val="26"/>
        </w:rPr>
        <w:t>- аптеки;</w:t>
      </w:r>
    </w:p>
    <w:p w:rsidR="008505CF" w:rsidRPr="00295168" w:rsidRDefault="008505CF" w:rsidP="00FB359E">
      <w:pPr>
        <w:rPr>
          <w:sz w:val="26"/>
          <w:szCs w:val="26"/>
        </w:rPr>
      </w:pPr>
      <w:r w:rsidRPr="00295168">
        <w:rPr>
          <w:sz w:val="26"/>
          <w:szCs w:val="26"/>
        </w:rPr>
        <w:t>- поликлиники;</w:t>
      </w:r>
    </w:p>
    <w:p w:rsidR="008505CF" w:rsidRPr="00295168" w:rsidRDefault="008505CF" w:rsidP="00FB359E">
      <w:pPr>
        <w:rPr>
          <w:sz w:val="26"/>
          <w:szCs w:val="26"/>
        </w:rPr>
      </w:pPr>
      <w:r w:rsidRPr="00295168">
        <w:rPr>
          <w:sz w:val="26"/>
          <w:szCs w:val="26"/>
        </w:rPr>
        <w:t>- консультативные поликлиники, центры психологической реабилитации населения;</w:t>
      </w:r>
    </w:p>
    <w:p w:rsidR="008505CF" w:rsidRPr="00295168" w:rsidRDefault="008505CF" w:rsidP="00FB359E">
      <w:pPr>
        <w:rPr>
          <w:sz w:val="26"/>
          <w:szCs w:val="26"/>
        </w:rPr>
      </w:pPr>
      <w:r w:rsidRPr="00295168">
        <w:rPr>
          <w:sz w:val="26"/>
          <w:szCs w:val="26"/>
        </w:rPr>
        <w:t>- многопрофильные учреждения дополнительного образования;</w:t>
      </w:r>
    </w:p>
    <w:p w:rsidR="008505CF" w:rsidRPr="00295168" w:rsidRDefault="008505CF" w:rsidP="00FB359E">
      <w:pPr>
        <w:pStyle w:val="ConsPlusNonformat"/>
        <w:widowControl/>
        <w:rPr>
          <w:rFonts w:ascii="Times New Roman" w:hAnsi="Times New Roman" w:cs="Times New Roman"/>
          <w:sz w:val="26"/>
          <w:szCs w:val="26"/>
        </w:rPr>
      </w:pPr>
      <w:r w:rsidRPr="00295168">
        <w:rPr>
          <w:rFonts w:ascii="Times New Roman" w:hAnsi="Times New Roman" w:cs="Times New Roman"/>
          <w:sz w:val="26"/>
          <w:szCs w:val="26"/>
        </w:rPr>
        <w:t>- учреждения среднего специального и профессионального образования без учебно-лабораторных и учебно-производственных к</w:t>
      </w:r>
      <w:r w:rsidR="0013682F">
        <w:rPr>
          <w:rFonts w:ascii="Times New Roman" w:hAnsi="Times New Roman" w:cs="Times New Roman"/>
          <w:sz w:val="26"/>
          <w:szCs w:val="26"/>
        </w:rPr>
        <w:t>орпусов и мастерских.</w:t>
      </w:r>
    </w:p>
    <w:p w:rsidR="008505CF" w:rsidRPr="00295168" w:rsidRDefault="008505CF" w:rsidP="00FB359E">
      <w:pPr>
        <w:rPr>
          <w:bCs/>
          <w:sz w:val="26"/>
          <w:szCs w:val="26"/>
          <w:u w:val="single"/>
        </w:rPr>
      </w:pPr>
      <w:r w:rsidRPr="00295168">
        <w:rPr>
          <w:bCs/>
          <w:sz w:val="26"/>
          <w:szCs w:val="26"/>
          <w:u w:val="single"/>
        </w:rPr>
        <w:t>ВСПОМОГАТЕЛЬНЫЕ ВИДЫ РАЗРЕШЕННОГО ИСПОЛЬЗОВАНИЯ:</w:t>
      </w:r>
    </w:p>
    <w:p w:rsidR="008505CF" w:rsidRPr="00295168" w:rsidRDefault="008505CF" w:rsidP="00FB359E">
      <w:pPr>
        <w:rPr>
          <w:sz w:val="26"/>
          <w:szCs w:val="26"/>
        </w:rPr>
      </w:pPr>
      <w:r w:rsidRPr="00295168">
        <w:rPr>
          <w:sz w:val="26"/>
          <w:szCs w:val="26"/>
        </w:rPr>
        <w:t>- детские площадки, площадки для отдыха</w:t>
      </w:r>
    </w:p>
    <w:p w:rsidR="008505CF" w:rsidRPr="00295168" w:rsidRDefault="008505CF" w:rsidP="00FB359E">
      <w:pPr>
        <w:rPr>
          <w:bCs/>
          <w:sz w:val="26"/>
          <w:szCs w:val="26"/>
          <w:u w:val="single"/>
        </w:rPr>
      </w:pPr>
      <w:r w:rsidRPr="00295168">
        <w:rPr>
          <w:sz w:val="26"/>
          <w:szCs w:val="26"/>
        </w:rPr>
        <w:t>- площадки для выгула собак;</w:t>
      </w:r>
    </w:p>
    <w:p w:rsidR="008505CF" w:rsidRPr="00295168" w:rsidRDefault="008505CF" w:rsidP="00FB359E">
      <w:pPr>
        <w:rPr>
          <w:sz w:val="26"/>
          <w:szCs w:val="26"/>
        </w:rPr>
      </w:pPr>
      <w:r w:rsidRPr="00295168">
        <w:rPr>
          <w:sz w:val="26"/>
          <w:szCs w:val="26"/>
        </w:rPr>
        <w:t>- хозплощадки;</w:t>
      </w:r>
    </w:p>
    <w:p w:rsidR="008505CF" w:rsidRPr="00295168" w:rsidRDefault="008505CF" w:rsidP="00FB359E">
      <w:pPr>
        <w:rPr>
          <w:sz w:val="26"/>
          <w:szCs w:val="26"/>
        </w:rPr>
      </w:pPr>
      <w:r w:rsidRPr="00295168">
        <w:rPr>
          <w:sz w:val="26"/>
          <w:szCs w:val="26"/>
        </w:rPr>
        <w:lastRenderedPageBreak/>
        <w:t>- гаражи боксового типа для инвалидов;</w:t>
      </w:r>
    </w:p>
    <w:p w:rsidR="008505CF" w:rsidRPr="00295168" w:rsidRDefault="008505CF" w:rsidP="00FB359E">
      <w:pPr>
        <w:rPr>
          <w:sz w:val="26"/>
          <w:szCs w:val="26"/>
        </w:rPr>
      </w:pPr>
      <w:r w:rsidRPr="00295168">
        <w:rPr>
          <w:sz w:val="26"/>
          <w:szCs w:val="26"/>
        </w:rPr>
        <w:t>- подземные и встроенные в здания гаражи и автостоянки;</w:t>
      </w:r>
    </w:p>
    <w:p w:rsidR="008505CF" w:rsidRPr="00295168" w:rsidRDefault="008505CF" w:rsidP="00FB359E">
      <w:pPr>
        <w:rPr>
          <w:sz w:val="26"/>
          <w:szCs w:val="26"/>
        </w:rPr>
      </w:pPr>
      <w:r w:rsidRPr="00295168">
        <w:rPr>
          <w:sz w:val="26"/>
          <w:szCs w:val="26"/>
        </w:rPr>
        <w:t>- парковки перед объектами деловых, культурных, обслуживающих и ко</w:t>
      </w:r>
      <w:r w:rsidR="0013682F">
        <w:rPr>
          <w:sz w:val="26"/>
          <w:szCs w:val="26"/>
        </w:rPr>
        <w:t>ммерческих видов использования.</w:t>
      </w:r>
    </w:p>
    <w:p w:rsidR="008505CF" w:rsidRPr="00295168" w:rsidRDefault="008505CF" w:rsidP="00FB359E">
      <w:pPr>
        <w:pStyle w:val="23"/>
        <w:spacing w:after="0" w:line="240" w:lineRule="auto"/>
        <w:rPr>
          <w:sz w:val="26"/>
          <w:szCs w:val="26"/>
          <w:u w:val="single"/>
        </w:rPr>
      </w:pPr>
      <w:r w:rsidRPr="00295168">
        <w:rPr>
          <w:sz w:val="26"/>
          <w:szCs w:val="26"/>
          <w:u w:val="single"/>
        </w:rPr>
        <w:t>УСЛОВНО РАЗРЕШЕННЫЕ ВИДЫ ИСПОЛЬЗОВАНИЯ:</w:t>
      </w:r>
    </w:p>
    <w:p w:rsidR="008505CF" w:rsidRPr="00295168" w:rsidRDefault="008505CF" w:rsidP="00FB359E">
      <w:pPr>
        <w:pStyle w:val="23"/>
        <w:spacing w:after="0" w:line="240" w:lineRule="auto"/>
        <w:rPr>
          <w:sz w:val="26"/>
          <w:szCs w:val="26"/>
        </w:rPr>
      </w:pPr>
      <w:r w:rsidRPr="00295168">
        <w:rPr>
          <w:sz w:val="26"/>
          <w:szCs w:val="26"/>
        </w:rPr>
        <w:t>- здания многофункционального использования с квартирами на верхних этажах и размещением в нижних этажах объектов делового, культурного, обслуживающего и коммерческого назначения при условии поэтажного разделения различных видов использования;</w:t>
      </w:r>
    </w:p>
    <w:p w:rsidR="008505CF" w:rsidRPr="00295168" w:rsidRDefault="008505CF" w:rsidP="00FB359E">
      <w:pPr>
        <w:pStyle w:val="23"/>
        <w:spacing w:after="0" w:line="240" w:lineRule="auto"/>
        <w:rPr>
          <w:sz w:val="26"/>
          <w:szCs w:val="26"/>
        </w:rPr>
      </w:pPr>
      <w:r w:rsidRPr="00295168">
        <w:rPr>
          <w:sz w:val="26"/>
          <w:szCs w:val="26"/>
        </w:rPr>
        <w:t>- объекты, связанные с отправлением культа;</w:t>
      </w:r>
    </w:p>
    <w:p w:rsidR="008505CF" w:rsidRPr="00295168" w:rsidRDefault="008505CF" w:rsidP="00FB359E">
      <w:pPr>
        <w:pStyle w:val="23"/>
        <w:spacing w:after="0" w:line="240" w:lineRule="auto"/>
        <w:rPr>
          <w:sz w:val="26"/>
          <w:szCs w:val="26"/>
        </w:rPr>
      </w:pPr>
      <w:r w:rsidRPr="00295168">
        <w:rPr>
          <w:sz w:val="26"/>
          <w:szCs w:val="26"/>
        </w:rPr>
        <w:t>- жилищно-эксплуатационные организации и аварийно-диспетчерские службы;</w:t>
      </w:r>
    </w:p>
    <w:p w:rsidR="008505CF" w:rsidRPr="00295168" w:rsidRDefault="008505CF" w:rsidP="00FB359E">
      <w:pPr>
        <w:pStyle w:val="23"/>
        <w:spacing w:after="0" w:line="240" w:lineRule="auto"/>
        <w:rPr>
          <w:sz w:val="26"/>
          <w:szCs w:val="26"/>
        </w:rPr>
      </w:pPr>
      <w:r w:rsidRPr="00295168">
        <w:rPr>
          <w:sz w:val="26"/>
          <w:szCs w:val="26"/>
        </w:rPr>
        <w:t>- бани, сауны; общественные туалеты;</w:t>
      </w:r>
    </w:p>
    <w:p w:rsidR="008505CF" w:rsidRPr="00295168" w:rsidRDefault="008505CF" w:rsidP="00FB359E">
      <w:pPr>
        <w:pStyle w:val="23"/>
        <w:spacing w:after="0" w:line="240" w:lineRule="auto"/>
        <w:rPr>
          <w:sz w:val="26"/>
          <w:szCs w:val="26"/>
        </w:rPr>
      </w:pPr>
      <w:r w:rsidRPr="00295168">
        <w:rPr>
          <w:sz w:val="26"/>
          <w:szCs w:val="26"/>
        </w:rPr>
        <w:t>- объекты пожарной охраны;</w:t>
      </w:r>
    </w:p>
    <w:p w:rsidR="008505CF" w:rsidRPr="00295168" w:rsidRDefault="008505CF" w:rsidP="00FB359E">
      <w:pPr>
        <w:pStyle w:val="23"/>
        <w:spacing w:after="0" w:line="240" w:lineRule="auto"/>
        <w:rPr>
          <w:sz w:val="26"/>
          <w:szCs w:val="26"/>
        </w:rPr>
      </w:pPr>
      <w:r w:rsidRPr="00295168">
        <w:rPr>
          <w:sz w:val="26"/>
          <w:szCs w:val="26"/>
        </w:rPr>
        <w:t>- автостоянки на отдельных земельных участках подземные, надземные многоуровневые;</w:t>
      </w:r>
    </w:p>
    <w:p w:rsidR="008505CF" w:rsidRPr="00295168" w:rsidRDefault="008505CF" w:rsidP="00FB359E">
      <w:pPr>
        <w:pStyle w:val="23"/>
        <w:spacing w:after="0" w:line="240" w:lineRule="auto"/>
        <w:rPr>
          <w:sz w:val="26"/>
          <w:szCs w:val="26"/>
        </w:rPr>
      </w:pPr>
      <w:r w:rsidRPr="00295168">
        <w:rPr>
          <w:sz w:val="26"/>
          <w:szCs w:val="26"/>
        </w:rPr>
        <w:t>- антенны сотовой, радиорелейной и спутниковой связи.</w:t>
      </w:r>
    </w:p>
    <w:p w:rsidR="00325EAF" w:rsidRPr="00957538" w:rsidRDefault="001D2554" w:rsidP="00FB359E">
      <w:pPr>
        <w:widowControl w:val="0"/>
        <w:tabs>
          <w:tab w:val="num" w:pos="142"/>
        </w:tabs>
        <w:autoSpaceDE w:val="0"/>
        <w:autoSpaceDN w:val="0"/>
        <w:adjustRightInd w:val="0"/>
        <w:jc w:val="both"/>
        <w:rPr>
          <w:sz w:val="26"/>
          <w:szCs w:val="26"/>
        </w:rPr>
      </w:pPr>
      <w:r w:rsidRPr="00957538">
        <w:rPr>
          <w:sz w:val="26"/>
          <w:szCs w:val="26"/>
        </w:rPr>
        <w:t>. Предельные размеры земельных участков и предельные параметры разрешенного строительства, реконструкции объектов капитал</w:t>
      </w:r>
      <w:r w:rsidR="00325EAF" w:rsidRPr="00957538">
        <w:rPr>
          <w:sz w:val="26"/>
          <w:szCs w:val="26"/>
        </w:rPr>
        <w:t>ьного строительства</w:t>
      </w:r>
      <w:r w:rsidRPr="00957538">
        <w:rPr>
          <w:sz w:val="26"/>
          <w:szCs w:val="26"/>
        </w:rPr>
        <w:t xml:space="preserve">, предельная высота объектов капитального строительства </w:t>
      </w:r>
    </w:p>
    <w:p w:rsidR="001D2554" w:rsidRPr="00957538" w:rsidRDefault="001D2554" w:rsidP="00FB359E">
      <w:pPr>
        <w:widowControl w:val="0"/>
        <w:tabs>
          <w:tab w:val="num" w:pos="142"/>
        </w:tabs>
        <w:autoSpaceDE w:val="0"/>
        <w:autoSpaceDN w:val="0"/>
        <w:adjustRightInd w:val="0"/>
        <w:jc w:val="both"/>
        <w:rPr>
          <w:sz w:val="26"/>
          <w:szCs w:val="26"/>
        </w:rPr>
      </w:pPr>
      <w:r w:rsidRPr="00957538">
        <w:rPr>
          <w:sz w:val="26"/>
          <w:szCs w:val="26"/>
        </w:rPr>
        <w:t>-</w:t>
      </w:r>
      <w:r w:rsidRPr="00957538">
        <w:rPr>
          <w:sz w:val="26"/>
          <w:szCs w:val="26"/>
        </w:rPr>
        <w:tab/>
        <w:t>предельные размеры земельных участков для зоны  ОИ-1 не подлежат ограничению;</w:t>
      </w:r>
    </w:p>
    <w:p w:rsidR="00325EAF" w:rsidRPr="00957538" w:rsidRDefault="00325EAF" w:rsidP="00FB359E">
      <w:pPr>
        <w:shd w:val="clear" w:color="auto" w:fill="FFFFFF"/>
        <w:tabs>
          <w:tab w:val="left" w:pos="0"/>
          <w:tab w:val="num" w:pos="142"/>
          <w:tab w:val="left" w:pos="799"/>
        </w:tabs>
        <w:jc w:val="both"/>
        <w:rPr>
          <w:sz w:val="26"/>
          <w:szCs w:val="26"/>
        </w:rPr>
      </w:pPr>
      <w:r w:rsidRPr="00957538">
        <w:rPr>
          <w:sz w:val="26"/>
          <w:szCs w:val="26"/>
        </w:rPr>
        <w:t>Предельное количество этажей объектов капитального строительства -4 эт.</w:t>
      </w:r>
    </w:p>
    <w:p w:rsidR="00325EAF" w:rsidRPr="00957538" w:rsidRDefault="00325EAF" w:rsidP="00FB359E">
      <w:pPr>
        <w:widowControl w:val="0"/>
        <w:tabs>
          <w:tab w:val="num" w:pos="142"/>
        </w:tabs>
        <w:autoSpaceDE w:val="0"/>
        <w:autoSpaceDN w:val="0"/>
        <w:adjustRightInd w:val="0"/>
        <w:jc w:val="both"/>
        <w:rPr>
          <w:sz w:val="26"/>
          <w:szCs w:val="26"/>
        </w:rPr>
      </w:pPr>
      <w:r w:rsidRPr="00957538">
        <w:rPr>
          <w:sz w:val="26"/>
          <w:szCs w:val="26"/>
        </w:rPr>
        <w:t>максимальный коэффициент застройки- 0,4;</w:t>
      </w:r>
    </w:p>
    <w:p w:rsidR="001D2554" w:rsidRPr="00957538" w:rsidRDefault="001D2554" w:rsidP="00FB359E">
      <w:pPr>
        <w:widowControl w:val="0"/>
        <w:tabs>
          <w:tab w:val="num" w:pos="142"/>
        </w:tabs>
        <w:autoSpaceDE w:val="0"/>
        <w:autoSpaceDN w:val="0"/>
        <w:adjustRightInd w:val="0"/>
        <w:jc w:val="both"/>
        <w:rPr>
          <w:sz w:val="26"/>
          <w:szCs w:val="26"/>
        </w:rPr>
      </w:pPr>
      <w:r w:rsidRPr="00957538">
        <w:rPr>
          <w:sz w:val="26"/>
          <w:szCs w:val="26"/>
        </w:rPr>
        <w:t>-</w:t>
      </w:r>
      <w:r w:rsidRPr="00957538">
        <w:rPr>
          <w:sz w:val="26"/>
          <w:szCs w:val="26"/>
        </w:rPr>
        <w:tab/>
        <w:t>размеры земельных участков для зоны ОИ-1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1D2554" w:rsidRPr="00957538" w:rsidRDefault="001D2554" w:rsidP="00FB359E">
      <w:pPr>
        <w:widowControl w:val="0"/>
        <w:tabs>
          <w:tab w:val="num" w:pos="142"/>
        </w:tabs>
        <w:autoSpaceDE w:val="0"/>
        <w:autoSpaceDN w:val="0"/>
        <w:adjustRightInd w:val="0"/>
        <w:jc w:val="both"/>
        <w:rPr>
          <w:sz w:val="26"/>
          <w:szCs w:val="26"/>
        </w:rPr>
      </w:pPr>
      <w:r w:rsidRPr="00957538">
        <w:rPr>
          <w:color w:val="000000" w:themeColor="text1"/>
          <w:sz w:val="26"/>
          <w:szCs w:val="26"/>
        </w:rPr>
        <w:t xml:space="preserve">- </w:t>
      </w:r>
      <w:r w:rsidRPr="00957538">
        <w:rPr>
          <w:color w:val="000000" w:themeColor="text1"/>
          <w:spacing w:val="2"/>
          <w:sz w:val="26"/>
          <w:szCs w:val="26"/>
          <w:shd w:val="clear" w:color="auto" w:fill="FFFFFF"/>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ограничению</w:t>
      </w:r>
      <w:r w:rsidR="00D10158" w:rsidRPr="00957538">
        <w:rPr>
          <w:color w:val="000000" w:themeColor="text1"/>
          <w:spacing w:val="2"/>
          <w:sz w:val="26"/>
          <w:szCs w:val="26"/>
          <w:shd w:val="clear" w:color="auto" w:fill="FFFFFF"/>
        </w:rPr>
        <w:t>;</w:t>
      </w:r>
    </w:p>
    <w:p w:rsidR="001D2554" w:rsidRPr="00295168" w:rsidRDefault="001D2554" w:rsidP="00FB359E">
      <w:pPr>
        <w:shd w:val="clear" w:color="auto" w:fill="FFFFFF"/>
        <w:tabs>
          <w:tab w:val="left" w:pos="0"/>
          <w:tab w:val="left" w:pos="799"/>
        </w:tabs>
        <w:jc w:val="both"/>
        <w:rPr>
          <w:sz w:val="26"/>
          <w:szCs w:val="26"/>
        </w:rPr>
      </w:pPr>
      <w:r w:rsidRPr="00295168">
        <w:rPr>
          <w:sz w:val="26"/>
          <w:szCs w:val="26"/>
        </w:rPr>
        <w:t>-</w:t>
      </w:r>
      <w:r w:rsidRPr="00295168">
        <w:rPr>
          <w:sz w:val="26"/>
          <w:szCs w:val="26"/>
        </w:rPr>
        <w:tab/>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325EAF" w:rsidRPr="00295168" w:rsidRDefault="00325EAF" w:rsidP="00FB359E">
      <w:pPr>
        <w:shd w:val="clear" w:color="auto" w:fill="FFFFFF"/>
        <w:tabs>
          <w:tab w:val="left" w:pos="0"/>
          <w:tab w:val="left" w:pos="799"/>
        </w:tabs>
        <w:jc w:val="both"/>
        <w:rPr>
          <w:b/>
          <w:sz w:val="26"/>
          <w:szCs w:val="26"/>
          <w:u w:val="single"/>
        </w:rPr>
      </w:pPr>
    </w:p>
    <w:p w:rsidR="008505CF" w:rsidRPr="00295168" w:rsidRDefault="008505CF" w:rsidP="00FB359E">
      <w:pPr>
        <w:shd w:val="clear" w:color="auto" w:fill="FFFFFF"/>
        <w:tabs>
          <w:tab w:val="left" w:pos="0"/>
          <w:tab w:val="left" w:pos="799"/>
        </w:tabs>
        <w:rPr>
          <w:b/>
          <w:sz w:val="26"/>
          <w:szCs w:val="26"/>
          <w:u w:val="single"/>
        </w:rPr>
      </w:pPr>
      <w:r w:rsidRPr="00295168">
        <w:rPr>
          <w:b/>
          <w:sz w:val="26"/>
          <w:szCs w:val="26"/>
          <w:u w:val="single"/>
        </w:rPr>
        <w:t xml:space="preserve">О - 1   </w:t>
      </w:r>
      <w:r w:rsidRPr="00295168">
        <w:rPr>
          <w:b/>
          <w:bCs/>
          <w:sz w:val="26"/>
          <w:szCs w:val="26"/>
          <w:u w:val="single"/>
        </w:rPr>
        <w:t>Зона делового, общественного и коммерческой активности местного значения.</w:t>
      </w:r>
    </w:p>
    <w:p w:rsidR="008505CF" w:rsidRPr="00295168" w:rsidRDefault="008505CF" w:rsidP="00FB359E">
      <w:pPr>
        <w:pStyle w:val="Iauiue"/>
        <w:ind w:firstLine="709"/>
        <w:jc w:val="both"/>
        <w:rPr>
          <w:iCs/>
          <w:sz w:val="26"/>
          <w:szCs w:val="26"/>
        </w:rPr>
      </w:pPr>
      <w:r w:rsidRPr="00295168">
        <w:rPr>
          <w:iCs/>
          <w:sz w:val="26"/>
          <w:szCs w:val="26"/>
        </w:rPr>
        <w:t>Зона обслуживания и коммерческой активности местного значения О - 1 выделена для обеспечения правовых условий формирования местных (локальных) центров городских районов и полосных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8505CF" w:rsidRPr="00295168" w:rsidRDefault="008505CF" w:rsidP="00FB359E">
      <w:pPr>
        <w:pStyle w:val="Iauiue"/>
        <w:rPr>
          <w:sz w:val="26"/>
          <w:szCs w:val="26"/>
        </w:rPr>
      </w:pPr>
    </w:p>
    <w:p w:rsidR="008505CF" w:rsidRPr="00295168" w:rsidRDefault="008505CF" w:rsidP="00FB359E">
      <w:pPr>
        <w:pStyle w:val="Iauiue"/>
        <w:rPr>
          <w:sz w:val="26"/>
          <w:szCs w:val="26"/>
          <w:u w:val="single"/>
        </w:rPr>
      </w:pPr>
      <w:r w:rsidRPr="00295168">
        <w:rPr>
          <w:sz w:val="26"/>
          <w:szCs w:val="26"/>
          <w:u w:val="single"/>
        </w:rPr>
        <w:t>ОСНОВНЫЕ ВИДЫ РАЗРЕШЕННОГО ИСПОЛЬЗОВАНИЯ НЕДВИЖИМОСТИ:</w:t>
      </w:r>
    </w:p>
    <w:p w:rsidR="008505CF" w:rsidRPr="00295168" w:rsidRDefault="008505CF" w:rsidP="00FB359E">
      <w:pPr>
        <w:rPr>
          <w:sz w:val="26"/>
          <w:szCs w:val="26"/>
        </w:rPr>
      </w:pPr>
      <w:r w:rsidRPr="00295168">
        <w:rPr>
          <w:sz w:val="26"/>
          <w:szCs w:val="26"/>
        </w:rPr>
        <w:t>- здания многофункционального использования с квартирами на верхних этажах и размещением на первых этажах объектов делового, культурного, обслуживающего назначения;</w:t>
      </w:r>
    </w:p>
    <w:p w:rsidR="008505CF" w:rsidRPr="00295168" w:rsidRDefault="008505CF" w:rsidP="00FB359E">
      <w:pPr>
        <w:rPr>
          <w:sz w:val="26"/>
          <w:szCs w:val="26"/>
        </w:rPr>
      </w:pPr>
      <w:r w:rsidRPr="00295168">
        <w:rPr>
          <w:sz w:val="26"/>
          <w:szCs w:val="26"/>
        </w:rPr>
        <w:t>- офисы, конторы различных организаций, фирм, компаний;</w:t>
      </w:r>
    </w:p>
    <w:p w:rsidR="008505CF" w:rsidRPr="00295168" w:rsidRDefault="008505CF" w:rsidP="00FB359E">
      <w:pPr>
        <w:rPr>
          <w:sz w:val="26"/>
          <w:szCs w:val="26"/>
        </w:rPr>
      </w:pPr>
      <w:r w:rsidRPr="00295168">
        <w:rPr>
          <w:sz w:val="26"/>
          <w:szCs w:val="26"/>
        </w:rPr>
        <w:lastRenderedPageBreak/>
        <w:t>- гостиницы, гостевые дома;</w:t>
      </w:r>
    </w:p>
    <w:p w:rsidR="008505CF" w:rsidRPr="00295168" w:rsidRDefault="008505CF" w:rsidP="00FB359E">
      <w:pPr>
        <w:rPr>
          <w:sz w:val="26"/>
          <w:szCs w:val="26"/>
        </w:rPr>
      </w:pPr>
      <w:r w:rsidRPr="00295168">
        <w:rPr>
          <w:sz w:val="26"/>
          <w:szCs w:val="26"/>
        </w:rPr>
        <w:t>- рекламные агентства;</w:t>
      </w:r>
    </w:p>
    <w:p w:rsidR="008505CF" w:rsidRPr="00295168" w:rsidRDefault="008505CF" w:rsidP="00FB359E">
      <w:pPr>
        <w:rPr>
          <w:sz w:val="26"/>
          <w:szCs w:val="26"/>
        </w:rPr>
      </w:pPr>
      <w:r w:rsidRPr="00295168">
        <w:rPr>
          <w:sz w:val="26"/>
          <w:szCs w:val="26"/>
        </w:rPr>
        <w:t>- отделения банков;</w:t>
      </w:r>
    </w:p>
    <w:p w:rsidR="008505CF" w:rsidRPr="00295168" w:rsidRDefault="008505CF" w:rsidP="00FB359E">
      <w:pPr>
        <w:rPr>
          <w:sz w:val="26"/>
          <w:szCs w:val="26"/>
        </w:rPr>
      </w:pPr>
      <w:r w:rsidRPr="00295168">
        <w:rPr>
          <w:sz w:val="26"/>
          <w:szCs w:val="26"/>
        </w:rPr>
        <w:t>- танцзалы, дискотеки;</w:t>
      </w:r>
    </w:p>
    <w:p w:rsidR="008505CF" w:rsidRPr="00295168" w:rsidRDefault="008505CF" w:rsidP="00FB359E">
      <w:pPr>
        <w:rPr>
          <w:sz w:val="26"/>
          <w:szCs w:val="26"/>
        </w:rPr>
      </w:pPr>
      <w:r w:rsidRPr="00295168">
        <w:rPr>
          <w:sz w:val="26"/>
          <w:szCs w:val="26"/>
        </w:rPr>
        <w:t>- бильярдные;</w:t>
      </w:r>
    </w:p>
    <w:p w:rsidR="008505CF" w:rsidRPr="00295168" w:rsidRDefault="008505CF" w:rsidP="00FB359E">
      <w:pPr>
        <w:rPr>
          <w:sz w:val="26"/>
          <w:szCs w:val="26"/>
        </w:rPr>
      </w:pPr>
      <w:r w:rsidRPr="00295168">
        <w:rPr>
          <w:sz w:val="26"/>
          <w:szCs w:val="26"/>
        </w:rPr>
        <w:t>- видеосалоны;</w:t>
      </w:r>
    </w:p>
    <w:p w:rsidR="008505CF" w:rsidRPr="00295168" w:rsidRDefault="008505CF" w:rsidP="00FB359E">
      <w:pPr>
        <w:rPr>
          <w:sz w:val="26"/>
          <w:szCs w:val="26"/>
        </w:rPr>
      </w:pPr>
      <w:r w:rsidRPr="00295168">
        <w:rPr>
          <w:sz w:val="26"/>
          <w:szCs w:val="26"/>
        </w:rPr>
        <w:t>- залы аттракционов;</w:t>
      </w:r>
    </w:p>
    <w:p w:rsidR="008505CF" w:rsidRPr="00295168" w:rsidRDefault="008505CF" w:rsidP="00FB359E">
      <w:pPr>
        <w:rPr>
          <w:sz w:val="26"/>
          <w:szCs w:val="26"/>
        </w:rPr>
      </w:pPr>
      <w:r w:rsidRPr="00295168">
        <w:rPr>
          <w:sz w:val="26"/>
          <w:szCs w:val="26"/>
        </w:rPr>
        <w:t>- компьютерные центры, интернет-кафе;</w:t>
      </w:r>
    </w:p>
    <w:p w:rsidR="008505CF" w:rsidRPr="00295168" w:rsidRDefault="008505CF" w:rsidP="00FB359E">
      <w:pPr>
        <w:rPr>
          <w:sz w:val="26"/>
          <w:szCs w:val="26"/>
        </w:rPr>
      </w:pPr>
      <w:r w:rsidRPr="00295168">
        <w:rPr>
          <w:sz w:val="26"/>
          <w:szCs w:val="26"/>
        </w:rPr>
        <w:t>- клубы, центры общения и досуговых занятий (для встреч, собраний, занятий детей и подростков, молодежи, взрослых) многоцелевого и специализированного назначения;</w:t>
      </w:r>
    </w:p>
    <w:p w:rsidR="008505CF" w:rsidRPr="00295168" w:rsidRDefault="008505CF" w:rsidP="00FB359E">
      <w:pPr>
        <w:rPr>
          <w:sz w:val="26"/>
          <w:szCs w:val="26"/>
        </w:rPr>
      </w:pPr>
      <w:r w:rsidRPr="00295168">
        <w:rPr>
          <w:sz w:val="26"/>
          <w:szCs w:val="26"/>
        </w:rPr>
        <w:t>- спортивные клубы, спортивные залы и площадки, спортивные комплексы;</w:t>
      </w:r>
    </w:p>
    <w:p w:rsidR="008505CF" w:rsidRPr="00295168" w:rsidRDefault="008505CF" w:rsidP="00FB359E">
      <w:pPr>
        <w:rPr>
          <w:sz w:val="26"/>
          <w:szCs w:val="26"/>
        </w:rPr>
      </w:pPr>
      <w:r w:rsidRPr="00295168">
        <w:rPr>
          <w:sz w:val="26"/>
          <w:szCs w:val="26"/>
        </w:rPr>
        <w:t>- магазины, торговые комплексы, открытые мини-рынки до 600 кв. м;</w:t>
      </w:r>
    </w:p>
    <w:p w:rsidR="008505CF" w:rsidRPr="00295168" w:rsidRDefault="008505CF" w:rsidP="00FB359E">
      <w:pPr>
        <w:rPr>
          <w:sz w:val="26"/>
          <w:szCs w:val="26"/>
        </w:rPr>
      </w:pPr>
      <w:r w:rsidRPr="00295168">
        <w:rPr>
          <w:sz w:val="26"/>
          <w:szCs w:val="26"/>
        </w:rPr>
        <w:t>- выставочные залы;</w:t>
      </w:r>
    </w:p>
    <w:p w:rsidR="008505CF" w:rsidRPr="00295168" w:rsidRDefault="008505CF" w:rsidP="00FB359E">
      <w:pPr>
        <w:rPr>
          <w:sz w:val="26"/>
          <w:szCs w:val="26"/>
        </w:rPr>
      </w:pPr>
      <w:r w:rsidRPr="00295168">
        <w:rPr>
          <w:sz w:val="26"/>
          <w:szCs w:val="26"/>
        </w:rPr>
        <w:t>- предприятия общественного питания (рестораны, столовые, кафе, закусочные, бары);</w:t>
      </w:r>
    </w:p>
    <w:p w:rsidR="008505CF" w:rsidRPr="00295168" w:rsidRDefault="008505CF" w:rsidP="00FB359E">
      <w:pPr>
        <w:rPr>
          <w:sz w:val="26"/>
          <w:szCs w:val="26"/>
        </w:rPr>
      </w:pPr>
      <w:r w:rsidRPr="00295168">
        <w:rPr>
          <w:sz w:val="26"/>
          <w:szCs w:val="26"/>
        </w:rPr>
        <w:t>- фирмы по предоставлению услуг сотовой связи;</w:t>
      </w:r>
    </w:p>
    <w:p w:rsidR="008505CF" w:rsidRPr="00295168" w:rsidRDefault="008505CF" w:rsidP="00FB359E">
      <w:pPr>
        <w:rPr>
          <w:sz w:val="26"/>
          <w:szCs w:val="26"/>
        </w:rPr>
      </w:pPr>
      <w:r w:rsidRPr="00295168">
        <w:rPr>
          <w:sz w:val="26"/>
          <w:szCs w:val="26"/>
        </w:rPr>
        <w:t>- отделения связи; почтовые отделения, телефонные и телеграфные станции, междугородние переговорные пункты;</w:t>
      </w:r>
    </w:p>
    <w:p w:rsidR="008505CF" w:rsidRPr="00295168" w:rsidRDefault="008505CF" w:rsidP="00FB359E">
      <w:pPr>
        <w:rPr>
          <w:sz w:val="26"/>
          <w:szCs w:val="26"/>
        </w:rPr>
      </w:pPr>
      <w:r w:rsidRPr="00295168">
        <w:rPr>
          <w:sz w:val="26"/>
          <w:szCs w:val="26"/>
        </w:rPr>
        <w:t>- отделения, участковые пункты милиции;</w:t>
      </w:r>
    </w:p>
    <w:p w:rsidR="008505CF" w:rsidRPr="00295168" w:rsidRDefault="008505CF" w:rsidP="00FB359E">
      <w:pPr>
        <w:rPr>
          <w:sz w:val="26"/>
          <w:szCs w:val="26"/>
        </w:rPr>
      </w:pPr>
      <w:r w:rsidRPr="00295168">
        <w:rPr>
          <w:sz w:val="26"/>
          <w:szCs w:val="26"/>
        </w:rPr>
        <w:t>- поликлиники; консультативные поликлиники;</w:t>
      </w:r>
    </w:p>
    <w:p w:rsidR="008505CF" w:rsidRPr="00295168" w:rsidRDefault="008505CF" w:rsidP="00FB359E">
      <w:pPr>
        <w:rPr>
          <w:sz w:val="26"/>
          <w:szCs w:val="26"/>
        </w:rPr>
      </w:pPr>
      <w:r w:rsidRPr="00295168">
        <w:rPr>
          <w:sz w:val="26"/>
          <w:szCs w:val="26"/>
        </w:rPr>
        <w:t>- аптеки;</w:t>
      </w:r>
    </w:p>
    <w:p w:rsidR="008505CF" w:rsidRPr="00295168" w:rsidRDefault="008505CF" w:rsidP="00FB359E">
      <w:pPr>
        <w:rPr>
          <w:sz w:val="26"/>
          <w:szCs w:val="26"/>
        </w:rPr>
      </w:pPr>
      <w:r w:rsidRPr="00295168">
        <w:rPr>
          <w:sz w:val="26"/>
          <w:szCs w:val="26"/>
        </w:rPr>
        <w:t>- пункты оказания первой медицинской помощи;</w:t>
      </w:r>
    </w:p>
    <w:p w:rsidR="008505CF" w:rsidRPr="00295168" w:rsidRDefault="008505CF" w:rsidP="00FB359E">
      <w:pPr>
        <w:rPr>
          <w:sz w:val="26"/>
          <w:szCs w:val="26"/>
        </w:rPr>
      </w:pPr>
      <w:r w:rsidRPr="00295168">
        <w:rPr>
          <w:sz w:val="26"/>
          <w:szCs w:val="26"/>
        </w:rPr>
        <w:t>- центры медицинской консультации населения;</w:t>
      </w:r>
    </w:p>
    <w:p w:rsidR="008505CF" w:rsidRPr="00295168" w:rsidRDefault="008505CF" w:rsidP="00FB359E">
      <w:pPr>
        <w:rPr>
          <w:sz w:val="26"/>
          <w:szCs w:val="26"/>
        </w:rPr>
      </w:pPr>
      <w:r w:rsidRPr="00295168">
        <w:rPr>
          <w:sz w:val="26"/>
          <w:szCs w:val="26"/>
        </w:rPr>
        <w:t>- транспортные агентства по продаже билетов и предоставлению прочих сервисных услуг;</w:t>
      </w:r>
    </w:p>
    <w:p w:rsidR="008505CF" w:rsidRPr="00295168" w:rsidRDefault="008505CF" w:rsidP="00FB359E">
      <w:pPr>
        <w:rPr>
          <w:sz w:val="26"/>
          <w:szCs w:val="26"/>
        </w:rPr>
      </w:pPr>
      <w:r w:rsidRPr="00295168">
        <w:rPr>
          <w:sz w:val="26"/>
          <w:szCs w:val="26"/>
        </w:rPr>
        <w:t>- центры по предоставлению полиграфических услуг;</w:t>
      </w:r>
    </w:p>
    <w:p w:rsidR="008505CF" w:rsidRPr="00295168" w:rsidRDefault="008505CF" w:rsidP="00FB359E">
      <w:pPr>
        <w:rPr>
          <w:sz w:val="26"/>
          <w:szCs w:val="26"/>
        </w:rPr>
      </w:pPr>
      <w:r w:rsidRPr="00295168">
        <w:rPr>
          <w:sz w:val="26"/>
          <w:szCs w:val="26"/>
        </w:rPr>
        <w:t>- фотосалоны;</w:t>
      </w:r>
    </w:p>
    <w:p w:rsidR="008505CF" w:rsidRPr="00295168" w:rsidRDefault="008505CF" w:rsidP="00FB359E">
      <w:pPr>
        <w:rPr>
          <w:sz w:val="26"/>
          <w:szCs w:val="26"/>
        </w:rPr>
      </w:pPr>
      <w:r w:rsidRPr="00295168">
        <w:rPr>
          <w:sz w:val="26"/>
          <w:szCs w:val="26"/>
        </w:rPr>
        <w:t>- приёмные пункты прачечных и химчисток, прачечные самообслуживания;</w:t>
      </w:r>
    </w:p>
    <w:p w:rsidR="008505CF" w:rsidRPr="00295168" w:rsidRDefault="008505CF" w:rsidP="00FB359E">
      <w:pPr>
        <w:rPr>
          <w:sz w:val="26"/>
          <w:szCs w:val="26"/>
        </w:rPr>
      </w:pPr>
      <w:r w:rsidRPr="00295168">
        <w:rPr>
          <w:sz w:val="26"/>
          <w:szCs w:val="26"/>
        </w:rPr>
        <w:t>- пошивочные ателье, мастерские по ремонту обуви, часов, ремонтные мастерские бытовой техники, парикмахерские, косметические салоны</w:t>
      </w:r>
      <w:r w:rsidR="0013682F">
        <w:rPr>
          <w:sz w:val="26"/>
          <w:szCs w:val="26"/>
        </w:rPr>
        <w:t xml:space="preserve"> и другие объекты обслуживания.</w:t>
      </w:r>
    </w:p>
    <w:p w:rsidR="008505CF" w:rsidRPr="00295168" w:rsidRDefault="008505CF" w:rsidP="00FB359E">
      <w:pPr>
        <w:rPr>
          <w:bCs/>
          <w:sz w:val="26"/>
          <w:szCs w:val="26"/>
          <w:u w:val="single"/>
        </w:rPr>
      </w:pPr>
      <w:r w:rsidRPr="00295168">
        <w:rPr>
          <w:bCs/>
          <w:sz w:val="26"/>
          <w:szCs w:val="26"/>
          <w:u w:val="single"/>
        </w:rPr>
        <w:t>ВСПОМОГАТЕЛЬНЫЕ ВИДЫ РАЗРЕШЕННОГО ИСПОЛЬЗОВАНИЯ:</w:t>
      </w:r>
    </w:p>
    <w:p w:rsidR="008505CF" w:rsidRPr="00295168" w:rsidRDefault="008505CF" w:rsidP="00FB359E">
      <w:pPr>
        <w:rPr>
          <w:sz w:val="26"/>
          <w:szCs w:val="26"/>
        </w:rPr>
      </w:pPr>
      <w:r w:rsidRPr="00295168">
        <w:rPr>
          <w:sz w:val="26"/>
          <w:szCs w:val="26"/>
        </w:rPr>
        <w:t>- парковки перед объектами деловых, культурных, обслуживающих и коммерческих видов использования;</w:t>
      </w:r>
    </w:p>
    <w:p w:rsidR="008505CF" w:rsidRPr="00295168" w:rsidRDefault="008505CF" w:rsidP="00FB359E">
      <w:pPr>
        <w:rPr>
          <w:sz w:val="26"/>
          <w:szCs w:val="26"/>
        </w:rPr>
      </w:pPr>
      <w:r w:rsidRPr="00295168">
        <w:rPr>
          <w:sz w:val="26"/>
          <w:szCs w:val="26"/>
        </w:rPr>
        <w:t xml:space="preserve">- жилищно-эксплуатационные </w:t>
      </w:r>
      <w:r w:rsidR="0013682F">
        <w:rPr>
          <w:sz w:val="26"/>
          <w:szCs w:val="26"/>
        </w:rPr>
        <w:t>и аварийно-диспетчерские службы</w:t>
      </w:r>
    </w:p>
    <w:p w:rsidR="008505CF" w:rsidRPr="00295168" w:rsidRDefault="008505CF" w:rsidP="00FB359E">
      <w:pPr>
        <w:pStyle w:val="23"/>
        <w:spacing w:after="0" w:line="240" w:lineRule="auto"/>
        <w:rPr>
          <w:sz w:val="26"/>
          <w:szCs w:val="26"/>
          <w:u w:val="single"/>
        </w:rPr>
      </w:pPr>
      <w:r w:rsidRPr="00295168">
        <w:rPr>
          <w:sz w:val="26"/>
          <w:szCs w:val="26"/>
          <w:u w:val="single"/>
        </w:rPr>
        <w:t>УСЛОВНО РАЗРЕШЕННЫЕ ВИДЫ ИСПОЛЬЗОВАНИЯ:</w:t>
      </w:r>
    </w:p>
    <w:p w:rsidR="008505CF" w:rsidRPr="00295168" w:rsidRDefault="008505CF" w:rsidP="00FB359E">
      <w:pPr>
        <w:rPr>
          <w:sz w:val="26"/>
          <w:szCs w:val="26"/>
        </w:rPr>
      </w:pPr>
      <w:r w:rsidRPr="00295168">
        <w:rPr>
          <w:sz w:val="26"/>
          <w:szCs w:val="26"/>
        </w:rPr>
        <w:t>- жилые дома разных типов (квартирные, блокированные с малыми участками);</w:t>
      </w:r>
    </w:p>
    <w:p w:rsidR="008505CF" w:rsidRPr="00295168" w:rsidRDefault="008505CF" w:rsidP="00FB359E">
      <w:pPr>
        <w:rPr>
          <w:sz w:val="26"/>
          <w:szCs w:val="26"/>
        </w:rPr>
      </w:pPr>
      <w:r w:rsidRPr="00295168">
        <w:rPr>
          <w:sz w:val="26"/>
          <w:szCs w:val="26"/>
        </w:rPr>
        <w:t>- индивидуальные жилые дома с участками;</w:t>
      </w:r>
    </w:p>
    <w:p w:rsidR="008505CF" w:rsidRPr="00295168" w:rsidRDefault="008505CF" w:rsidP="00FB359E">
      <w:pPr>
        <w:rPr>
          <w:sz w:val="26"/>
          <w:szCs w:val="26"/>
        </w:rPr>
      </w:pPr>
      <w:r w:rsidRPr="00295168">
        <w:rPr>
          <w:sz w:val="26"/>
          <w:szCs w:val="26"/>
        </w:rPr>
        <w:t>- объекты, связанные с отправлением культа;</w:t>
      </w:r>
    </w:p>
    <w:p w:rsidR="008505CF" w:rsidRPr="00295168" w:rsidRDefault="008505CF" w:rsidP="00FB359E">
      <w:pPr>
        <w:rPr>
          <w:sz w:val="26"/>
          <w:szCs w:val="26"/>
        </w:rPr>
      </w:pPr>
      <w:r w:rsidRPr="00295168">
        <w:rPr>
          <w:sz w:val="26"/>
          <w:szCs w:val="26"/>
        </w:rPr>
        <w:t xml:space="preserve">- </w:t>
      </w:r>
      <w:r w:rsidRPr="00295168">
        <w:rPr>
          <w:iCs/>
          <w:sz w:val="26"/>
          <w:szCs w:val="26"/>
        </w:rPr>
        <w:t>киоски, лоточная торговля, временные павильоны розничной торговли и обслуживания населения;</w:t>
      </w:r>
    </w:p>
    <w:p w:rsidR="008505CF" w:rsidRPr="00295168" w:rsidRDefault="008505CF" w:rsidP="00FB359E">
      <w:pPr>
        <w:rPr>
          <w:sz w:val="26"/>
          <w:szCs w:val="26"/>
        </w:rPr>
      </w:pPr>
      <w:r w:rsidRPr="00295168">
        <w:rPr>
          <w:sz w:val="26"/>
          <w:szCs w:val="26"/>
        </w:rPr>
        <w:t xml:space="preserve">- </w:t>
      </w:r>
      <w:r w:rsidRPr="00295168">
        <w:rPr>
          <w:iCs/>
          <w:sz w:val="26"/>
          <w:szCs w:val="26"/>
        </w:rPr>
        <w:t>рынки открытые и закрытые;</w:t>
      </w:r>
    </w:p>
    <w:p w:rsidR="008505CF" w:rsidRPr="00295168" w:rsidRDefault="008505CF" w:rsidP="00FB359E">
      <w:pPr>
        <w:rPr>
          <w:sz w:val="26"/>
          <w:szCs w:val="26"/>
        </w:rPr>
      </w:pPr>
      <w:r w:rsidRPr="00295168">
        <w:rPr>
          <w:sz w:val="26"/>
          <w:szCs w:val="26"/>
        </w:rPr>
        <w:t>- бани, сауны;</w:t>
      </w:r>
    </w:p>
    <w:p w:rsidR="008505CF" w:rsidRPr="00295168" w:rsidRDefault="008505CF" w:rsidP="00FB359E">
      <w:pPr>
        <w:rPr>
          <w:sz w:val="26"/>
          <w:szCs w:val="26"/>
        </w:rPr>
      </w:pPr>
      <w:r w:rsidRPr="00295168">
        <w:rPr>
          <w:sz w:val="26"/>
          <w:szCs w:val="26"/>
        </w:rPr>
        <w:t>- площадки для выгула собак;</w:t>
      </w:r>
    </w:p>
    <w:p w:rsidR="008505CF" w:rsidRPr="00295168" w:rsidRDefault="008505CF" w:rsidP="00FB359E">
      <w:pPr>
        <w:rPr>
          <w:sz w:val="26"/>
          <w:szCs w:val="26"/>
        </w:rPr>
      </w:pPr>
      <w:r w:rsidRPr="00295168">
        <w:rPr>
          <w:sz w:val="26"/>
          <w:szCs w:val="26"/>
        </w:rPr>
        <w:t>- общественные туалеты;</w:t>
      </w:r>
    </w:p>
    <w:p w:rsidR="008505CF" w:rsidRPr="00295168" w:rsidRDefault="008505CF" w:rsidP="00FB359E">
      <w:pPr>
        <w:rPr>
          <w:sz w:val="26"/>
          <w:szCs w:val="26"/>
        </w:rPr>
      </w:pPr>
      <w:r w:rsidRPr="00295168">
        <w:rPr>
          <w:sz w:val="26"/>
          <w:szCs w:val="26"/>
        </w:rPr>
        <w:t>- объекты пожарной охраны;</w:t>
      </w:r>
    </w:p>
    <w:p w:rsidR="008505CF" w:rsidRPr="00295168" w:rsidRDefault="008505CF" w:rsidP="00FB359E">
      <w:pPr>
        <w:rPr>
          <w:sz w:val="26"/>
          <w:szCs w:val="26"/>
        </w:rPr>
      </w:pPr>
      <w:r w:rsidRPr="00295168">
        <w:rPr>
          <w:sz w:val="26"/>
          <w:szCs w:val="26"/>
        </w:rPr>
        <w:lastRenderedPageBreak/>
        <w:t>- автостоянки на отдельных земельных участках подземные, надземные многоуровневые на отдельных участках</w:t>
      </w:r>
    </w:p>
    <w:p w:rsidR="008505CF" w:rsidRPr="00295168" w:rsidRDefault="008505CF" w:rsidP="00FB359E">
      <w:pPr>
        <w:rPr>
          <w:sz w:val="26"/>
          <w:szCs w:val="26"/>
        </w:rPr>
      </w:pPr>
      <w:r w:rsidRPr="00295168">
        <w:rPr>
          <w:sz w:val="26"/>
          <w:szCs w:val="26"/>
        </w:rPr>
        <w:t>- антенны сотовой, радиорелейной и спутниковой связи.</w:t>
      </w:r>
    </w:p>
    <w:p w:rsidR="00D10158" w:rsidRPr="00295168" w:rsidRDefault="00D10158" w:rsidP="00FB359E">
      <w:pPr>
        <w:widowControl w:val="0"/>
        <w:autoSpaceDE w:val="0"/>
        <w:autoSpaceDN w:val="0"/>
        <w:adjustRightInd w:val="0"/>
        <w:ind w:firstLine="567"/>
        <w:jc w:val="both"/>
        <w:rPr>
          <w:sz w:val="26"/>
          <w:szCs w:val="26"/>
        </w:rPr>
      </w:pPr>
      <w:r w:rsidRPr="00295168">
        <w:rPr>
          <w:sz w:val="26"/>
          <w:szCs w:val="26"/>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10158" w:rsidRPr="00295168" w:rsidRDefault="00D10158" w:rsidP="00FB359E">
      <w:pPr>
        <w:widowControl w:val="0"/>
        <w:autoSpaceDE w:val="0"/>
        <w:autoSpaceDN w:val="0"/>
        <w:adjustRightInd w:val="0"/>
        <w:jc w:val="both"/>
        <w:rPr>
          <w:sz w:val="26"/>
          <w:szCs w:val="26"/>
        </w:rPr>
      </w:pPr>
      <w:r w:rsidRPr="00295168">
        <w:rPr>
          <w:sz w:val="26"/>
          <w:szCs w:val="26"/>
        </w:rPr>
        <w:t>-</w:t>
      </w:r>
      <w:r w:rsidRPr="00295168">
        <w:rPr>
          <w:sz w:val="26"/>
          <w:szCs w:val="26"/>
        </w:rPr>
        <w:tab/>
        <w:t xml:space="preserve">предельные размеры земельных участков для зоны О-1 </w:t>
      </w:r>
      <w:r w:rsidRPr="00295168">
        <w:rPr>
          <w:color w:val="000000" w:themeColor="text1"/>
          <w:spacing w:val="2"/>
          <w:sz w:val="26"/>
          <w:szCs w:val="26"/>
          <w:shd w:val="clear" w:color="auto" w:fill="FFFFFF"/>
        </w:rPr>
        <w:t>не подлежат ограничению;</w:t>
      </w:r>
    </w:p>
    <w:p w:rsidR="00D10158" w:rsidRPr="00295168" w:rsidRDefault="00D10158" w:rsidP="00FB359E">
      <w:pPr>
        <w:widowControl w:val="0"/>
        <w:autoSpaceDE w:val="0"/>
        <w:autoSpaceDN w:val="0"/>
        <w:adjustRightInd w:val="0"/>
        <w:ind w:firstLine="567"/>
        <w:jc w:val="both"/>
        <w:rPr>
          <w:sz w:val="26"/>
          <w:szCs w:val="26"/>
        </w:rPr>
      </w:pPr>
      <w:r w:rsidRPr="00295168">
        <w:rPr>
          <w:sz w:val="26"/>
          <w:szCs w:val="26"/>
        </w:rPr>
        <w:t>-</w:t>
      </w:r>
      <w:r w:rsidRPr="00295168">
        <w:rPr>
          <w:sz w:val="26"/>
          <w:szCs w:val="26"/>
        </w:rPr>
        <w:tab/>
        <w:t>размеры земельных участков для зоны О-1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D10158" w:rsidRPr="00295168" w:rsidRDefault="00D10158" w:rsidP="00FB359E">
      <w:pPr>
        <w:widowControl w:val="0"/>
        <w:autoSpaceDE w:val="0"/>
        <w:autoSpaceDN w:val="0"/>
        <w:adjustRightInd w:val="0"/>
        <w:ind w:firstLine="567"/>
        <w:jc w:val="both"/>
        <w:rPr>
          <w:sz w:val="26"/>
          <w:szCs w:val="26"/>
        </w:rPr>
      </w:pPr>
      <w:r w:rsidRPr="00295168">
        <w:rPr>
          <w:sz w:val="26"/>
          <w:szCs w:val="26"/>
        </w:rPr>
        <w:t>-</w:t>
      </w:r>
      <w:r w:rsidRPr="00295168">
        <w:rPr>
          <w:sz w:val="26"/>
          <w:szCs w:val="26"/>
        </w:rPr>
        <w:tab/>
        <w:t>максимальная высота объектов капитального строительства – не  подлежит ограничению;</w:t>
      </w:r>
    </w:p>
    <w:p w:rsidR="00D10158" w:rsidRPr="00295168" w:rsidRDefault="00D10158" w:rsidP="00FB359E">
      <w:pPr>
        <w:widowControl w:val="0"/>
        <w:autoSpaceDE w:val="0"/>
        <w:autoSpaceDN w:val="0"/>
        <w:adjustRightInd w:val="0"/>
        <w:ind w:firstLine="567"/>
        <w:jc w:val="both"/>
        <w:rPr>
          <w:sz w:val="26"/>
          <w:szCs w:val="26"/>
        </w:rPr>
      </w:pPr>
      <w:r w:rsidRPr="00295168">
        <w:rPr>
          <w:sz w:val="26"/>
          <w:szCs w:val="26"/>
        </w:rPr>
        <w:t>-</w:t>
      </w:r>
      <w:r w:rsidRPr="00295168">
        <w:rPr>
          <w:sz w:val="26"/>
          <w:szCs w:val="26"/>
        </w:rPr>
        <w:tab/>
        <w:t xml:space="preserve">коэффициент застройки – 1,0; </w:t>
      </w:r>
    </w:p>
    <w:p w:rsidR="00D10158" w:rsidRPr="00295168" w:rsidRDefault="00D10158" w:rsidP="00FB359E">
      <w:pPr>
        <w:widowControl w:val="0"/>
        <w:autoSpaceDE w:val="0"/>
        <w:autoSpaceDN w:val="0"/>
        <w:adjustRightInd w:val="0"/>
        <w:jc w:val="both"/>
        <w:rPr>
          <w:sz w:val="26"/>
          <w:szCs w:val="26"/>
        </w:rPr>
      </w:pPr>
      <w:r w:rsidRPr="00295168">
        <w:rPr>
          <w:color w:val="000000" w:themeColor="text1"/>
          <w:sz w:val="26"/>
          <w:szCs w:val="26"/>
        </w:rPr>
        <w:t xml:space="preserve">- </w:t>
      </w:r>
      <w:r w:rsidRPr="00295168">
        <w:rPr>
          <w:color w:val="000000" w:themeColor="text1"/>
          <w:spacing w:val="2"/>
          <w:sz w:val="26"/>
          <w:szCs w:val="26"/>
          <w:shd w:val="clear" w:color="auto" w:fill="FFFFFF"/>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ограничению;</w:t>
      </w:r>
    </w:p>
    <w:p w:rsidR="008505CF" w:rsidRPr="00295168" w:rsidRDefault="00D10158" w:rsidP="00FB359E">
      <w:pPr>
        <w:jc w:val="both"/>
        <w:rPr>
          <w:sz w:val="26"/>
          <w:szCs w:val="26"/>
        </w:rPr>
      </w:pPr>
      <w:r w:rsidRPr="00295168">
        <w:rPr>
          <w:sz w:val="26"/>
          <w:szCs w:val="26"/>
        </w:rPr>
        <w:t>-</w:t>
      </w:r>
      <w:r w:rsidRPr="00295168">
        <w:rPr>
          <w:sz w:val="26"/>
          <w:szCs w:val="26"/>
        </w:rPr>
        <w:tab/>
        <w:t>расстояния между объектами капитального строительства и отступы от границ земельных участков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EA46DC" w:rsidRPr="00295168" w:rsidRDefault="00EA46DC" w:rsidP="00FB359E">
      <w:pPr>
        <w:rPr>
          <w:sz w:val="26"/>
          <w:szCs w:val="26"/>
        </w:rPr>
      </w:pPr>
    </w:p>
    <w:p w:rsidR="008505CF" w:rsidRPr="00295168" w:rsidRDefault="008505CF" w:rsidP="00FB359E">
      <w:pPr>
        <w:shd w:val="clear" w:color="auto" w:fill="FFFFFF"/>
        <w:tabs>
          <w:tab w:val="left" w:pos="0"/>
          <w:tab w:val="left" w:pos="799"/>
        </w:tabs>
        <w:rPr>
          <w:b/>
          <w:sz w:val="26"/>
          <w:szCs w:val="26"/>
          <w:u w:val="single"/>
        </w:rPr>
      </w:pPr>
      <w:r w:rsidRPr="00295168">
        <w:rPr>
          <w:b/>
          <w:sz w:val="26"/>
          <w:szCs w:val="26"/>
          <w:u w:val="single"/>
        </w:rPr>
        <w:t xml:space="preserve">О - 2   </w:t>
      </w:r>
      <w:r w:rsidRPr="00295168">
        <w:rPr>
          <w:b/>
          <w:bCs/>
          <w:sz w:val="26"/>
          <w:szCs w:val="26"/>
          <w:u w:val="single"/>
        </w:rPr>
        <w:t>Зона</w:t>
      </w:r>
      <w:r w:rsidRPr="00295168">
        <w:rPr>
          <w:b/>
          <w:bCs/>
          <w:color w:val="000000"/>
          <w:sz w:val="26"/>
          <w:szCs w:val="26"/>
          <w:u w:val="single"/>
        </w:rPr>
        <w:t xml:space="preserve"> делового, общественного и коммерческого назначения </w:t>
      </w:r>
      <w:r w:rsidRPr="00295168">
        <w:rPr>
          <w:b/>
          <w:sz w:val="26"/>
          <w:szCs w:val="26"/>
          <w:u w:val="single"/>
        </w:rPr>
        <w:t>при транспортных узлах.</w:t>
      </w:r>
    </w:p>
    <w:p w:rsidR="008505CF" w:rsidRPr="00295168" w:rsidRDefault="008505CF" w:rsidP="00FB359E">
      <w:pPr>
        <w:pStyle w:val="Iauiue"/>
        <w:tabs>
          <w:tab w:val="left" w:pos="1260"/>
        </w:tabs>
        <w:ind w:firstLine="709"/>
        <w:jc w:val="both"/>
        <w:rPr>
          <w:iCs/>
          <w:sz w:val="26"/>
          <w:szCs w:val="26"/>
        </w:rPr>
      </w:pPr>
      <w:r w:rsidRPr="00295168">
        <w:rPr>
          <w:iCs/>
          <w:sz w:val="26"/>
          <w:szCs w:val="26"/>
        </w:rPr>
        <w:t>Зона деловой активности, обслуживания и производственной активности при транспортных узлах О - 2 выделена для обеспечения правовых условий формирования и развития общественных центров при сооружениях внешнего транспорта: автовокзала и железнодорожного вокзала с широким спектром деловых и обслуживающих функций, связанных с обслуживанием технологических процессов транспортного узла, ориентированных на обеспечение высокого уровня комфорта перевозки пассажиров.</w:t>
      </w:r>
    </w:p>
    <w:p w:rsidR="008505CF" w:rsidRPr="00295168" w:rsidRDefault="008505CF" w:rsidP="00FB359E">
      <w:pPr>
        <w:shd w:val="clear" w:color="auto" w:fill="FFFFFF"/>
        <w:tabs>
          <w:tab w:val="left" w:pos="0"/>
          <w:tab w:val="left" w:pos="799"/>
        </w:tabs>
        <w:rPr>
          <w:sz w:val="26"/>
          <w:szCs w:val="26"/>
        </w:rPr>
      </w:pPr>
    </w:p>
    <w:p w:rsidR="008505CF" w:rsidRPr="00295168" w:rsidRDefault="008505CF" w:rsidP="00FB359E">
      <w:pPr>
        <w:pStyle w:val="Iauiue"/>
        <w:rPr>
          <w:sz w:val="26"/>
          <w:szCs w:val="26"/>
          <w:u w:val="single"/>
        </w:rPr>
      </w:pPr>
      <w:r w:rsidRPr="00295168">
        <w:rPr>
          <w:sz w:val="26"/>
          <w:szCs w:val="26"/>
          <w:u w:val="single"/>
        </w:rPr>
        <w:t>ОСНОВНЫЕ ВИДЫ РАЗРЕШЕННОГО ИСПОЛЬЗОВАНИЯ НЕДВИЖИМОСТИ:</w:t>
      </w:r>
    </w:p>
    <w:p w:rsidR="008505CF" w:rsidRPr="00295168" w:rsidRDefault="008505CF" w:rsidP="00FB359E">
      <w:pPr>
        <w:shd w:val="clear" w:color="auto" w:fill="FFFFFF"/>
        <w:tabs>
          <w:tab w:val="left" w:pos="0"/>
          <w:tab w:val="left" w:pos="799"/>
        </w:tabs>
        <w:rPr>
          <w:sz w:val="26"/>
          <w:szCs w:val="26"/>
        </w:rPr>
      </w:pPr>
      <w:r w:rsidRPr="00295168">
        <w:rPr>
          <w:sz w:val="26"/>
          <w:szCs w:val="26"/>
        </w:rPr>
        <w:t>- автобусный вокзал, автостанции, железнодорожный вокзал;</w:t>
      </w:r>
    </w:p>
    <w:p w:rsidR="008505CF" w:rsidRPr="00295168" w:rsidRDefault="008505CF" w:rsidP="00FB359E">
      <w:pPr>
        <w:rPr>
          <w:sz w:val="26"/>
          <w:szCs w:val="26"/>
        </w:rPr>
      </w:pPr>
      <w:r w:rsidRPr="00295168">
        <w:rPr>
          <w:sz w:val="26"/>
          <w:szCs w:val="26"/>
        </w:rPr>
        <w:t>- объекты технологического назначения транспортного узла: информационные центры, справочные бюро, кассы, залы ожидания, службы регистрации, службы оформления заказов;</w:t>
      </w:r>
    </w:p>
    <w:p w:rsidR="008505CF" w:rsidRPr="00295168" w:rsidRDefault="008505CF" w:rsidP="00FB359E">
      <w:pPr>
        <w:rPr>
          <w:sz w:val="26"/>
          <w:szCs w:val="26"/>
        </w:rPr>
      </w:pPr>
      <w:r w:rsidRPr="00295168">
        <w:rPr>
          <w:sz w:val="26"/>
          <w:szCs w:val="26"/>
        </w:rPr>
        <w:t>- объекты складского назначения различного профиля, камеры хранения;</w:t>
      </w:r>
    </w:p>
    <w:p w:rsidR="008505CF" w:rsidRPr="00295168" w:rsidRDefault="008505CF" w:rsidP="00FB359E">
      <w:pPr>
        <w:rPr>
          <w:sz w:val="26"/>
          <w:szCs w:val="26"/>
        </w:rPr>
      </w:pPr>
      <w:r w:rsidRPr="00295168">
        <w:rPr>
          <w:sz w:val="26"/>
          <w:szCs w:val="26"/>
        </w:rPr>
        <w:t>- офисы, конторы различных организаций, фирм, компаний;</w:t>
      </w:r>
    </w:p>
    <w:p w:rsidR="008505CF" w:rsidRPr="00295168" w:rsidRDefault="008505CF" w:rsidP="008505CF">
      <w:pPr>
        <w:rPr>
          <w:sz w:val="26"/>
          <w:szCs w:val="26"/>
        </w:rPr>
      </w:pPr>
      <w:r w:rsidRPr="00295168">
        <w:rPr>
          <w:sz w:val="26"/>
          <w:szCs w:val="26"/>
        </w:rPr>
        <w:t>- гостиницы, дома приёма гостей, центры обслуживания туристов;</w:t>
      </w:r>
    </w:p>
    <w:p w:rsidR="008505CF" w:rsidRPr="00295168" w:rsidRDefault="008505CF" w:rsidP="008505CF">
      <w:pPr>
        <w:rPr>
          <w:sz w:val="26"/>
          <w:szCs w:val="26"/>
        </w:rPr>
      </w:pPr>
      <w:r w:rsidRPr="00295168">
        <w:rPr>
          <w:sz w:val="26"/>
          <w:szCs w:val="26"/>
        </w:rPr>
        <w:t>- предприятия общественного питания;</w:t>
      </w:r>
    </w:p>
    <w:p w:rsidR="008505CF" w:rsidRPr="00295168" w:rsidRDefault="008505CF" w:rsidP="008505CF">
      <w:pPr>
        <w:rPr>
          <w:sz w:val="26"/>
          <w:szCs w:val="26"/>
        </w:rPr>
      </w:pPr>
      <w:r w:rsidRPr="00295168">
        <w:rPr>
          <w:sz w:val="26"/>
          <w:szCs w:val="26"/>
        </w:rPr>
        <w:t>- магазины, торговые комплексы;</w:t>
      </w:r>
    </w:p>
    <w:p w:rsidR="008505CF" w:rsidRPr="00295168" w:rsidRDefault="008505CF" w:rsidP="008505CF">
      <w:pPr>
        <w:rPr>
          <w:sz w:val="26"/>
          <w:szCs w:val="26"/>
        </w:rPr>
      </w:pPr>
      <w:r w:rsidRPr="00295168">
        <w:rPr>
          <w:sz w:val="26"/>
          <w:szCs w:val="26"/>
        </w:rPr>
        <w:t>- рекламные агентства;</w:t>
      </w:r>
    </w:p>
    <w:p w:rsidR="008505CF" w:rsidRPr="00295168" w:rsidRDefault="008505CF" w:rsidP="008505CF">
      <w:pPr>
        <w:rPr>
          <w:sz w:val="26"/>
          <w:szCs w:val="26"/>
        </w:rPr>
      </w:pPr>
      <w:r w:rsidRPr="00295168">
        <w:rPr>
          <w:sz w:val="26"/>
          <w:szCs w:val="26"/>
        </w:rPr>
        <w:t>- туристические агентства;</w:t>
      </w:r>
    </w:p>
    <w:p w:rsidR="008505CF" w:rsidRPr="00295168" w:rsidRDefault="008505CF" w:rsidP="008505CF">
      <w:pPr>
        <w:rPr>
          <w:sz w:val="26"/>
          <w:szCs w:val="26"/>
        </w:rPr>
      </w:pPr>
      <w:r w:rsidRPr="00295168">
        <w:rPr>
          <w:sz w:val="26"/>
          <w:szCs w:val="26"/>
        </w:rPr>
        <w:t>- транспортные агентства по продаже авиа- и железнодорожных билетов, предоставлению прочих сервисных услуг;</w:t>
      </w:r>
    </w:p>
    <w:p w:rsidR="008505CF" w:rsidRPr="00295168" w:rsidRDefault="008505CF" w:rsidP="008505CF">
      <w:pPr>
        <w:rPr>
          <w:sz w:val="26"/>
          <w:szCs w:val="26"/>
        </w:rPr>
      </w:pPr>
      <w:r w:rsidRPr="00295168">
        <w:rPr>
          <w:sz w:val="26"/>
          <w:szCs w:val="26"/>
        </w:rPr>
        <w:t>- отделения банков, пункты обмена валюты;</w:t>
      </w:r>
    </w:p>
    <w:p w:rsidR="008505CF" w:rsidRPr="00295168" w:rsidRDefault="008505CF" w:rsidP="008505CF">
      <w:pPr>
        <w:rPr>
          <w:sz w:val="26"/>
          <w:szCs w:val="26"/>
        </w:rPr>
      </w:pPr>
      <w:r w:rsidRPr="00295168">
        <w:rPr>
          <w:sz w:val="26"/>
          <w:szCs w:val="26"/>
        </w:rPr>
        <w:lastRenderedPageBreak/>
        <w:t>- нотариальные, адвокатские конторы, юридические консультации;</w:t>
      </w:r>
    </w:p>
    <w:p w:rsidR="008505CF" w:rsidRPr="00295168" w:rsidRDefault="008505CF" w:rsidP="008505CF">
      <w:pPr>
        <w:rPr>
          <w:sz w:val="26"/>
          <w:szCs w:val="26"/>
        </w:rPr>
      </w:pPr>
      <w:r w:rsidRPr="00295168">
        <w:rPr>
          <w:sz w:val="26"/>
          <w:szCs w:val="26"/>
        </w:rPr>
        <w:t>- издательства и редакционные офисы;</w:t>
      </w:r>
    </w:p>
    <w:p w:rsidR="008505CF" w:rsidRPr="00295168" w:rsidRDefault="008505CF" w:rsidP="008505CF">
      <w:pPr>
        <w:rPr>
          <w:sz w:val="26"/>
          <w:szCs w:val="26"/>
        </w:rPr>
      </w:pPr>
      <w:r w:rsidRPr="00295168">
        <w:rPr>
          <w:sz w:val="26"/>
          <w:szCs w:val="26"/>
        </w:rPr>
        <w:t>- фирмы по предоставлению услуг сотовой связи;</w:t>
      </w:r>
    </w:p>
    <w:p w:rsidR="008505CF" w:rsidRPr="00295168" w:rsidRDefault="008505CF" w:rsidP="008505CF">
      <w:pPr>
        <w:rPr>
          <w:sz w:val="26"/>
          <w:szCs w:val="26"/>
        </w:rPr>
      </w:pPr>
      <w:r w:rsidRPr="00295168">
        <w:rPr>
          <w:sz w:val="26"/>
          <w:szCs w:val="26"/>
        </w:rPr>
        <w:t>- центры по предоставлению полиграфических услуг;</w:t>
      </w:r>
    </w:p>
    <w:p w:rsidR="008505CF" w:rsidRPr="00295168" w:rsidRDefault="008505CF" w:rsidP="008505CF">
      <w:pPr>
        <w:rPr>
          <w:sz w:val="26"/>
          <w:szCs w:val="26"/>
        </w:rPr>
      </w:pPr>
      <w:r w:rsidRPr="00295168">
        <w:rPr>
          <w:sz w:val="26"/>
          <w:szCs w:val="26"/>
        </w:rPr>
        <w:t>- отделения связи, почтовые отделения, междугородний переговорный пункт;</w:t>
      </w:r>
    </w:p>
    <w:p w:rsidR="008505CF" w:rsidRPr="00295168" w:rsidRDefault="008505CF" w:rsidP="008505CF">
      <w:pPr>
        <w:rPr>
          <w:sz w:val="26"/>
          <w:szCs w:val="26"/>
        </w:rPr>
      </w:pPr>
      <w:r w:rsidRPr="00295168">
        <w:rPr>
          <w:sz w:val="26"/>
          <w:szCs w:val="26"/>
        </w:rPr>
        <w:t>- отделения, участковые пункты милиции;</w:t>
      </w:r>
    </w:p>
    <w:p w:rsidR="008505CF" w:rsidRPr="00295168" w:rsidRDefault="008505CF" w:rsidP="008505CF">
      <w:pPr>
        <w:rPr>
          <w:sz w:val="26"/>
          <w:szCs w:val="26"/>
        </w:rPr>
      </w:pPr>
      <w:r w:rsidRPr="00295168">
        <w:rPr>
          <w:sz w:val="26"/>
          <w:szCs w:val="26"/>
        </w:rPr>
        <w:t>- видеосалоны;</w:t>
      </w:r>
    </w:p>
    <w:p w:rsidR="008505CF" w:rsidRPr="00295168" w:rsidRDefault="008505CF" w:rsidP="008505CF">
      <w:pPr>
        <w:rPr>
          <w:sz w:val="26"/>
          <w:szCs w:val="26"/>
        </w:rPr>
      </w:pPr>
      <w:r w:rsidRPr="00295168">
        <w:rPr>
          <w:sz w:val="26"/>
          <w:szCs w:val="26"/>
        </w:rPr>
        <w:t>- залы аттракционов;</w:t>
      </w:r>
    </w:p>
    <w:p w:rsidR="008505CF" w:rsidRPr="00295168" w:rsidRDefault="008505CF" w:rsidP="008505CF">
      <w:pPr>
        <w:rPr>
          <w:sz w:val="26"/>
          <w:szCs w:val="26"/>
        </w:rPr>
      </w:pPr>
      <w:r w:rsidRPr="00295168">
        <w:rPr>
          <w:sz w:val="26"/>
          <w:szCs w:val="26"/>
        </w:rPr>
        <w:t>- компьютерные центры, интернет-кафе;</w:t>
      </w:r>
    </w:p>
    <w:p w:rsidR="008505CF" w:rsidRPr="00295168" w:rsidRDefault="008505CF" w:rsidP="008505CF">
      <w:pPr>
        <w:rPr>
          <w:sz w:val="26"/>
          <w:szCs w:val="26"/>
        </w:rPr>
      </w:pPr>
      <w:r w:rsidRPr="00295168">
        <w:rPr>
          <w:sz w:val="26"/>
          <w:szCs w:val="26"/>
        </w:rPr>
        <w:t>- пункты оказания первой медицинской помощи;</w:t>
      </w:r>
    </w:p>
    <w:p w:rsidR="008505CF" w:rsidRPr="00295168" w:rsidRDefault="008505CF" w:rsidP="008505CF">
      <w:pPr>
        <w:rPr>
          <w:sz w:val="26"/>
          <w:szCs w:val="26"/>
        </w:rPr>
      </w:pPr>
      <w:r w:rsidRPr="00295168">
        <w:rPr>
          <w:sz w:val="26"/>
          <w:szCs w:val="26"/>
        </w:rPr>
        <w:t>- аптеки;</w:t>
      </w:r>
    </w:p>
    <w:p w:rsidR="008505CF" w:rsidRPr="00295168" w:rsidRDefault="008505CF" w:rsidP="008505CF">
      <w:pPr>
        <w:rPr>
          <w:sz w:val="26"/>
          <w:szCs w:val="26"/>
        </w:rPr>
      </w:pPr>
      <w:r w:rsidRPr="00295168">
        <w:rPr>
          <w:sz w:val="26"/>
          <w:szCs w:val="26"/>
        </w:rPr>
        <w:t>- приёмные пункты прачечных и химчисток, прачечные самообслуживания;</w:t>
      </w:r>
    </w:p>
    <w:p w:rsidR="008505CF" w:rsidRPr="00295168" w:rsidRDefault="008505CF" w:rsidP="008505CF">
      <w:pPr>
        <w:rPr>
          <w:sz w:val="26"/>
          <w:szCs w:val="26"/>
        </w:rPr>
      </w:pPr>
      <w:r w:rsidRPr="00295168">
        <w:rPr>
          <w:sz w:val="26"/>
          <w:szCs w:val="26"/>
        </w:rPr>
        <w:t>- пошивочные ателье, ремонтные мастерские бытовой техники, парикмахерские и другие объекты обслуживания;</w:t>
      </w:r>
    </w:p>
    <w:p w:rsidR="008505CF" w:rsidRPr="00295168" w:rsidRDefault="008505CF" w:rsidP="008505CF">
      <w:pPr>
        <w:rPr>
          <w:sz w:val="26"/>
          <w:szCs w:val="26"/>
        </w:rPr>
      </w:pPr>
      <w:r w:rsidRPr="00295168">
        <w:rPr>
          <w:sz w:val="26"/>
          <w:szCs w:val="26"/>
        </w:rPr>
        <w:t>- некоммерческие коммунальные предприятия – жилищно-эксплуатационные и</w:t>
      </w:r>
      <w:r w:rsidR="0013682F">
        <w:rPr>
          <w:sz w:val="26"/>
          <w:szCs w:val="26"/>
        </w:rPr>
        <w:t xml:space="preserve"> аварийно-диспетчерские службы.</w:t>
      </w:r>
    </w:p>
    <w:p w:rsidR="008505CF" w:rsidRPr="00295168" w:rsidRDefault="008505CF" w:rsidP="008505CF">
      <w:pPr>
        <w:rPr>
          <w:bCs/>
          <w:sz w:val="26"/>
          <w:szCs w:val="26"/>
          <w:u w:val="single"/>
        </w:rPr>
      </w:pPr>
      <w:r w:rsidRPr="00295168">
        <w:rPr>
          <w:bCs/>
          <w:sz w:val="26"/>
          <w:szCs w:val="26"/>
          <w:u w:val="single"/>
        </w:rPr>
        <w:t>ВСПОМОГАТЕЛЬНЫЕ ВИДЫ РАЗРЕШЕННОГО ИСПОЛЬЗОВАНИЯ:</w:t>
      </w:r>
    </w:p>
    <w:p w:rsidR="008505CF" w:rsidRPr="00295168" w:rsidRDefault="008505CF" w:rsidP="008505CF">
      <w:pPr>
        <w:rPr>
          <w:sz w:val="26"/>
          <w:szCs w:val="26"/>
        </w:rPr>
      </w:pPr>
      <w:r w:rsidRPr="00295168">
        <w:rPr>
          <w:sz w:val="26"/>
          <w:szCs w:val="26"/>
        </w:rPr>
        <w:t>- парковки, автостоянки перед объектами деловых, культурных, обслуживающих и коммерческих видов использования;</w:t>
      </w:r>
    </w:p>
    <w:p w:rsidR="008505CF" w:rsidRPr="00295168" w:rsidRDefault="008505CF" w:rsidP="008505CF">
      <w:pPr>
        <w:rPr>
          <w:sz w:val="26"/>
          <w:szCs w:val="26"/>
        </w:rPr>
      </w:pPr>
      <w:r w:rsidRPr="00295168">
        <w:rPr>
          <w:sz w:val="26"/>
          <w:szCs w:val="26"/>
        </w:rPr>
        <w:t>- встроенные в здания гаражи, в том чис</w:t>
      </w:r>
      <w:r w:rsidR="0013682F">
        <w:rPr>
          <w:sz w:val="26"/>
          <w:szCs w:val="26"/>
        </w:rPr>
        <w:t>ле многоэтажные, и автостоянки.</w:t>
      </w:r>
    </w:p>
    <w:p w:rsidR="008505CF" w:rsidRPr="00295168" w:rsidRDefault="008505CF" w:rsidP="008505CF">
      <w:pPr>
        <w:pStyle w:val="23"/>
        <w:spacing w:after="0" w:line="240" w:lineRule="auto"/>
        <w:rPr>
          <w:sz w:val="26"/>
          <w:szCs w:val="26"/>
          <w:u w:val="single"/>
        </w:rPr>
      </w:pPr>
      <w:r w:rsidRPr="00295168">
        <w:rPr>
          <w:sz w:val="26"/>
          <w:szCs w:val="26"/>
          <w:u w:val="single"/>
        </w:rPr>
        <w:t>УСЛОВНО РАЗРЕШЕННЫЕ ВИДЫ ИСПОЛЬЗОВАНИЯ:</w:t>
      </w:r>
    </w:p>
    <w:p w:rsidR="008505CF" w:rsidRPr="00295168" w:rsidRDefault="008505CF" w:rsidP="008505CF">
      <w:pPr>
        <w:rPr>
          <w:sz w:val="26"/>
          <w:szCs w:val="26"/>
        </w:rPr>
      </w:pPr>
      <w:r w:rsidRPr="00295168">
        <w:rPr>
          <w:sz w:val="26"/>
          <w:szCs w:val="26"/>
        </w:rPr>
        <w:t>- автозаправочные станции, авторемонтные и сервисные мастерские;</w:t>
      </w:r>
    </w:p>
    <w:p w:rsidR="008505CF" w:rsidRPr="00295168" w:rsidRDefault="008505CF" w:rsidP="008505CF">
      <w:pPr>
        <w:rPr>
          <w:sz w:val="26"/>
          <w:szCs w:val="26"/>
        </w:rPr>
      </w:pPr>
      <w:r w:rsidRPr="00295168">
        <w:rPr>
          <w:sz w:val="26"/>
          <w:szCs w:val="26"/>
        </w:rPr>
        <w:t xml:space="preserve">- коммерческие мастерские, мелкое производство экологически чистое или </w:t>
      </w:r>
      <w:r w:rsidRPr="00295168">
        <w:rPr>
          <w:sz w:val="26"/>
          <w:szCs w:val="26"/>
          <w:lang w:val="en-US"/>
        </w:rPr>
        <w:t>V</w:t>
      </w:r>
      <w:r w:rsidRPr="00295168">
        <w:rPr>
          <w:sz w:val="26"/>
          <w:szCs w:val="26"/>
        </w:rPr>
        <w:t xml:space="preserve"> класса вредности;</w:t>
      </w:r>
    </w:p>
    <w:p w:rsidR="008505CF" w:rsidRPr="00295168" w:rsidRDefault="008505CF" w:rsidP="008505CF">
      <w:pPr>
        <w:rPr>
          <w:sz w:val="26"/>
          <w:szCs w:val="26"/>
        </w:rPr>
      </w:pPr>
      <w:r w:rsidRPr="00295168">
        <w:rPr>
          <w:sz w:val="26"/>
          <w:szCs w:val="26"/>
        </w:rPr>
        <w:t>- объекты, связанные с отправлением культа;</w:t>
      </w:r>
    </w:p>
    <w:p w:rsidR="008505CF" w:rsidRPr="00295168" w:rsidRDefault="008505CF" w:rsidP="008505CF">
      <w:pPr>
        <w:rPr>
          <w:sz w:val="26"/>
          <w:szCs w:val="26"/>
        </w:rPr>
      </w:pPr>
      <w:r w:rsidRPr="00295168">
        <w:rPr>
          <w:sz w:val="26"/>
          <w:szCs w:val="26"/>
        </w:rPr>
        <w:t>- многоэтажные, подземные и наземные гаражи, автостоянки на отдельном земельном участке;</w:t>
      </w:r>
    </w:p>
    <w:p w:rsidR="008505CF" w:rsidRPr="00295168" w:rsidRDefault="008505CF" w:rsidP="008505CF">
      <w:pPr>
        <w:rPr>
          <w:sz w:val="26"/>
          <w:szCs w:val="26"/>
        </w:rPr>
      </w:pPr>
      <w:r w:rsidRPr="00295168">
        <w:rPr>
          <w:sz w:val="26"/>
          <w:szCs w:val="26"/>
        </w:rPr>
        <w:t>- киоски, лоточная торговля, временные павильоны розничной торговли и обслуживания населения;</w:t>
      </w:r>
    </w:p>
    <w:p w:rsidR="008505CF" w:rsidRPr="00295168" w:rsidRDefault="008505CF" w:rsidP="008505CF">
      <w:pPr>
        <w:rPr>
          <w:sz w:val="26"/>
          <w:szCs w:val="26"/>
        </w:rPr>
      </w:pPr>
      <w:r w:rsidRPr="00295168">
        <w:rPr>
          <w:sz w:val="26"/>
          <w:szCs w:val="26"/>
        </w:rPr>
        <w:t>- общественные туалеты;</w:t>
      </w:r>
    </w:p>
    <w:p w:rsidR="008505CF" w:rsidRPr="00295168" w:rsidRDefault="008505CF" w:rsidP="008505CF">
      <w:pPr>
        <w:rPr>
          <w:sz w:val="26"/>
          <w:szCs w:val="26"/>
        </w:rPr>
      </w:pPr>
      <w:r w:rsidRPr="00295168">
        <w:rPr>
          <w:sz w:val="26"/>
          <w:szCs w:val="26"/>
        </w:rPr>
        <w:t>- антенны сотовой, радиорелейной и спутниковой связи;</w:t>
      </w:r>
    </w:p>
    <w:p w:rsidR="008505CF" w:rsidRPr="00295168" w:rsidRDefault="008505CF" w:rsidP="008505CF">
      <w:pPr>
        <w:rPr>
          <w:sz w:val="26"/>
          <w:szCs w:val="26"/>
        </w:rPr>
      </w:pPr>
      <w:r w:rsidRPr="00295168">
        <w:rPr>
          <w:sz w:val="26"/>
          <w:szCs w:val="26"/>
        </w:rPr>
        <w:t>- кемпинги, мотели;</w:t>
      </w:r>
    </w:p>
    <w:p w:rsidR="008505CF" w:rsidRPr="00295168" w:rsidRDefault="008505CF" w:rsidP="008505CF">
      <w:pPr>
        <w:rPr>
          <w:sz w:val="26"/>
          <w:szCs w:val="26"/>
        </w:rPr>
      </w:pPr>
      <w:r w:rsidRPr="00295168">
        <w:rPr>
          <w:sz w:val="26"/>
          <w:szCs w:val="26"/>
        </w:rPr>
        <w:t>- бани, сауны.</w:t>
      </w:r>
    </w:p>
    <w:p w:rsidR="00D10158" w:rsidRPr="00295168" w:rsidRDefault="00D10158" w:rsidP="00FB359E">
      <w:pPr>
        <w:widowControl w:val="0"/>
        <w:autoSpaceDE w:val="0"/>
        <w:autoSpaceDN w:val="0"/>
        <w:adjustRightInd w:val="0"/>
        <w:ind w:firstLine="709"/>
        <w:jc w:val="both"/>
        <w:rPr>
          <w:sz w:val="26"/>
          <w:szCs w:val="26"/>
        </w:rPr>
      </w:pPr>
      <w:r w:rsidRPr="00295168">
        <w:rPr>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10158" w:rsidRPr="00295168" w:rsidRDefault="00D10158" w:rsidP="00FB359E">
      <w:pPr>
        <w:widowControl w:val="0"/>
        <w:autoSpaceDE w:val="0"/>
        <w:autoSpaceDN w:val="0"/>
        <w:adjustRightInd w:val="0"/>
        <w:jc w:val="both"/>
        <w:rPr>
          <w:sz w:val="26"/>
          <w:szCs w:val="26"/>
        </w:rPr>
      </w:pPr>
      <w:r w:rsidRPr="00295168">
        <w:rPr>
          <w:sz w:val="26"/>
          <w:szCs w:val="26"/>
        </w:rPr>
        <w:t>-</w:t>
      </w:r>
      <w:r w:rsidRPr="00295168">
        <w:rPr>
          <w:sz w:val="26"/>
          <w:szCs w:val="26"/>
        </w:rPr>
        <w:tab/>
        <w:t xml:space="preserve">предельные размеры земельных участков для зоны О-2 </w:t>
      </w:r>
      <w:r w:rsidRPr="00295168">
        <w:rPr>
          <w:color w:val="000000" w:themeColor="text1"/>
          <w:spacing w:val="2"/>
          <w:sz w:val="26"/>
          <w:szCs w:val="26"/>
          <w:shd w:val="clear" w:color="auto" w:fill="FFFFFF"/>
        </w:rPr>
        <w:t>не подлежат ограничению;</w:t>
      </w:r>
    </w:p>
    <w:p w:rsidR="00D10158" w:rsidRPr="00295168" w:rsidRDefault="00D10158" w:rsidP="00FB359E">
      <w:pPr>
        <w:widowControl w:val="0"/>
        <w:autoSpaceDE w:val="0"/>
        <w:autoSpaceDN w:val="0"/>
        <w:adjustRightInd w:val="0"/>
        <w:ind w:firstLine="567"/>
        <w:jc w:val="both"/>
        <w:rPr>
          <w:sz w:val="26"/>
          <w:szCs w:val="26"/>
        </w:rPr>
      </w:pPr>
      <w:r w:rsidRPr="00295168">
        <w:rPr>
          <w:sz w:val="26"/>
          <w:szCs w:val="26"/>
        </w:rPr>
        <w:t>-</w:t>
      </w:r>
      <w:r w:rsidRPr="00295168">
        <w:rPr>
          <w:sz w:val="26"/>
          <w:szCs w:val="26"/>
        </w:rPr>
        <w:tab/>
        <w:t>размеры земельных участков для зоны О-2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D10158" w:rsidRPr="00295168" w:rsidRDefault="00D10158" w:rsidP="00FB359E">
      <w:pPr>
        <w:widowControl w:val="0"/>
        <w:autoSpaceDE w:val="0"/>
        <w:autoSpaceDN w:val="0"/>
        <w:adjustRightInd w:val="0"/>
        <w:ind w:firstLine="567"/>
        <w:jc w:val="both"/>
        <w:rPr>
          <w:sz w:val="26"/>
          <w:szCs w:val="26"/>
        </w:rPr>
      </w:pPr>
      <w:r w:rsidRPr="00295168">
        <w:rPr>
          <w:sz w:val="26"/>
          <w:szCs w:val="26"/>
        </w:rPr>
        <w:t>-</w:t>
      </w:r>
      <w:r w:rsidRPr="00295168">
        <w:rPr>
          <w:sz w:val="26"/>
          <w:szCs w:val="26"/>
        </w:rPr>
        <w:tab/>
        <w:t>максимальная высота объектов капитального строительства – не подлежит ограничению;</w:t>
      </w:r>
    </w:p>
    <w:p w:rsidR="00D10158" w:rsidRPr="00295168" w:rsidRDefault="00D10158" w:rsidP="00FB359E">
      <w:pPr>
        <w:widowControl w:val="0"/>
        <w:autoSpaceDE w:val="0"/>
        <w:autoSpaceDN w:val="0"/>
        <w:adjustRightInd w:val="0"/>
        <w:ind w:firstLine="567"/>
        <w:jc w:val="both"/>
        <w:rPr>
          <w:sz w:val="26"/>
          <w:szCs w:val="26"/>
        </w:rPr>
      </w:pPr>
      <w:r w:rsidRPr="00295168">
        <w:rPr>
          <w:sz w:val="26"/>
          <w:szCs w:val="26"/>
        </w:rPr>
        <w:t>-</w:t>
      </w:r>
      <w:r w:rsidRPr="00295168">
        <w:rPr>
          <w:sz w:val="26"/>
          <w:szCs w:val="26"/>
        </w:rPr>
        <w:tab/>
        <w:t xml:space="preserve">коэффициент застройки – 1,0; </w:t>
      </w:r>
    </w:p>
    <w:p w:rsidR="00D10158" w:rsidRPr="00295168" w:rsidRDefault="00D10158" w:rsidP="00FB359E">
      <w:pPr>
        <w:widowControl w:val="0"/>
        <w:autoSpaceDE w:val="0"/>
        <w:autoSpaceDN w:val="0"/>
        <w:adjustRightInd w:val="0"/>
        <w:jc w:val="both"/>
        <w:rPr>
          <w:sz w:val="26"/>
          <w:szCs w:val="26"/>
        </w:rPr>
      </w:pPr>
      <w:r w:rsidRPr="00295168">
        <w:rPr>
          <w:color w:val="000000" w:themeColor="text1"/>
          <w:sz w:val="26"/>
          <w:szCs w:val="26"/>
        </w:rPr>
        <w:t xml:space="preserve">- </w:t>
      </w:r>
      <w:r w:rsidRPr="00295168">
        <w:rPr>
          <w:color w:val="000000" w:themeColor="text1"/>
          <w:spacing w:val="2"/>
          <w:sz w:val="26"/>
          <w:szCs w:val="26"/>
          <w:shd w:val="clear" w:color="auto" w:fill="FFFFFF"/>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ограничению;</w:t>
      </w:r>
    </w:p>
    <w:p w:rsidR="008505CF" w:rsidRPr="00295168" w:rsidRDefault="00D10158" w:rsidP="00FB359E">
      <w:pPr>
        <w:jc w:val="both"/>
        <w:rPr>
          <w:sz w:val="26"/>
          <w:szCs w:val="26"/>
        </w:rPr>
      </w:pPr>
      <w:r w:rsidRPr="00295168">
        <w:rPr>
          <w:sz w:val="26"/>
          <w:szCs w:val="26"/>
        </w:rPr>
        <w:lastRenderedPageBreak/>
        <w:t>-</w:t>
      </w:r>
      <w:r w:rsidRPr="00295168">
        <w:rPr>
          <w:sz w:val="26"/>
          <w:szCs w:val="26"/>
        </w:rPr>
        <w:tab/>
        <w:t>расстояния между объектами капитального строительства и отступы от границ земельных участков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505CF" w:rsidRPr="00295168" w:rsidRDefault="008505CF" w:rsidP="00FB359E">
      <w:pPr>
        <w:rPr>
          <w:sz w:val="26"/>
          <w:szCs w:val="26"/>
        </w:rPr>
      </w:pPr>
    </w:p>
    <w:p w:rsidR="008505CF" w:rsidRPr="00295168" w:rsidRDefault="008505CF" w:rsidP="00FB359E">
      <w:pPr>
        <w:shd w:val="clear" w:color="auto" w:fill="FFFFFF"/>
        <w:tabs>
          <w:tab w:val="left" w:pos="0"/>
          <w:tab w:val="left" w:pos="799"/>
        </w:tabs>
        <w:rPr>
          <w:b/>
          <w:sz w:val="26"/>
          <w:szCs w:val="26"/>
          <w:u w:val="single"/>
        </w:rPr>
      </w:pPr>
      <w:r w:rsidRPr="00295168">
        <w:rPr>
          <w:b/>
          <w:sz w:val="26"/>
          <w:szCs w:val="26"/>
          <w:u w:val="single"/>
        </w:rPr>
        <w:t xml:space="preserve">О – 3   </w:t>
      </w:r>
      <w:r w:rsidRPr="00295168">
        <w:rPr>
          <w:b/>
          <w:bCs/>
          <w:sz w:val="26"/>
          <w:szCs w:val="26"/>
          <w:u w:val="single"/>
        </w:rPr>
        <w:t>З</w:t>
      </w:r>
      <w:r w:rsidRPr="00295168">
        <w:rPr>
          <w:b/>
          <w:sz w:val="26"/>
          <w:szCs w:val="26"/>
          <w:u w:val="single"/>
        </w:rPr>
        <w:t>она открытых рынков, оптовой торговли.</w:t>
      </w:r>
    </w:p>
    <w:p w:rsidR="008505CF" w:rsidRPr="00295168" w:rsidRDefault="008505CF" w:rsidP="00FB359E">
      <w:pPr>
        <w:ind w:firstLine="540"/>
        <w:jc w:val="both"/>
        <w:rPr>
          <w:sz w:val="26"/>
          <w:szCs w:val="26"/>
        </w:rPr>
      </w:pPr>
      <w:r w:rsidRPr="00295168">
        <w:rPr>
          <w:iCs/>
          <w:sz w:val="26"/>
          <w:szCs w:val="26"/>
        </w:rPr>
        <w:t>Зона рынков (базаров) и оптовой торговли О - 3 выделена для обеспечения правовых условий формирования, строительства и использования объектов преимущественно торгового назначения и коммунального обслуживания общегородского значения, ориентированных на удовлетворение потребностей населения в приобретении товаров и продуктов питания повседневного, периодического и эпизодического обслуживания.</w:t>
      </w:r>
    </w:p>
    <w:p w:rsidR="008505CF" w:rsidRPr="00295168" w:rsidRDefault="008505CF" w:rsidP="00FB359E">
      <w:pPr>
        <w:rPr>
          <w:sz w:val="26"/>
          <w:szCs w:val="26"/>
        </w:rPr>
      </w:pPr>
    </w:p>
    <w:p w:rsidR="008505CF" w:rsidRPr="00295168" w:rsidRDefault="008505CF" w:rsidP="00FB359E">
      <w:pPr>
        <w:pStyle w:val="Iauiue"/>
        <w:rPr>
          <w:sz w:val="26"/>
          <w:szCs w:val="26"/>
          <w:u w:val="single"/>
        </w:rPr>
      </w:pPr>
      <w:r w:rsidRPr="00295168">
        <w:rPr>
          <w:sz w:val="26"/>
          <w:szCs w:val="26"/>
          <w:u w:val="single"/>
        </w:rPr>
        <w:t>ОСНОВНЫЕ ВИДЫ РАЗРЕШЕННОГО ИСПОЛЬЗОВАНИЯ НЕДВИЖИМОСТИ:</w:t>
      </w:r>
    </w:p>
    <w:p w:rsidR="008505CF" w:rsidRPr="00295168" w:rsidRDefault="008505CF" w:rsidP="00FB359E">
      <w:pPr>
        <w:rPr>
          <w:sz w:val="26"/>
          <w:szCs w:val="26"/>
        </w:rPr>
      </w:pPr>
      <w:r w:rsidRPr="00295168">
        <w:rPr>
          <w:sz w:val="26"/>
          <w:szCs w:val="26"/>
        </w:rPr>
        <w:t>- рынки открытые и закрытые;</w:t>
      </w:r>
    </w:p>
    <w:p w:rsidR="008505CF" w:rsidRPr="00295168" w:rsidRDefault="008505CF" w:rsidP="00FB359E">
      <w:pPr>
        <w:rPr>
          <w:sz w:val="26"/>
          <w:szCs w:val="26"/>
        </w:rPr>
      </w:pPr>
      <w:r w:rsidRPr="00295168">
        <w:rPr>
          <w:sz w:val="26"/>
          <w:szCs w:val="26"/>
        </w:rPr>
        <w:t>- магазины, торговые комплексы, филиалы торговых домов;</w:t>
      </w:r>
    </w:p>
    <w:p w:rsidR="008505CF" w:rsidRPr="00295168" w:rsidRDefault="008505CF" w:rsidP="00FB359E">
      <w:pPr>
        <w:rPr>
          <w:sz w:val="26"/>
          <w:szCs w:val="26"/>
        </w:rPr>
      </w:pPr>
      <w:r w:rsidRPr="00295168">
        <w:rPr>
          <w:sz w:val="26"/>
          <w:szCs w:val="26"/>
        </w:rPr>
        <w:t>- выставки товаров;</w:t>
      </w:r>
    </w:p>
    <w:p w:rsidR="008505CF" w:rsidRPr="00295168" w:rsidRDefault="008505CF" w:rsidP="00FB359E">
      <w:pPr>
        <w:rPr>
          <w:sz w:val="26"/>
          <w:szCs w:val="26"/>
        </w:rPr>
      </w:pPr>
      <w:r w:rsidRPr="00295168">
        <w:rPr>
          <w:sz w:val="26"/>
          <w:szCs w:val="26"/>
        </w:rPr>
        <w:t>- предприятия общественного питания (столовые, кафе, закусочные, бары, рестораны);</w:t>
      </w:r>
    </w:p>
    <w:p w:rsidR="008505CF" w:rsidRPr="00295168" w:rsidRDefault="008505CF" w:rsidP="00FB359E">
      <w:pPr>
        <w:rPr>
          <w:sz w:val="26"/>
          <w:szCs w:val="26"/>
        </w:rPr>
      </w:pPr>
      <w:r w:rsidRPr="00295168">
        <w:rPr>
          <w:sz w:val="26"/>
          <w:szCs w:val="26"/>
        </w:rPr>
        <w:t>- учреждения бытового обслуживания, салоны, ателье, мастерские (общей площадью не более 150 кв. м);</w:t>
      </w:r>
    </w:p>
    <w:p w:rsidR="008505CF" w:rsidRPr="00295168" w:rsidRDefault="008505CF" w:rsidP="00FB359E">
      <w:pPr>
        <w:rPr>
          <w:sz w:val="26"/>
          <w:szCs w:val="26"/>
        </w:rPr>
      </w:pPr>
      <w:r w:rsidRPr="00295168">
        <w:rPr>
          <w:sz w:val="26"/>
          <w:szCs w:val="26"/>
        </w:rPr>
        <w:t>- приемные пункты химчисток;</w:t>
      </w:r>
    </w:p>
    <w:p w:rsidR="008505CF" w:rsidRPr="00295168" w:rsidRDefault="008505CF" w:rsidP="00FB359E">
      <w:pPr>
        <w:rPr>
          <w:sz w:val="26"/>
          <w:szCs w:val="26"/>
        </w:rPr>
      </w:pPr>
      <w:r w:rsidRPr="00295168">
        <w:rPr>
          <w:sz w:val="26"/>
          <w:szCs w:val="26"/>
        </w:rPr>
        <w:t>- мастерские по изготовлению мелких поделок по индивидуальным заказам;</w:t>
      </w:r>
    </w:p>
    <w:p w:rsidR="008505CF" w:rsidRPr="00295168" w:rsidRDefault="008505CF" w:rsidP="00FB359E">
      <w:pPr>
        <w:rPr>
          <w:sz w:val="26"/>
          <w:szCs w:val="26"/>
        </w:rPr>
      </w:pPr>
      <w:r w:rsidRPr="00295168">
        <w:rPr>
          <w:sz w:val="26"/>
          <w:szCs w:val="26"/>
        </w:rPr>
        <w:t>- пункты оказания первой медицинской помощи;</w:t>
      </w:r>
    </w:p>
    <w:p w:rsidR="008505CF" w:rsidRPr="00295168" w:rsidRDefault="008505CF" w:rsidP="00FB359E">
      <w:pPr>
        <w:rPr>
          <w:sz w:val="26"/>
          <w:szCs w:val="26"/>
        </w:rPr>
      </w:pPr>
      <w:r w:rsidRPr="00295168">
        <w:rPr>
          <w:sz w:val="26"/>
          <w:szCs w:val="26"/>
        </w:rPr>
        <w:t>- лаборатории по проверке качества продукции;</w:t>
      </w:r>
    </w:p>
    <w:p w:rsidR="008505CF" w:rsidRPr="00295168" w:rsidRDefault="008505CF" w:rsidP="00FB359E">
      <w:pPr>
        <w:rPr>
          <w:sz w:val="26"/>
          <w:szCs w:val="26"/>
        </w:rPr>
      </w:pPr>
      <w:r w:rsidRPr="00295168">
        <w:rPr>
          <w:sz w:val="26"/>
          <w:szCs w:val="26"/>
        </w:rPr>
        <w:t>- камеры хранения, другие помещения для складирования товаров;</w:t>
      </w:r>
    </w:p>
    <w:p w:rsidR="008505CF" w:rsidRPr="00295168" w:rsidRDefault="008505CF" w:rsidP="00FB359E">
      <w:pPr>
        <w:rPr>
          <w:sz w:val="26"/>
          <w:szCs w:val="26"/>
        </w:rPr>
      </w:pPr>
      <w:r w:rsidRPr="00295168">
        <w:rPr>
          <w:sz w:val="26"/>
          <w:szCs w:val="26"/>
        </w:rPr>
        <w:t>- холодильные камеры;</w:t>
      </w:r>
    </w:p>
    <w:p w:rsidR="008505CF" w:rsidRPr="00295168" w:rsidRDefault="008505CF" w:rsidP="00FB359E">
      <w:pPr>
        <w:rPr>
          <w:sz w:val="26"/>
          <w:szCs w:val="26"/>
        </w:rPr>
      </w:pPr>
      <w:r w:rsidRPr="00295168">
        <w:rPr>
          <w:sz w:val="26"/>
          <w:szCs w:val="26"/>
        </w:rPr>
        <w:t>- киоски, лоточная торговля, временные павильоны розничной тор</w:t>
      </w:r>
      <w:r w:rsidR="0013682F">
        <w:rPr>
          <w:sz w:val="26"/>
          <w:szCs w:val="26"/>
        </w:rPr>
        <w:t>говли и обслуживания населения.</w:t>
      </w:r>
    </w:p>
    <w:p w:rsidR="008505CF" w:rsidRPr="00295168" w:rsidRDefault="008505CF" w:rsidP="00FB359E">
      <w:pPr>
        <w:rPr>
          <w:bCs/>
          <w:sz w:val="26"/>
          <w:szCs w:val="26"/>
          <w:u w:val="single"/>
        </w:rPr>
      </w:pPr>
      <w:r w:rsidRPr="00295168">
        <w:rPr>
          <w:bCs/>
          <w:sz w:val="26"/>
          <w:szCs w:val="26"/>
          <w:u w:val="single"/>
        </w:rPr>
        <w:t>ВСПОМОГАТЕЛЬНЫЕ ВИДЫ РАЗРЕШЕННОГО ИСПОЛЬЗОВАНИЯ:</w:t>
      </w:r>
    </w:p>
    <w:p w:rsidR="008505CF" w:rsidRPr="00295168" w:rsidRDefault="008505CF" w:rsidP="00FB359E">
      <w:pPr>
        <w:rPr>
          <w:sz w:val="26"/>
          <w:szCs w:val="26"/>
        </w:rPr>
      </w:pPr>
      <w:r w:rsidRPr="00295168">
        <w:rPr>
          <w:sz w:val="26"/>
          <w:szCs w:val="26"/>
        </w:rPr>
        <w:t>- гостиницы, дома приёма гостей, центры обслуживания туристов, караван-сараи;</w:t>
      </w:r>
    </w:p>
    <w:p w:rsidR="008505CF" w:rsidRPr="00295168" w:rsidRDefault="008505CF" w:rsidP="00FB359E">
      <w:pPr>
        <w:rPr>
          <w:sz w:val="26"/>
          <w:szCs w:val="26"/>
        </w:rPr>
      </w:pPr>
      <w:r w:rsidRPr="00295168">
        <w:rPr>
          <w:sz w:val="26"/>
          <w:szCs w:val="26"/>
        </w:rPr>
        <w:t>- офисные здания и помещения - администрация и конторы, связанные с эксплуатацией рынка;</w:t>
      </w:r>
    </w:p>
    <w:p w:rsidR="008505CF" w:rsidRPr="00295168" w:rsidRDefault="008505CF" w:rsidP="00FB359E">
      <w:pPr>
        <w:rPr>
          <w:sz w:val="26"/>
          <w:szCs w:val="26"/>
        </w:rPr>
      </w:pPr>
      <w:r w:rsidRPr="00295168">
        <w:rPr>
          <w:sz w:val="26"/>
          <w:szCs w:val="26"/>
        </w:rPr>
        <w:t>- информационные центры, справочные бюро, радиоузлы;</w:t>
      </w:r>
    </w:p>
    <w:p w:rsidR="008505CF" w:rsidRPr="00295168" w:rsidRDefault="008505CF" w:rsidP="00FB359E">
      <w:pPr>
        <w:rPr>
          <w:sz w:val="26"/>
          <w:szCs w:val="26"/>
        </w:rPr>
      </w:pPr>
      <w:r w:rsidRPr="00295168">
        <w:rPr>
          <w:sz w:val="26"/>
          <w:szCs w:val="26"/>
        </w:rPr>
        <w:t>- залы рекреации;</w:t>
      </w:r>
    </w:p>
    <w:p w:rsidR="008505CF" w:rsidRPr="00295168" w:rsidRDefault="008505CF" w:rsidP="00FB359E">
      <w:pPr>
        <w:rPr>
          <w:sz w:val="26"/>
          <w:szCs w:val="26"/>
        </w:rPr>
      </w:pPr>
      <w:r w:rsidRPr="00295168">
        <w:rPr>
          <w:sz w:val="26"/>
          <w:szCs w:val="26"/>
        </w:rPr>
        <w:t>- объекты пожарной охраны (гидранты, резервуары, пожарные водоемы);</w:t>
      </w:r>
    </w:p>
    <w:p w:rsidR="008505CF" w:rsidRPr="00295168" w:rsidRDefault="008505CF" w:rsidP="00FB359E">
      <w:pPr>
        <w:rPr>
          <w:sz w:val="26"/>
          <w:szCs w:val="26"/>
        </w:rPr>
      </w:pPr>
      <w:r w:rsidRPr="00295168">
        <w:rPr>
          <w:sz w:val="26"/>
          <w:szCs w:val="26"/>
        </w:rPr>
        <w:t>- отделения, участковые пункты милиции и пункты охраны общественного порядка;</w:t>
      </w:r>
    </w:p>
    <w:p w:rsidR="008505CF" w:rsidRPr="00295168" w:rsidRDefault="008505CF" w:rsidP="00FB359E">
      <w:pPr>
        <w:rPr>
          <w:sz w:val="26"/>
          <w:szCs w:val="26"/>
        </w:rPr>
      </w:pPr>
      <w:r w:rsidRPr="00295168">
        <w:rPr>
          <w:sz w:val="26"/>
          <w:szCs w:val="26"/>
        </w:rPr>
        <w:t>- парковки перед объектами торговых, обслуживающих и коммерческих видов использования;</w:t>
      </w:r>
    </w:p>
    <w:p w:rsidR="008505CF" w:rsidRPr="00295168" w:rsidRDefault="008505CF" w:rsidP="00FB359E">
      <w:pPr>
        <w:rPr>
          <w:sz w:val="26"/>
          <w:szCs w:val="26"/>
        </w:rPr>
      </w:pPr>
      <w:r w:rsidRPr="00295168">
        <w:rPr>
          <w:sz w:val="26"/>
          <w:szCs w:val="26"/>
        </w:rPr>
        <w:t>- скверы и участки зеленых насаждений;</w:t>
      </w:r>
    </w:p>
    <w:p w:rsidR="008505CF" w:rsidRPr="00295168" w:rsidRDefault="008505CF" w:rsidP="00FB359E">
      <w:pPr>
        <w:rPr>
          <w:sz w:val="26"/>
          <w:szCs w:val="26"/>
        </w:rPr>
      </w:pPr>
      <w:r w:rsidRPr="00295168">
        <w:rPr>
          <w:sz w:val="26"/>
          <w:szCs w:val="26"/>
        </w:rPr>
        <w:t>- транспортные агентства;</w:t>
      </w:r>
    </w:p>
    <w:p w:rsidR="008505CF" w:rsidRPr="00295168" w:rsidRDefault="008505CF" w:rsidP="00FB359E">
      <w:pPr>
        <w:rPr>
          <w:sz w:val="26"/>
          <w:szCs w:val="26"/>
        </w:rPr>
      </w:pPr>
      <w:r w:rsidRPr="00295168">
        <w:rPr>
          <w:sz w:val="26"/>
          <w:szCs w:val="26"/>
        </w:rPr>
        <w:t>- фирмы по предоставлению услуг сотовой связи;</w:t>
      </w:r>
    </w:p>
    <w:p w:rsidR="008505CF" w:rsidRPr="00295168" w:rsidRDefault="008505CF" w:rsidP="00FB359E">
      <w:pPr>
        <w:rPr>
          <w:sz w:val="26"/>
          <w:szCs w:val="26"/>
        </w:rPr>
      </w:pPr>
      <w:r w:rsidRPr="00295168">
        <w:rPr>
          <w:sz w:val="26"/>
          <w:szCs w:val="26"/>
        </w:rPr>
        <w:t>- междугородные переговорные пункты;</w:t>
      </w:r>
    </w:p>
    <w:p w:rsidR="008505CF" w:rsidRPr="00295168" w:rsidRDefault="008505CF" w:rsidP="00FB359E">
      <w:pPr>
        <w:rPr>
          <w:sz w:val="26"/>
          <w:szCs w:val="26"/>
        </w:rPr>
      </w:pPr>
      <w:r w:rsidRPr="00295168">
        <w:rPr>
          <w:sz w:val="26"/>
          <w:szCs w:val="26"/>
        </w:rPr>
        <w:t>- бани, сауны;</w:t>
      </w:r>
    </w:p>
    <w:p w:rsidR="008505CF" w:rsidRPr="00295168" w:rsidRDefault="0013682F" w:rsidP="00FB359E">
      <w:pPr>
        <w:rPr>
          <w:sz w:val="26"/>
          <w:szCs w:val="26"/>
        </w:rPr>
      </w:pPr>
      <w:r>
        <w:rPr>
          <w:sz w:val="26"/>
          <w:szCs w:val="26"/>
        </w:rPr>
        <w:t>- фотосалоны.</w:t>
      </w:r>
    </w:p>
    <w:p w:rsidR="008505CF" w:rsidRPr="00295168" w:rsidRDefault="008505CF" w:rsidP="00FB359E">
      <w:pPr>
        <w:pStyle w:val="23"/>
        <w:spacing w:after="0" w:line="240" w:lineRule="auto"/>
        <w:rPr>
          <w:sz w:val="26"/>
          <w:szCs w:val="26"/>
          <w:u w:val="single"/>
        </w:rPr>
      </w:pPr>
      <w:r w:rsidRPr="00295168">
        <w:rPr>
          <w:sz w:val="26"/>
          <w:szCs w:val="26"/>
          <w:u w:val="single"/>
        </w:rPr>
        <w:t>УСЛОВНО РАЗРЕШЕННЫЕ ВИДЫ ИСПОЛЬЗОВАНИЯ:</w:t>
      </w:r>
    </w:p>
    <w:p w:rsidR="008505CF" w:rsidRPr="00295168" w:rsidRDefault="008505CF" w:rsidP="00FB359E">
      <w:pPr>
        <w:rPr>
          <w:sz w:val="26"/>
          <w:szCs w:val="26"/>
        </w:rPr>
      </w:pPr>
      <w:r w:rsidRPr="00295168">
        <w:rPr>
          <w:sz w:val="26"/>
          <w:szCs w:val="26"/>
        </w:rPr>
        <w:t>- отделения банков, пункты приема валюты;</w:t>
      </w:r>
    </w:p>
    <w:p w:rsidR="008505CF" w:rsidRPr="00295168" w:rsidRDefault="008505CF" w:rsidP="00FB359E">
      <w:pPr>
        <w:rPr>
          <w:sz w:val="26"/>
          <w:szCs w:val="26"/>
        </w:rPr>
      </w:pPr>
      <w:r w:rsidRPr="00295168">
        <w:rPr>
          <w:sz w:val="26"/>
          <w:szCs w:val="26"/>
        </w:rPr>
        <w:lastRenderedPageBreak/>
        <w:t>- залы аттракционов;</w:t>
      </w:r>
    </w:p>
    <w:p w:rsidR="008505CF" w:rsidRPr="00295168" w:rsidRDefault="008505CF" w:rsidP="00FB359E">
      <w:pPr>
        <w:rPr>
          <w:sz w:val="26"/>
          <w:szCs w:val="26"/>
        </w:rPr>
      </w:pPr>
      <w:r w:rsidRPr="00295168">
        <w:rPr>
          <w:sz w:val="26"/>
          <w:szCs w:val="26"/>
        </w:rPr>
        <w:t>- приёмные пункты прачечных, прачечные самообслуживания;</w:t>
      </w:r>
    </w:p>
    <w:p w:rsidR="008505CF" w:rsidRPr="00295168" w:rsidRDefault="008505CF" w:rsidP="00FB359E">
      <w:pPr>
        <w:rPr>
          <w:sz w:val="26"/>
          <w:szCs w:val="26"/>
        </w:rPr>
      </w:pPr>
      <w:r w:rsidRPr="00295168">
        <w:rPr>
          <w:sz w:val="26"/>
          <w:szCs w:val="26"/>
        </w:rPr>
        <w:t>- аптеки;</w:t>
      </w:r>
    </w:p>
    <w:p w:rsidR="008505CF" w:rsidRPr="00295168" w:rsidRDefault="008505CF" w:rsidP="00FB359E">
      <w:pPr>
        <w:rPr>
          <w:sz w:val="26"/>
          <w:szCs w:val="26"/>
        </w:rPr>
      </w:pPr>
      <w:r w:rsidRPr="00295168">
        <w:rPr>
          <w:sz w:val="26"/>
          <w:szCs w:val="26"/>
        </w:rPr>
        <w:t>- некоммерческие коммунальные предприятия–жилищно-эксплуатационные и аварийно-диспетчерские службы;</w:t>
      </w:r>
    </w:p>
    <w:p w:rsidR="008505CF" w:rsidRPr="00295168" w:rsidRDefault="008505CF" w:rsidP="00FB359E">
      <w:pPr>
        <w:rPr>
          <w:sz w:val="26"/>
          <w:szCs w:val="26"/>
        </w:rPr>
      </w:pPr>
      <w:r w:rsidRPr="00295168">
        <w:rPr>
          <w:sz w:val="26"/>
          <w:szCs w:val="26"/>
        </w:rPr>
        <w:t>- бильярдные, видео-салоны и другие развлекательные учреждения;</w:t>
      </w:r>
    </w:p>
    <w:p w:rsidR="008505CF" w:rsidRPr="00295168" w:rsidRDefault="008505CF" w:rsidP="00FB359E">
      <w:pPr>
        <w:shd w:val="clear" w:color="auto" w:fill="FFFFFF"/>
        <w:tabs>
          <w:tab w:val="left" w:pos="0"/>
          <w:tab w:val="left" w:pos="799"/>
        </w:tabs>
        <w:rPr>
          <w:sz w:val="26"/>
          <w:szCs w:val="26"/>
        </w:rPr>
      </w:pPr>
      <w:r w:rsidRPr="00295168">
        <w:rPr>
          <w:sz w:val="26"/>
          <w:szCs w:val="26"/>
        </w:rPr>
        <w:t>- оптовая торговля «с колес»;</w:t>
      </w:r>
    </w:p>
    <w:p w:rsidR="008505CF" w:rsidRPr="00295168" w:rsidRDefault="008505CF" w:rsidP="00FB359E">
      <w:pPr>
        <w:rPr>
          <w:sz w:val="26"/>
          <w:szCs w:val="26"/>
        </w:rPr>
      </w:pPr>
      <w:r w:rsidRPr="00295168">
        <w:rPr>
          <w:sz w:val="26"/>
          <w:szCs w:val="26"/>
        </w:rPr>
        <w:t>- общественные туалеты;</w:t>
      </w:r>
    </w:p>
    <w:p w:rsidR="008505CF" w:rsidRPr="00295168" w:rsidRDefault="008505CF" w:rsidP="00FB359E">
      <w:pPr>
        <w:rPr>
          <w:sz w:val="26"/>
          <w:szCs w:val="26"/>
        </w:rPr>
      </w:pPr>
      <w:r w:rsidRPr="00295168">
        <w:rPr>
          <w:sz w:val="26"/>
          <w:szCs w:val="26"/>
        </w:rPr>
        <w:t>- пункты приема вторсырья;</w:t>
      </w:r>
    </w:p>
    <w:p w:rsidR="008505CF" w:rsidRPr="00295168" w:rsidRDefault="008505CF" w:rsidP="00FB359E">
      <w:pPr>
        <w:rPr>
          <w:sz w:val="26"/>
          <w:szCs w:val="26"/>
        </w:rPr>
      </w:pPr>
      <w:r w:rsidRPr="00295168">
        <w:rPr>
          <w:sz w:val="26"/>
          <w:szCs w:val="26"/>
        </w:rPr>
        <w:t>- многоэтажные гаражи и автостоянки, наземные гаражи и автостоянки на отдельных земельных участках;</w:t>
      </w:r>
    </w:p>
    <w:p w:rsidR="008505CF" w:rsidRPr="00295168" w:rsidRDefault="008505CF" w:rsidP="00FB359E">
      <w:pPr>
        <w:rPr>
          <w:sz w:val="26"/>
          <w:szCs w:val="26"/>
        </w:rPr>
      </w:pPr>
      <w:r w:rsidRPr="00295168">
        <w:rPr>
          <w:sz w:val="26"/>
          <w:szCs w:val="26"/>
        </w:rPr>
        <w:t>- подземные и встроенные в здания гаражи и автостоянки;</w:t>
      </w:r>
    </w:p>
    <w:p w:rsidR="008505CF" w:rsidRPr="00295168" w:rsidRDefault="008505CF" w:rsidP="00FB359E">
      <w:pPr>
        <w:rPr>
          <w:sz w:val="26"/>
          <w:szCs w:val="26"/>
        </w:rPr>
      </w:pPr>
      <w:r w:rsidRPr="00295168">
        <w:rPr>
          <w:sz w:val="26"/>
          <w:szCs w:val="26"/>
        </w:rPr>
        <w:t>- мотели, кемпинги;</w:t>
      </w:r>
    </w:p>
    <w:p w:rsidR="008505CF" w:rsidRPr="00295168" w:rsidRDefault="008505CF" w:rsidP="00FB359E">
      <w:pPr>
        <w:rPr>
          <w:sz w:val="26"/>
          <w:szCs w:val="26"/>
        </w:rPr>
      </w:pPr>
      <w:r w:rsidRPr="00295168">
        <w:rPr>
          <w:sz w:val="26"/>
          <w:szCs w:val="26"/>
        </w:rPr>
        <w:t>- антенны сотовой, радиорелейной и спутниковой связи.</w:t>
      </w:r>
    </w:p>
    <w:p w:rsidR="00D10158" w:rsidRPr="00295168" w:rsidRDefault="00D10158" w:rsidP="00FB359E">
      <w:pPr>
        <w:widowControl w:val="0"/>
        <w:autoSpaceDE w:val="0"/>
        <w:autoSpaceDN w:val="0"/>
        <w:adjustRightInd w:val="0"/>
        <w:ind w:firstLine="708"/>
        <w:jc w:val="both"/>
        <w:rPr>
          <w:sz w:val="26"/>
          <w:szCs w:val="26"/>
        </w:rPr>
      </w:pPr>
      <w:r w:rsidRPr="00295168">
        <w:rPr>
          <w:sz w:val="26"/>
          <w:szCs w:val="26"/>
        </w:rPr>
        <w:t>Предельные размеры земельных участков и предельные размеры разрешенного строительства, реконструкции объектов капитального строительства:</w:t>
      </w:r>
    </w:p>
    <w:p w:rsidR="00D10158" w:rsidRPr="00295168" w:rsidRDefault="00D10158" w:rsidP="00FB359E">
      <w:pPr>
        <w:widowControl w:val="0"/>
        <w:autoSpaceDE w:val="0"/>
        <w:autoSpaceDN w:val="0"/>
        <w:adjustRightInd w:val="0"/>
        <w:jc w:val="both"/>
        <w:rPr>
          <w:sz w:val="26"/>
          <w:szCs w:val="26"/>
        </w:rPr>
      </w:pPr>
      <w:r w:rsidRPr="00295168">
        <w:rPr>
          <w:sz w:val="26"/>
          <w:szCs w:val="26"/>
        </w:rPr>
        <w:t>-</w:t>
      </w:r>
      <w:r w:rsidRPr="00295168">
        <w:rPr>
          <w:sz w:val="26"/>
          <w:szCs w:val="26"/>
        </w:rPr>
        <w:tab/>
        <w:t xml:space="preserve">предельные размеры земельных участков для зоны О-3 </w:t>
      </w:r>
      <w:r w:rsidRPr="00295168">
        <w:rPr>
          <w:color w:val="000000" w:themeColor="text1"/>
          <w:spacing w:val="2"/>
          <w:sz w:val="26"/>
          <w:szCs w:val="26"/>
          <w:shd w:val="clear" w:color="auto" w:fill="FFFFFF"/>
        </w:rPr>
        <w:t>не подлежат ограничению;</w:t>
      </w:r>
    </w:p>
    <w:p w:rsidR="00D10158" w:rsidRPr="00295168" w:rsidRDefault="00D10158" w:rsidP="00FB359E">
      <w:pPr>
        <w:widowControl w:val="0"/>
        <w:autoSpaceDE w:val="0"/>
        <w:autoSpaceDN w:val="0"/>
        <w:adjustRightInd w:val="0"/>
        <w:jc w:val="both"/>
        <w:rPr>
          <w:sz w:val="26"/>
          <w:szCs w:val="26"/>
        </w:rPr>
      </w:pPr>
      <w:r w:rsidRPr="00295168">
        <w:rPr>
          <w:sz w:val="26"/>
          <w:szCs w:val="26"/>
        </w:rPr>
        <w:t>-</w:t>
      </w:r>
      <w:r w:rsidRPr="00295168">
        <w:rPr>
          <w:sz w:val="26"/>
          <w:szCs w:val="26"/>
        </w:rPr>
        <w:tab/>
        <w:t>размеры земельных участков для зоны О-3 определяются в соответствии с требованиями ведомственной нормативной документации, действующих нормативов градостроительного проектирования, иных требований в соответствии с действующим законодательством;</w:t>
      </w:r>
    </w:p>
    <w:p w:rsidR="00D10158" w:rsidRPr="00295168" w:rsidRDefault="00D10158" w:rsidP="00FB359E">
      <w:pPr>
        <w:widowControl w:val="0"/>
        <w:autoSpaceDE w:val="0"/>
        <w:autoSpaceDN w:val="0"/>
        <w:adjustRightInd w:val="0"/>
        <w:jc w:val="both"/>
        <w:rPr>
          <w:sz w:val="26"/>
          <w:szCs w:val="26"/>
        </w:rPr>
      </w:pPr>
      <w:r w:rsidRPr="00295168">
        <w:rPr>
          <w:sz w:val="26"/>
          <w:szCs w:val="26"/>
        </w:rPr>
        <w:t>-</w:t>
      </w:r>
      <w:r w:rsidRPr="00295168">
        <w:rPr>
          <w:sz w:val="26"/>
          <w:szCs w:val="26"/>
        </w:rPr>
        <w:tab/>
        <w:t>максимальная высота объектов капитального строительства –</w:t>
      </w:r>
      <w:r w:rsidRPr="00295168">
        <w:rPr>
          <w:color w:val="000000" w:themeColor="text1"/>
          <w:spacing w:val="2"/>
          <w:sz w:val="26"/>
          <w:szCs w:val="26"/>
          <w:shd w:val="clear" w:color="auto" w:fill="FFFFFF"/>
        </w:rPr>
        <w:t xml:space="preserve"> не подлежат ограничению;</w:t>
      </w:r>
    </w:p>
    <w:p w:rsidR="00D10158" w:rsidRPr="00295168" w:rsidRDefault="00D10158" w:rsidP="00FB359E">
      <w:pPr>
        <w:widowControl w:val="0"/>
        <w:autoSpaceDE w:val="0"/>
        <w:autoSpaceDN w:val="0"/>
        <w:adjustRightInd w:val="0"/>
        <w:jc w:val="both"/>
        <w:rPr>
          <w:sz w:val="26"/>
          <w:szCs w:val="26"/>
        </w:rPr>
      </w:pPr>
      <w:r w:rsidRPr="00295168">
        <w:rPr>
          <w:sz w:val="26"/>
          <w:szCs w:val="26"/>
        </w:rPr>
        <w:t>-</w:t>
      </w:r>
      <w:r w:rsidRPr="00295168">
        <w:rPr>
          <w:sz w:val="26"/>
          <w:szCs w:val="26"/>
        </w:rPr>
        <w:tab/>
        <w:t xml:space="preserve">коэффициент застройки – 0,8; </w:t>
      </w:r>
    </w:p>
    <w:p w:rsidR="00D10158" w:rsidRPr="00295168" w:rsidRDefault="00D10158" w:rsidP="00FB359E">
      <w:pPr>
        <w:widowControl w:val="0"/>
        <w:autoSpaceDE w:val="0"/>
        <w:autoSpaceDN w:val="0"/>
        <w:adjustRightInd w:val="0"/>
        <w:jc w:val="both"/>
        <w:rPr>
          <w:sz w:val="26"/>
          <w:szCs w:val="26"/>
        </w:rPr>
      </w:pPr>
      <w:r w:rsidRPr="00295168">
        <w:rPr>
          <w:color w:val="000000" w:themeColor="text1"/>
          <w:sz w:val="26"/>
          <w:szCs w:val="26"/>
        </w:rPr>
        <w:t xml:space="preserve">- </w:t>
      </w:r>
      <w:r w:rsidRPr="00295168">
        <w:rPr>
          <w:color w:val="000000" w:themeColor="text1"/>
          <w:spacing w:val="2"/>
          <w:sz w:val="26"/>
          <w:szCs w:val="26"/>
          <w:shd w:val="clear" w:color="auto" w:fill="FFFFFF"/>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ограничению;</w:t>
      </w:r>
    </w:p>
    <w:p w:rsidR="008505CF" w:rsidRPr="00295168" w:rsidRDefault="00D10158" w:rsidP="00FB359E">
      <w:pPr>
        <w:jc w:val="both"/>
        <w:rPr>
          <w:sz w:val="26"/>
          <w:szCs w:val="26"/>
        </w:rPr>
      </w:pPr>
      <w:r w:rsidRPr="00295168">
        <w:rPr>
          <w:sz w:val="26"/>
          <w:szCs w:val="26"/>
        </w:rPr>
        <w:t>-</w:t>
      </w:r>
      <w:r w:rsidRPr="00295168">
        <w:rPr>
          <w:sz w:val="26"/>
          <w:szCs w:val="26"/>
        </w:rPr>
        <w:tab/>
        <w:t>расстояния между объектами капитального строительства и отступы от границ земельных участков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D10158" w:rsidRPr="00295168" w:rsidRDefault="00D10158" w:rsidP="00FB359E">
      <w:pPr>
        <w:rPr>
          <w:sz w:val="26"/>
          <w:szCs w:val="26"/>
        </w:rPr>
      </w:pPr>
    </w:p>
    <w:p w:rsidR="008505CF" w:rsidRPr="00295168" w:rsidRDefault="008505CF" w:rsidP="00FB359E">
      <w:pPr>
        <w:pStyle w:val="Iniiaiieoaeno"/>
        <w:jc w:val="left"/>
        <w:rPr>
          <w:rFonts w:ascii="Times New Roman" w:hAnsi="Times New Roman"/>
          <w:b/>
          <w:sz w:val="26"/>
          <w:szCs w:val="26"/>
          <w:u w:val="single"/>
        </w:rPr>
      </w:pPr>
      <w:r w:rsidRPr="00295168">
        <w:rPr>
          <w:rFonts w:ascii="Times New Roman" w:hAnsi="Times New Roman"/>
          <w:b/>
          <w:sz w:val="26"/>
          <w:szCs w:val="26"/>
          <w:u w:val="single"/>
        </w:rPr>
        <w:t xml:space="preserve">О - 4   </w:t>
      </w:r>
      <w:r w:rsidRPr="00295168">
        <w:rPr>
          <w:rFonts w:ascii="Times New Roman" w:hAnsi="Times New Roman"/>
          <w:b/>
          <w:bCs/>
          <w:sz w:val="26"/>
          <w:szCs w:val="26"/>
          <w:u w:val="single"/>
        </w:rPr>
        <w:t>З</w:t>
      </w:r>
      <w:r w:rsidRPr="00295168">
        <w:rPr>
          <w:rFonts w:ascii="Times New Roman" w:hAnsi="Times New Roman"/>
          <w:b/>
          <w:sz w:val="26"/>
          <w:szCs w:val="26"/>
          <w:u w:val="single"/>
        </w:rPr>
        <w:t>она объектов обслуживания, необходимых для осуществления производственной и предпринимательской деятельности, оптовой торговли.</w:t>
      </w:r>
    </w:p>
    <w:p w:rsidR="008505CF" w:rsidRPr="00295168" w:rsidRDefault="008505CF" w:rsidP="00FB359E">
      <w:pPr>
        <w:pStyle w:val="Iauiue"/>
        <w:ind w:firstLine="709"/>
        <w:jc w:val="both"/>
        <w:rPr>
          <w:sz w:val="26"/>
          <w:szCs w:val="26"/>
        </w:rPr>
      </w:pPr>
      <w:r w:rsidRPr="00295168">
        <w:rPr>
          <w:sz w:val="26"/>
          <w:szCs w:val="26"/>
        </w:rPr>
        <w:t>Зона О - 4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обеспечением производственной и другой деятельности и обслуживающих, коммерческих объектов местного и городского значения.Предназначена для размещения производственно-деловых объектов.</w:t>
      </w:r>
    </w:p>
    <w:p w:rsidR="008505CF" w:rsidRPr="00295168" w:rsidRDefault="008505CF" w:rsidP="00FB359E">
      <w:pPr>
        <w:rPr>
          <w:sz w:val="26"/>
          <w:szCs w:val="26"/>
        </w:rPr>
      </w:pPr>
    </w:p>
    <w:p w:rsidR="008505CF" w:rsidRPr="00295168" w:rsidRDefault="008505CF" w:rsidP="00FB359E">
      <w:pPr>
        <w:pStyle w:val="Iauiue"/>
        <w:rPr>
          <w:sz w:val="26"/>
          <w:szCs w:val="26"/>
          <w:u w:val="single"/>
        </w:rPr>
      </w:pPr>
      <w:r w:rsidRPr="00295168">
        <w:rPr>
          <w:sz w:val="26"/>
          <w:szCs w:val="26"/>
          <w:u w:val="single"/>
        </w:rPr>
        <w:t>ОСНОВНЫЕ ВИДЫ РАЗРЕШЕННОГО ИСПОЛЬЗОВАНИЯ НЕДВИЖИМОСТИ:</w:t>
      </w:r>
    </w:p>
    <w:p w:rsidR="008505CF" w:rsidRPr="00295168" w:rsidRDefault="008505CF" w:rsidP="00FB359E">
      <w:pPr>
        <w:pStyle w:val="Iauiue"/>
        <w:rPr>
          <w:sz w:val="26"/>
          <w:szCs w:val="26"/>
        </w:rPr>
      </w:pPr>
      <w:r w:rsidRPr="00295168">
        <w:rPr>
          <w:sz w:val="26"/>
          <w:szCs w:val="26"/>
        </w:rPr>
        <w:t>- многофункциональные административно-деловые и обслуживающие здания;</w:t>
      </w:r>
    </w:p>
    <w:p w:rsidR="008505CF" w:rsidRPr="00295168" w:rsidRDefault="008505CF" w:rsidP="00FB359E">
      <w:pPr>
        <w:pStyle w:val="Iauiue"/>
        <w:rPr>
          <w:sz w:val="26"/>
          <w:szCs w:val="26"/>
        </w:rPr>
      </w:pPr>
      <w:r w:rsidRPr="00295168">
        <w:rPr>
          <w:sz w:val="26"/>
          <w:szCs w:val="26"/>
        </w:rPr>
        <w:t>- организации, учреждения, управления;</w:t>
      </w:r>
    </w:p>
    <w:p w:rsidR="008505CF" w:rsidRPr="00295168" w:rsidRDefault="008505CF" w:rsidP="00FB359E">
      <w:pPr>
        <w:pStyle w:val="Iauiue"/>
        <w:rPr>
          <w:sz w:val="26"/>
          <w:szCs w:val="26"/>
        </w:rPr>
      </w:pPr>
      <w:r w:rsidRPr="00295168">
        <w:rPr>
          <w:sz w:val="26"/>
          <w:szCs w:val="26"/>
        </w:rPr>
        <w:t>- проектные, научно-исследовательские организации, конструкторские бюро;</w:t>
      </w:r>
    </w:p>
    <w:p w:rsidR="008505CF" w:rsidRPr="00295168" w:rsidRDefault="008505CF" w:rsidP="00FB359E">
      <w:pPr>
        <w:pStyle w:val="Iauiue"/>
        <w:rPr>
          <w:color w:val="000000"/>
          <w:sz w:val="26"/>
          <w:szCs w:val="26"/>
        </w:rPr>
      </w:pPr>
      <w:r w:rsidRPr="00295168">
        <w:rPr>
          <w:sz w:val="26"/>
          <w:szCs w:val="26"/>
        </w:rPr>
        <w:lastRenderedPageBreak/>
        <w:t xml:space="preserve">- </w:t>
      </w:r>
      <w:r w:rsidRPr="00295168">
        <w:rPr>
          <w:color w:val="000000"/>
          <w:sz w:val="26"/>
          <w:szCs w:val="26"/>
        </w:rPr>
        <w:t>торгово-выставочные комплексы, магазины;</w:t>
      </w:r>
    </w:p>
    <w:p w:rsidR="008505CF" w:rsidRPr="00295168" w:rsidRDefault="008505CF" w:rsidP="00FB359E">
      <w:pPr>
        <w:pStyle w:val="Iauiue"/>
        <w:rPr>
          <w:sz w:val="26"/>
          <w:szCs w:val="26"/>
        </w:rPr>
      </w:pPr>
      <w:r w:rsidRPr="00295168">
        <w:rPr>
          <w:sz w:val="26"/>
          <w:szCs w:val="26"/>
        </w:rPr>
        <w:t>- объекты складского назначения различного профиля;</w:t>
      </w:r>
    </w:p>
    <w:p w:rsidR="008505CF" w:rsidRPr="00295168" w:rsidRDefault="008505CF" w:rsidP="00FB359E">
      <w:pPr>
        <w:pStyle w:val="Iauiue"/>
        <w:rPr>
          <w:sz w:val="26"/>
          <w:szCs w:val="26"/>
        </w:rPr>
      </w:pPr>
      <w:r w:rsidRPr="00295168">
        <w:rPr>
          <w:sz w:val="26"/>
          <w:szCs w:val="26"/>
        </w:rPr>
        <w:t xml:space="preserve">- </w:t>
      </w:r>
      <w:r w:rsidRPr="00295168">
        <w:rPr>
          <w:color w:val="000000"/>
          <w:sz w:val="26"/>
          <w:szCs w:val="26"/>
        </w:rPr>
        <w:t xml:space="preserve">склады – магазины оптовой торговли, </w:t>
      </w:r>
      <w:r w:rsidRPr="00295168">
        <w:rPr>
          <w:sz w:val="26"/>
          <w:szCs w:val="26"/>
        </w:rPr>
        <w:t>предприятия и магазины оптовой и мелкооптовой торговли;</w:t>
      </w:r>
    </w:p>
    <w:p w:rsidR="008505CF" w:rsidRPr="00295168" w:rsidRDefault="008505CF" w:rsidP="00FB359E">
      <w:pPr>
        <w:pStyle w:val="Iauiue"/>
        <w:rPr>
          <w:color w:val="000000"/>
          <w:sz w:val="26"/>
          <w:szCs w:val="26"/>
        </w:rPr>
      </w:pPr>
      <w:r w:rsidRPr="00295168">
        <w:rPr>
          <w:sz w:val="26"/>
          <w:szCs w:val="26"/>
        </w:rPr>
        <w:t xml:space="preserve">- </w:t>
      </w:r>
      <w:r w:rsidRPr="00295168">
        <w:rPr>
          <w:color w:val="000000"/>
          <w:sz w:val="26"/>
          <w:szCs w:val="26"/>
        </w:rPr>
        <w:t xml:space="preserve">офисы, </w:t>
      </w:r>
      <w:r w:rsidRPr="00295168">
        <w:rPr>
          <w:sz w:val="26"/>
          <w:szCs w:val="26"/>
        </w:rPr>
        <w:t>административные здания</w:t>
      </w:r>
      <w:r w:rsidRPr="00295168">
        <w:rPr>
          <w:color w:val="000000"/>
          <w:sz w:val="26"/>
          <w:szCs w:val="26"/>
        </w:rPr>
        <w:t xml:space="preserve"> различных организаций, фирм, компаний;</w:t>
      </w:r>
    </w:p>
    <w:p w:rsidR="008505CF" w:rsidRPr="00295168" w:rsidRDefault="008505CF" w:rsidP="00FB359E">
      <w:pPr>
        <w:pStyle w:val="Iauiue"/>
        <w:rPr>
          <w:sz w:val="26"/>
          <w:szCs w:val="26"/>
        </w:rPr>
      </w:pPr>
      <w:r w:rsidRPr="00295168">
        <w:rPr>
          <w:sz w:val="26"/>
          <w:szCs w:val="26"/>
        </w:rPr>
        <w:t>- информационные центры;</w:t>
      </w:r>
    </w:p>
    <w:p w:rsidR="008505CF" w:rsidRPr="00295168" w:rsidRDefault="008505CF" w:rsidP="00FB359E">
      <w:pPr>
        <w:pStyle w:val="Iauiue"/>
        <w:rPr>
          <w:sz w:val="26"/>
          <w:szCs w:val="26"/>
        </w:rPr>
      </w:pPr>
      <w:r w:rsidRPr="00295168">
        <w:rPr>
          <w:sz w:val="26"/>
          <w:szCs w:val="26"/>
        </w:rPr>
        <w:t>- службы оформления заказов;</w:t>
      </w:r>
    </w:p>
    <w:p w:rsidR="008505CF" w:rsidRPr="00295168" w:rsidRDefault="008505CF" w:rsidP="00FB359E">
      <w:pPr>
        <w:pStyle w:val="Iauiue"/>
        <w:rPr>
          <w:sz w:val="26"/>
          <w:szCs w:val="26"/>
        </w:rPr>
      </w:pPr>
      <w:r w:rsidRPr="00295168">
        <w:rPr>
          <w:sz w:val="26"/>
          <w:szCs w:val="26"/>
        </w:rPr>
        <w:t>- компьютерные центры;</w:t>
      </w:r>
    </w:p>
    <w:p w:rsidR="008505CF" w:rsidRPr="00295168" w:rsidRDefault="008505CF" w:rsidP="00FB359E">
      <w:pPr>
        <w:pStyle w:val="Iauiue"/>
        <w:rPr>
          <w:sz w:val="26"/>
          <w:szCs w:val="26"/>
        </w:rPr>
      </w:pPr>
      <w:r w:rsidRPr="00295168">
        <w:rPr>
          <w:sz w:val="26"/>
          <w:szCs w:val="26"/>
        </w:rPr>
        <w:t xml:space="preserve">- </w:t>
      </w:r>
      <w:r w:rsidRPr="00295168">
        <w:rPr>
          <w:color w:val="000000"/>
          <w:sz w:val="26"/>
          <w:szCs w:val="26"/>
        </w:rPr>
        <w:t>банки, отделения банков;</w:t>
      </w:r>
    </w:p>
    <w:p w:rsidR="008505CF" w:rsidRPr="00295168" w:rsidRDefault="008505CF" w:rsidP="00FB359E">
      <w:pPr>
        <w:pStyle w:val="Iauiue"/>
        <w:rPr>
          <w:color w:val="000000"/>
          <w:sz w:val="26"/>
          <w:szCs w:val="26"/>
        </w:rPr>
      </w:pPr>
      <w:r w:rsidRPr="00295168">
        <w:rPr>
          <w:sz w:val="26"/>
          <w:szCs w:val="26"/>
        </w:rPr>
        <w:t xml:space="preserve">- </w:t>
      </w:r>
      <w:r w:rsidRPr="00295168">
        <w:rPr>
          <w:color w:val="000000"/>
          <w:sz w:val="26"/>
          <w:szCs w:val="26"/>
        </w:rPr>
        <w:t>нотариальные конторы;</w:t>
      </w:r>
    </w:p>
    <w:p w:rsidR="008505CF" w:rsidRPr="00295168" w:rsidRDefault="008505CF" w:rsidP="00FB359E">
      <w:pPr>
        <w:pStyle w:val="Iauiue"/>
        <w:rPr>
          <w:sz w:val="26"/>
          <w:szCs w:val="26"/>
        </w:rPr>
      </w:pPr>
      <w:r w:rsidRPr="00295168">
        <w:rPr>
          <w:sz w:val="26"/>
          <w:szCs w:val="26"/>
        </w:rPr>
        <w:t>- телевизионные и радио студии;</w:t>
      </w:r>
    </w:p>
    <w:p w:rsidR="008505CF" w:rsidRPr="00295168" w:rsidRDefault="008505CF" w:rsidP="00FB359E">
      <w:pPr>
        <w:pStyle w:val="Iauiue"/>
        <w:rPr>
          <w:sz w:val="26"/>
          <w:szCs w:val="26"/>
        </w:rPr>
      </w:pPr>
      <w:r w:rsidRPr="00295168">
        <w:rPr>
          <w:sz w:val="26"/>
          <w:szCs w:val="26"/>
        </w:rPr>
        <w:t>- предприятия общественного питания (столовые, кафе, закусочные, рестораны);</w:t>
      </w:r>
    </w:p>
    <w:p w:rsidR="008505CF" w:rsidRPr="00295168" w:rsidRDefault="008505CF" w:rsidP="00FB359E">
      <w:pPr>
        <w:pStyle w:val="Iauiue"/>
        <w:rPr>
          <w:sz w:val="26"/>
          <w:szCs w:val="26"/>
        </w:rPr>
      </w:pPr>
      <w:r w:rsidRPr="00295168">
        <w:rPr>
          <w:sz w:val="26"/>
          <w:szCs w:val="26"/>
        </w:rPr>
        <w:t>- отделения связи, телефонные и телеграфные станции;</w:t>
      </w:r>
    </w:p>
    <w:p w:rsidR="008505CF" w:rsidRPr="00295168" w:rsidRDefault="008505CF" w:rsidP="00FB359E">
      <w:pPr>
        <w:pStyle w:val="Iauiue"/>
        <w:rPr>
          <w:color w:val="000000"/>
          <w:sz w:val="26"/>
          <w:szCs w:val="26"/>
        </w:rPr>
      </w:pPr>
      <w:r w:rsidRPr="00295168">
        <w:rPr>
          <w:sz w:val="26"/>
          <w:szCs w:val="26"/>
        </w:rPr>
        <w:t xml:space="preserve">- </w:t>
      </w:r>
      <w:r w:rsidRPr="00295168">
        <w:rPr>
          <w:color w:val="000000"/>
          <w:sz w:val="26"/>
          <w:szCs w:val="26"/>
        </w:rPr>
        <w:t>пункты оказания первой медицинской помощи;</w:t>
      </w:r>
    </w:p>
    <w:p w:rsidR="008505CF" w:rsidRPr="00295168" w:rsidRDefault="008505CF" w:rsidP="00FB359E">
      <w:pPr>
        <w:pStyle w:val="Iauiue"/>
        <w:rPr>
          <w:color w:val="000000"/>
          <w:sz w:val="26"/>
          <w:szCs w:val="26"/>
        </w:rPr>
      </w:pPr>
      <w:r w:rsidRPr="00295168">
        <w:rPr>
          <w:sz w:val="26"/>
          <w:szCs w:val="26"/>
        </w:rPr>
        <w:t xml:space="preserve">- </w:t>
      </w:r>
      <w:r w:rsidRPr="00295168">
        <w:rPr>
          <w:color w:val="000000"/>
          <w:sz w:val="26"/>
          <w:szCs w:val="26"/>
        </w:rPr>
        <w:t>аптеки;</w:t>
      </w:r>
    </w:p>
    <w:p w:rsidR="008505CF" w:rsidRPr="00295168" w:rsidRDefault="008505CF" w:rsidP="00FB359E">
      <w:pPr>
        <w:pStyle w:val="Iauiue"/>
        <w:rPr>
          <w:color w:val="000000"/>
          <w:sz w:val="26"/>
          <w:szCs w:val="26"/>
        </w:rPr>
      </w:pPr>
      <w:r w:rsidRPr="00295168">
        <w:rPr>
          <w:sz w:val="26"/>
          <w:szCs w:val="26"/>
        </w:rPr>
        <w:t xml:space="preserve">- </w:t>
      </w:r>
      <w:r w:rsidRPr="00295168">
        <w:rPr>
          <w:color w:val="000000"/>
          <w:sz w:val="26"/>
          <w:szCs w:val="26"/>
        </w:rPr>
        <w:t>отделения, участковые пункты милиции;</w:t>
      </w:r>
    </w:p>
    <w:p w:rsidR="008505CF" w:rsidRPr="00295168" w:rsidRDefault="008505CF" w:rsidP="00FB359E">
      <w:pPr>
        <w:pStyle w:val="Iauiue"/>
        <w:rPr>
          <w:color w:val="000000"/>
          <w:sz w:val="26"/>
          <w:szCs w:val="26"/>
        </w:rPr>
      </w:pPr>
      <w:r w:rsidRPr="00295168">
        <w:rPr>
          <w:sz w:val="26"/>
          <w:szCs w:val="26"/>
        </w:rPr>
        <w:t xml:space="preserve">- </w:t>
      </w:r>
      <w:r w:rsidRPr="00295168">
        <w:rPr>
          <w:color w:val="000000"/>
          <w:sz w:val="26"/>
          <w:szCs w:val="26"/>
        </w:rPr>
        <w:t>предприятия и мастерские по оказанию услуг населению: производство и предоставление материалов, товаров, изготовление поделок по индивидуальным заказам (столярные изделия, изделия художественного литья, кузнечно-кованые изделия, народных промыслов и др.);</w:t>
      </w:r>
    </w:p>
    <w:p w:rsidR="008505CF" w:rsidRPr="00295168" w:rsidRDefault="008505CF" w:rsidP="00FB359E">
      <w:pPr>
        <w:pStyle w:val="Iauiue"/>
        <w:rPr>
          <w:sz w:val="26"/>
          <w:szCs w:val="26"/>
        </w:rPr>
      </w:pPr>
      <w:r w:rsidRPr="00295168">
        <w:rPr>
          <w:sz w:val="26"/>
          <w:szCs w:val="26"/>
        </w:rPr>
        <w:t>- пошивочные ателье, ремонтные мастерские компьютерной и бытовой техники, мастерские по ремонту часов, парикмахерские и иные подобные объекты обслуживания;</w:t>
      </w:r>
    </w:p>
    <w:p w:rsidR="008505CF" w:rsidRPr="00295168" w:rsidRDefault="008505CF" w:rsidP="00FB359E">
      <w:pPr>
        <w:pStyle w:val="Iauiue"/>
        <w:rPr>
          <w:sz w:val="26"/>
          <w:szCs w:val="26"/>
        </w:rPr>
      </w:pPr>
      <w:r w:rsidRPr="00295168">
        <w:rPr>
          <w:sz w:val="26"/>
          <w:szCs w:val="26"/>
        </w:rPr>
        <w:t>- прачечные и химчистки;</w:t>
      </w:r>
    </w:p>
    <w:p w:rsidR="008505CF" w:rsidRPr="0013682F" w:rsidRDefault="008505CF" w:rsidP="00FB359E">
      <w:pPr>
        <w:pStyle w:val="Iauiue"/>
        <w:rPr>
          <w:sz w:val="26"/>
          <w:szCs w:val="26"/>
          <w:u w:val="single"/>
        </w:rPr>
      </w:pPr>
      <w:r w:rsidRPr="00295168">
        <w:rPr>
          <w:sz w:val="26"/>
          <w:szCs w:val="26"/>
        </w:rPr>
        <w:t>- парковки перед объектами делового, культурного, обслуживающего и коммерческого видов использования.</w:t>
      </w:r>
    </w:p>
    <w:p w:rsidR="008505CF" w:rsidRPr="00295168" w:rsidRDefault="008505CF" w:rsidP="00FB359E">
      <w:pPr>
        <w:rPr>
          <w:bCs/>
          <w:sz w:val="26"/>
          <w:szCs w:val="26"/>
          <w:u w:val="single"/>
        </w:rPr>
      </w:pPr>
      <w:r w:rsidRPr="00295168">
        <w:rPr>
          <w:bCs/>
          <w:sz w:val="26"/>
          <w:szCs w:val="26"/>
          <w:u w:val="single"/>
        </w:rPr>
        <w:t>ВСПОМОГАТЕЛЬНЫЕ ВИДЫ РАЗРЕШЕННОГО ИСПОЛЬЗОВАНИЯ:</w:t>
      </w:r>
    </w:p>
    <w:p w:rsidR="008505CF" w:rsidRPr="00295168" w:rsidRDefault="008505CF" w:rsidP="00FB359E">
      <w:pPr>
        <w:pStyle w:val="23"/>
        <w:spacing w:after="0" w:line="240" w:lineRule="auto"/>
        <w:rPr>
          <w:sz w:val="26"/>
          <w:szCs w:val="26"/>
        </w:rPr>
      </w:pPr>
      <w:r w:rsidRPr="00295168">
        <w:rPr>
          <w:sz w:val="26"/>
          <w:szCs w:val="26"/>
        </w:rPr>
        <w:t>- предприятия автосервиса;</w:t>
      </w:r>
    </w:p>
    <w:p w:rsidR="008505CF" w:rsidRPr="00295168" w:rsidRDefault="008505CF" w:rsidP="00FB359E">
      <w:pPr>
        <w:pStyle w:val="23"/>
        <w:spacing w:after="0" w:line="240" w:lineRule="auto"/>
        <w:rPr>
          <w:sz w:val="26"/>
          <w:szCs w:val="26"/>
        </w:rPr>
      </w:pPr>
      <w:r w:rsidRPr="00295168">
        <w:rPr>
          <w:sz w:val="26"/>
          <w:szCs w:val="26"/>
        </w:rPr>
        <w:t>- рекламные агентства;</w:t>
      </w:r>
    </w:p>
    <w:p w:rsidR="008505CF" w:rsidRPr="00295168" w:rsidRDefault="008505CF" w:rsidP="00FB359E">
      <w:pPr>
        <w:pStyle w:val="23"/>
        <w:spacing w:after="0" w:line="240" w:lineRule="auto"/>
        <w:rPr>
          <w:sz w:val="26"/>
          <w:szCs w:val="26"/>
        </w:rPr>
      </w:pPr>
      <w:r w:rsidRPr="00295168">
        <w:rPr>
          <w:sz w:val="26"/>
          <w:szCs w:val="26"/>
        </w:rPr>
        <w:t>- издательства и редакционные офисы;</w:t>
      </w:r>
    </w:p>
    <w:p w:rsidR="008505CF" w:rsidRPr="00295168" w:rsidRDefault="008505CF" w:rsidP="00FB359E">
      <w:pPr>
        <w:pStyle w:val="23"/>
        <w:spacing w:after="0" w:line="240" w:lineRule="auto"/>
        <w:rPr>
          <w:sz w:val="26"/>
          <w:szCs w:val="26"/>
        </w:rPr>
      </w:pPr>
      <w:r w:rsidRPr="00295168">
        <w:rPr>
          <w:sz w:val="26"/>
          <w:szCs w:val="26"/>
        </w:rPr>
        <w:t>- объекты пожарной охраны (гидранты, резервуары, пожарные водоемы);</w:t>
      </w:r>
    </w:p>
    <w:p w:rsidR="008505CF" w:rsidRPr="00295168" w:rsidRDefault="008505CF" w:rsidP="00FB359E">
      <w:pPr>
        <w:pStyle w:val="23"/>
        <w:spacing w:after="0" w:line="240" w:lineRule="auto"/>
        <w:rPr>
          <w:sz w:val="26"/>
          <w:szCs w:val="26"/>
        </w:rPr>
      </w:pPr>
      <w:r w:rsidRPr="00295168">
        <w:rPr>
          <w:sz w:val="26"/>
          <w:szCs w:val="26"/>
        </w:rPr>
        <w:t>- автозаправочные станции;</w:t>
      </w:r>
    </w:p>
    <w:p w:rsidR="008505CF" w:rsidRPr="00295168" w:rsidRDefault="008505CF" w:rsidP="00FB359E">
      <w:pPr>
        <w:pStyle w:val="23"/>
        <w:spacing w:after="0" w:line="240" w:lineRule="auto"/>
        <w:rPr>
          <w:sz w:val="26"/>
          <w:szCs w:val="26"/>
        </w:rPr>
      </w:pPr>
      <w:r w:rsidRPr="00295168">
        <w:rPr>
          <w:sz w:val="26"/>
          <w:szCs w:val="26"/>
        </w:rPr>
        <w:t>- гостиницы, дома приёма гостей;</w:t>
      </w:r>
    </w:p>
    <w:p w:rsidR="008505CF" w:rsidRPr="0013682F" w:rsidRDefault="008505CF" w:rsidP="00FB359E">
      <w:pPr>
        <w:pStyle w:val="23"/>
        <w:spacing w:after="0" w:line="240" w:lineRule="auto"/>
        <w:rPr>
          <w:sz w:val="26"/>
          <w:szCs w:val="26"/>
          <w:u w:val="single"/>
        </w:rPr>
      </w:pPr>
      <w:r w:rsidRPr="00295168">
        <w:rPr>
          <w:sz w:val="26"/>
          <w:szCs w:val="26"/>
        </w:rPr>
        <w:t>- спортклубы.</w:t>
      </w:r>
    </w:p>
    <w:p w:rsidR="008505CF" w:rsidRPr="00295168" w:rsidRDefault="008505CF" w:rsidP="00FB359E">
      <w:pPr>
        <w:pStyle w:val="23"/>
        <w:spacing w:after="0" w:line="240" w:lineRule="auto"/>
        <w:rPr>
          <w:sz w:val="26"/>
          <w:szCs w:val="26"/>
          <w:u w:val="single"/>
        </w:rPr>
      </w:pPr>
      <w:r w:rsidRPr="00295168">
        <w:rPr>
          <w:sz w:val="26"/>
          <w:szCs w:val="26"/>
          <w:u w:val="single"/>
        </w:rPr>
        <w:t>УСЛОВНО РАЗРЕШЕННЫЕ ВИДЫ ИСПОЛЬЗОВАНИЯ:</w:t>
      </w:r>
    </w:p>
    <w:p w:rsidR="008505CF" w:rsidRPr="00295168" w:rsidRDefault="008505CF" w:rsidP="00FB359E">
      <w:pPr>
        <w:rPr>
          <w:sz w:val="26"/>
          <w:szCs w:val="26"/>
        </w:rPr>
      </w:pPr>
      <w:r w:rsidRPr="00295168">
        <w:rPr>
          <w:sz w:val="26"/>
          <w:szCs w:val="26"/>
        </w:rPr>
        <w:t>- рынки открытые и закрытые непродовольственных товаров;</w:t>
      </w:r>
    </w:p>
    <w:p w:rsidR="008505CF" w:rsidRPr="00295168" w:rsidRDefault="008505CF" w:rsidP="00FB359E">
      <w:pPr>
        <w:rPr>
          <w:sz w:val="26"/>
          <w:szCs w:val="26"/>
        </w:rPr>
      </w:pPr>
      <w:r w:rsidRPr="00295168">
        <w:rPr>
          <w:sz w:val="26"/>
          <w:szCs w:val="26"/>
        </w:rPr>
        <w:t>- рынки продовольственные оптовые, мелкооптовые, розничной торговли;</w:t>
      </w:r>
    </w:p>
    <w:p w:rsidR="008505CF" w:rsidRPr="00295168" w:rsidRDefault="008505CF" w:rsidP="00FB359E">
      <w:pPr>
        <w:rPr>
          <w:sz w:val="26"/>
          <w:szCs w:val="26"/>
        </w:rPr>
      </w:pPr>
      <w:r w:rsidRPr="00295168">
        <w:rPr>
          <w:sz w:val="26"/>
          <w:szCs w:val="26"/>
        </w:rPr>
        <w:t>- киоски, лоточная торговля, временные павильоны розничной торговли и обслуживания населения;</w:t>
      </w:r>
    </w:p>
    <w:p w:rsidR="008505CF" w:rsidRPr="00295168" w:rsidRDefault="008505CF" w:rsidP="00FB359E">
      <w:pPr>
        <w:rPr>
          <w:sz w:val="26"/>
          <w:szCs w:val="26"/>
        </w:rPr>
      </w:pPr>
      <w:r w:rsidRPr="00295168">
        <w:rPr>
          <w:sz w:val="26"/>
          <w:szCs w:val="26"/>
        </w:rPr>
        <w:t>- встроенные в здания гаражи и автостоянки, в том числе многоэтажные;</w:t>
      </w:r>
    </w:p>
    <w:p w:rsidR="008505CF" w:rsidRPr="00295168" w:rsidRDefault="008505CF" w:rsidP="00FB359E">
      <w:pPr>
        <w:rPr>
          <w:color w:val="000000"/>
          <w:sz w:val="26"/>
          <w:szCs w:val="26"/>
        </w:rPr>
      </w:pPr>
      <w:r w:rsidRPr="00295168">
        <w:rPr>
          <w:sz w:val="26"/>
          <w:szCs w:val="26"/>
        </w:rPr>
        <w:t xml:space="preserve">- </w:t>
      </w:r>
      <w:r w:rsidRPr="00295168">
        <w:rPr>
          <w:color w:val="000000"/>
          <w:sz w:val="26"/>
          <w:szCs w:val="26"/>
        </w:rPr>
        <w:t>объекты хранения автомобилей: гаражи боксового типа, многоэтажные, подземные и наземные гаражи, автостоянки на отдельном земельном участке;</w:t>
      </w:r>
    </w:p>
    <w:p w:rsidR="008505CF" w:rsidRPr="00295168" w:rsidRDefault="008505CF" w:rsidP="00FB359E">
      <w:pPr>
        <w:rPr>
          <w:sz w:val="26"/>
          <w:szCs w:val="26"/>
        </w:rPr>
      </w:pPr>
      <w:r w:rsidRPr="00295168">
        <w:rPr>
          <w:sz w:val="26"/>
          <w:szCs w:val="26"/>
        </w:rPr>
        <w:t>- заведения среднего специального образования;</w:t>
      </w:r>
    </w:p>
    <w:p w:rsidR="008505CF" w:rsidRPr="00295168" w:rsidRDefault="008505CF" w:rsidP="00FB359E">
      <w:pPr>
        <w:rPr>
          <w:sz w:val="26"/>
          <w:szCs w:val="26"/>
        </w:rPr>
      </w:pPr>
      <w:r w:rsidRPr="00295168">
        <w:rPr>
          <w:sz w:val="26"/>
          <w:szCs w:val="26"/>
        </w:rPr>
        <w:t>- общежития, связанные с производством;</w:t>
      </w:r>
    </w:p>
    <w:p w:rsidR="008505CF" w:rsidRPr="00295168" w:rsidRDefault="008505CF" w:rsidP="00FB359E">
      <w:pPr>
        <w:rPr>
          <w:sz w:val="26"/>
          <w:szCs w:val="26"/>
        </w:rPr>
      </w:pPr>
      <w:r w:rsidRPr="00295168">
        <w:rPr>
          <w:sz w:val="26"/>
          <w:szCs w:val="26"/>
        </w:rPr>
        <w:t>- производственные и промышленные предприятия V класса вредности (с санитарно-защитной зоной не более 50 метров);</w:t>
      </w:r>
    </w:p>
    <w:p w:rsidR="008505CF" w:rsidRPr="00295168" w:rsidRDefault="008505CF" w:rsidP="00FB359E">
      <w:pPr>
        <w:rPr>
          <w:sz w:val="26"/>
          <w:szCs w:val="26"/>
        </w:rPr>
      </w:pPr>
      <w:r w:rsidRPr="00295168">
        <w:rPr>
          <w:sz w:val="26"/>
          <w:szCs w:val="26"/>
        </w:rPr>
        <w:t>- станции скорой помощи;</w:t>
      </w:r>
    </w:p>
    <w:p w:rsidR="008505CF" w:rsidRPr="00295168" w:rsidRDefault="008505CF" w:rsidP="00FB359E">
      <w:pPr>
        <w:rPr>
          <w:sz w:val="26"/>
          <w:szCs w:val="26"/>
        </w:rPr>
      </w:pPr>
      <w:r w:rsidRPr="00295168">
        <w:rPr>
          <w:sz w:val="26"/>
          <w:szCs w:val="26"/>
        </w:rPr>
        <w:t>- ветеринарные приемные пункты;</w:t>
      </w:r>
    </w:p>
    <w:p w:rsidR="008505CF" w:rsidRPr="00295168" w:rsidRDefault="008505CF" w:rsidP="00FB359E">
      <w:pPr>
        <w:rPr>
          <w:sz w:val="26"/>
          <w:szCs w:val="26"/>
        </w:rPr>
      </w:pPr>
      <w:r w:rsidRPr="00295168">
        <w:rPr>
          <w:sz w:val="26"/>
          <w:szCs w:val="26"/>
        </w:rPr>
        <w:lastRenderedPageBreak/>
        <w:t>- ветеринарные лечебницы;</w:t>
      </w:r>
    </w:p>
    <w:p w:rsidR="008505CF" w:rsidRPr="00295168" w:rsidRDefault="008505CF" w:rsidP="00FB359E">
      <w:pPr>
        <w:rPr>
          <w:color w:val="000000"/>
          <w:sz w:val="26"/>
          <w:szCs w:val="26"/>
        </w:rPr>
      </w:pPr>
      <w:r w:rsidRPr="00295168">
        <w:rPr>
          <w:sz w:val="26"/>
          <w:szCs w:val="26"/>
        </w:rPr>
        <w:t xml:space="preserve">- </w:t>
      </w:r>
      <w:r w:rsidRPr="00295168">
        <w:rPr>
          <w:color w:val="000000"/>
          <w:sz w:val="26"/>
          <w:szCs w:val="26"/>
        </w:rPr>
        <w:t>общественные туалеты;</w:t>
      </w:r>
    </w:p>
    <w:p w:rsidR="008505CF" w:rsidRPr="00295168" w:rsidRDefault="008505CF" w:rsidP="00FB359E">
      <w:pPr>
        <w:rPr>
          <w:sz w:val="26"/>
          <w:szCs w:val="26"/>
        </w:rPr>
      </w:pPr>
      <w:r w:rsidRPr="00295168">
        <w:rPr>
          <w:sz w:val="26"/>
          <w:szCs w:val="26"/>
        </w:rPr>
        <w:t>- антенны сотовой, радиорелейной и спутниковой связи.</w:t>
      </w:r>
    </w:p>
    <w:p w:rsidR="00EA46DC" w:rsidRPr="00295168" w:rsidRDefault="00EA46DC" w:rsidP="00FB359E">
      <w:pPr>
        <w:widowControl w:val="0"/>
        <w:autoSpaceDE w:val="0"/>
        <w:autoSpaceDN w:val="0"/>
        <w:adjustRightInd w:val="0"/>
        <w:ind w:firstLine="708"/>
        <w:jc w:val="both"/>
        <w:rPr>
          <w:sz w:val="26"/>
          <w:szCs w:val="26"/>
        </w:rPr>
      </w:pPr>
      <w:r w:rsidRPr="00295168">
        <w:rPr>
          <w:sz w:val="26"/>
          <w:szCs w:val="26"/>
        </w:rPr>
        <w:t>Предельные размеры земельных участков и предельные размеры разрешенного строительства, реконструкции объектов капитального строительства:</w:t>
      </w:r>
    </w:p>
    <w:p w:rsidR="00EA46DC" w:rsidRPr="00295168" w:rsidRDefault="00EA46DC" w:rsidP="00FB359E">
      <w:pPr>
        <w:widowControl w:val="0"/>
        <w:autoSpaceDE w:val="0"/>
        <w:autoSpaceDN w:val="0"/>
        <w:adjustRightInd w:val="0"/>
        <w:jc w:val="both"/>
        <w:rPr>
          <w:sz w:val="26"/>
          <w:szCs w:val="26"/>
        </w:rPr>
      </w:pPr>
      <w:r w:rsidRPr="00295168">
        <w:rPr>
          <w:sz w:val="26"/>
          <w:szCs w:val="26"/>
        </w:rPr>
        <w:t>-</w:t>
      </w:r>
      <w:r w:rsidRPr="00295168">
        <w:rPr>
          <w:sz w:val="26"/>
          <w:szCs w:val="26"/>
        </w:rPr>
        <w:tab/>
        <w:t xml:space="preserve">предельные размеры земельных участков для зоны О-4 </w:t>
      </w:r>
      <w:r w:rsidRPr="00295168">
        <w:rPr>
          <w:color w:val="000000" w:themeColor="text1"/>
          <w:spacing w:val="2"/>
          <w:sz w:val="26"/>
          <w:szCs w:val="26"/>
          <w:shd w:val="clear" w:color="auto" w:fill="FFFFFF"/>
        </w:rPr>
        <w:t>не подлежат ограничению;</w:t>
      </w:r>
    </w:p>
    <w:p w:rsidR="00EA46DC" w:rsidRPr="00295168" w:rsidRDefault="00EA46DC" w:rsidP="00FB359E">
      <w:pPr>
        <w:widowControl w:val="0"/>
        <w:autoSpaceDE w:val="0"/>
        <w:autoSpaceDN w:val="0"/>
        <w:adjustRightInd w:val="0"/>
        <w:jc w:val="both"/>
        <w:rPr>
          <w:sz w:val="26"/>
          <w:szCs w:val="26"/>
        </w:rPr>
      </w:pPr>
      <w:r w:rsidRPr="00295168">
        <w:rPr>
          <w:sz w:val="26"/>
          <w:szCs w:val="26"/>
        </w:rPr>
        <w:t>-</w:t>
      </w:r>
      <w:r w:rsidRPr="00295168">
        <w:rPr>
          <w:sz w:val="26"/>
          <w:szCs w:val="26"/>
        </w:rPr>
        <w:tab/>
        <w:t>размеры земельных участков для зоны О-4 определяются в соответствии с требованиями ведомственной нормативной документации, действующих нормативов градостроительного проектирования, иных требований в соответствии с действующим законодательством;</w:t>
      </w:r>
    </w:p>
    <w:p w:rsidR="00EA46DC" w:rsidRPr="00295168" w:rsidRDefault="00EA46DC" w:rsidP="00FB359E">
      <w:pPr>
        <w:widowControl w:val="0"/>
        <w:autoSpaceDE w:val="0"/>
        <w:autoSpaceDN w:val="0"/>
        <w:adjustRightInd w:val="0"/>
        <w:jc w:val="both"/>
        <w:rPr>
          <w:sz w:val="26"/>
          <w:szCs w:val="26"/>
        </w:rPr>
      </w:pPr>
      <w:r w:rsidRPr="00295168">
        <w:rPr>
          <w:sz w:val="26"/>
          <w:szCs w:val="26"/>
        </w:rPr>
        <w:t>-</w:t>
      </w:r>
      <w:r w:rsidRPr="00295168">
        <w:rPr>
          <w:sz w:val="26"/>
          <w:szCs w:val="26"/>
        </w:rPr>
        <w:tab/>
        <w:t>максимальная высота объектов капитального строительства –</w:t>
      </w:r>
      <w:r w:rsidRPr="00295168">
        <w:rPr>
          <w:color w:val="000000" w:themeColor="text1"/>
          <w:spacing w:val="2"/>
          <w:sz w:val="26"/>
          <w:szCs w:val="26"/>
          <w:shd w:val="clear" w:color="auto" w:fill="FFFFFF"/>
        </w:rPr>
        <w:t xml:space="preserve"> не подлежат ограничению;</w:t>
      </w:r>
    </w:p>
    <w:p w:rsidR="00EA46DC" w:rsidRPr="00295168" w:rsidRDefault="00EA46DC" w:rsidP="00FB359E">
      <w:pPr>
        <w:widowControl w:val="0"/>
        <w:autoSpaceDE w:val="0"/>
        <w:autoSpaceDN w:val="0"/>
        <w:adjustRightInd w:val="0"/>
        <w:jc w:val="both"/>
        <w:rPr>
          <w:sz w:val="26"/>
          <w:szCs w:val="26"/>
        </w:rPr>
      </w:pPr>
      <w:r w:rsidRPr="00295168">
        <w:rPr>
          <w:sz w:val="26"/>
          <w:szCs w:val="26"/>
        </w:rPr>
        <w:t>-</w:t>
      </w:r>
      <w:r w:rsidRPr="00295168">
        <w:rPr>
          <w:sz w:val="26"/>
          <w:szCs w:val="26"/>
        </w:rPr>
        <w:tab/>
        <w:t xml:space="preserve">коэффициент застройки – 0,8; </w:t>
      </w:r>
    </w:p>
    <w:p w:rsidR="00EA46DC" w:rsidRPr="00295168" w:rsidRDefault="00EA46DC" w:rsidP="00FB359E">
      <w:pPr>
        <w:widowControl w:val="0"/>
        <w:autoSpaceDE w:val="0"/>
        <w:autoSpaceDN w:val="0"/>
        <w:adjustRightInd w:val="0"/>
        <w:jc w:val="both"/>
        <w:rPr>
          <w:sz w:val="26"/>
          <w:szCs w:val="26"/>
        </w:rPr>
      </w:pPr>
      <w:r w:rsidRPr="00295168">
        <w:rPr>
          <w:color w:val="000000" w:themeColor="text1"/>
          <w:sz w:val="26"/>
          <w:szCs w:val="26"/>
        </w:rPr>
        <w:t xml:space="preserve">- </w:t>
      </w:r>
      <w:r w:rsidRPr="00295168">
        <w:rPr>
          <w:color w:val="000000" w:themeColor="text1"/>
          <w:spacing w:val="2"/>
          <w:sz w:val="26"/>
          <w:szCs w:val="26"/>
          <w:shd w:val="clear" w:color="auto" w:fill="FFFFFF"/>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ограничению;</w:t>
      </w:r>
    </w:p>
    <w:p w:rsidR="00EA46DC" w:rsidRPr="00295168" w:rsidRDefault="00EA46DC" w:rsidP="00FB359E">
      <w:pPr>
        <w:jc w:val="both"/>
        <w:rPr>
          <w:sz w:val="26"/>
          <w:szCs w:val="26"/>
        </w:rPr>
      </w:pPr>
      <w:r w:rsidRPr="00295168">
        <w:rPr>
          <w:sz w:val="26"/>
          <w:szCs w:val="26"/>
        </w:rPr>
        <w:t>-</w:t>
      </w:r>
      <w:r w:rsidRPr="00295168">
        <w:rPr>
          <w:sz w:val="26"/>
          <w:szCs w:val="26"/>
        </w:rPr>
        <w:tab/>
        <w:t>расстояния между объектами капитального строительства и отступы от границ земельных участков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505CF" w:rsidRPr="00295168" w:rsidRDefault="008505CF" w:rsidP="00FB359E">
      <w:pPr>
        <w:rPr>
          <w:sz w:val="26"/>
          <w:szCs w:val="26"/>
        </w:rPr>
      </w:pPr>
    </w:p>
    <w:p w:rsidR="008505CF" w:rsidRPr="00295168" w:rsidRDefault="008505CF" w:rsidP="00FB359E">
      <w:pPr>
        <w:rPr>
          <w:sz w:val="26"/>
          <w:szCs w:val="26"/>
        </w:rPr>
      </w:pPr>
      <w:r w:rsidRPr="00295168">
        <w:rPr>
          <w:b/>
          <w:sz w:val="26"/>
          <w:szCs w:val="26"/>
        </w:rPr>
        <w:t>Статья 47.4 Градостроительные регламенты. Специальные обслуживающие и деловые зоны для объектов с крупными земельными участками.</w:t>
      </w:r>
    </w:p>
    <w:p w:rsidR="008505CF" w:rsidRPr="00295168" w:rsidRDefault="008505CF" w:rsidP="00FB359E">
      <w:pPr>
        <w:rPr>
          <w:sz w:val="26"/>
          <w:szCs w:val="26"/>
        </w:rPr>
      </w:pPr>
    </w:p>
    <w:p w:rsidR="008505CF" w:rsidRPr="00295168" w:rsidRDefault="008505CF" w:rsidP="00FB359E">
      <w:pPr>
        <w:ind w:firstLine="540"/>
        <w:jc w:val="both"/>
        <w:rPr>
          <w:bCs/>
          <w:iCs/>
          <w:sz w:val="26"/>
          <w:szCs w:val="26"/>
        </w:rPr>
      </w:pPr>
      <w:r w:rsidRPr="00295168">
        <w:rPr>
          <w:iCs/>
          <w:sz w:val="26"/>
          <w:szCs w:val="26"/>
        </w:rPr>
        <w:t xml:space="preserve">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только после получения специальных согласований </w:t>
      </w:r>
      <w:r w:rsidRPr="00295168">
        <w:rPr>
          <w:bCs/>
          <w:iCs/>
          <w:sz w:val="26"/>
          <w:szCs w:val="26"/>
        </w:rPr>
        <w:t>посредством публичных слушаний.</w:t>
      </w:r>
    </w:p>
    <w:p w:rsidR="008505CF" w:rsidRPr="00295168" w:rsidRDefault="008505CF" w:rsidP="00FB359E">
      <w:pPr>
        <w:rPr>
          <w:bCs/>
          <w:iCs/>
          <w:sz w:val="26"/>
          <w:szCs w:val="26"/>
        </w:rPr>
      </w:pPr>
    </w:p>
    <w:p w:rsidR="008505CF" w:rsidRPr="00295168" w:rsidRDefault="008505CF" w:rsidP="00FB359E">
      <w:pPr>
        <w:rPr>
          <w:sz w:val="26"/>
          <w:szCs w:val="26"/>
        </w:rPr>
      </w:pPr>
      <w:r w:rsidRPr="00295168">
        <w:rPr>
          <w:b/>
          <w:bCs/>
          <w:sz w:val="26"/>
          <w:szCs w:val="26"/>
          <w:u w:val="single"/>
        </w:rPr>
        <w:t>ОС – 1   Зона учреждений здравоохранения.</w:t>
      </w:r>
    </w:p>
    <w:p w:rsidR="008505CF" w:rsidRPr="00295168" w:rsidRDefault="008505CF" w:rsidP="00FB359E">
      <w:pPr>
        <w:rPr>
          <w:sz w:val="26"/>
          <w:szCs w:val="26"/>
        </w:rPr>
      </w:pPr>
    </w:p>
    <w:p w:rsidR="008505CF" w:rsidRPr="00295168" w:rsidRDefault="00A52745" w:rsidP="00FB359E">
      <w:pPr>
        <w:pStyle w:val="23"/>
        <w:spacing w:after="0" w:line="240" w:lineRule="auto"/>
        <w:rPr>
          <w:sz w:val="26"/>
          <w:szCs w:val="26"/>
          <w:u w:val="single"/>
        </w:rPr>
      </w:pPr>
      <w:r>
        <w:rPr>
          <w:sz w:val="26"/>
          <w:szCs w:val="26"/>
          <w:u w:val="single"/>
        </w:rPr>
        <w:t>ОСНОВНЫЕ</w:t>
      </w:r>
      <w:r w:rsidR="008505CF" w:rsidRPr="00295168">
        <w:rPr>
          <w:sz w:val="26"/>
          <w:szCs w:val="26"/>
          <w:u w:val="single"/>
        </w:rPr>
        <w:t xml:space="preserve"> ВИДЫ </w:t>
      </w:r>
      <w:r>
        <w:rPr>
          <w:sz w:val="26"/>
          <w:szCs w:val="26"/>
          <w:u w:val="single"/>
        </w:rPr>
        <w:t xml:space="preserve">РАЗРЕШЕННОГО </w:t>
      </w:r>
      <w:r w:rsidR="008505CF" w:rsidRPr="00295168">
        <w:rPr>
          <w:sz w:val="26"/>
          <w:szCs w:val="26"/>
          <w:u w:val="single"/>
        </w:rPr>
        <w:t>ИСПОЛЬЗОВАНИЯ:</w:t>
      </w:r>
    </w:p>
    <w:p w:rsidR="008505CF" w:rsidRPr="00295168" w:rsidRDefault="008505CF" w:rsidP="00FB359E">
      <w:pPr>
        <w:pStyle w:val="23"/>
        <w:spacing w:after="0" w:line="240" w:lineRule="auto"/>
        <w:rPr>
          <w:sz w:val="26"/>
          <w:szCs w:val="26"/>
        </w:rPr>
      </w:pPr>
      <w:r w:rsidRPr="00295168">
        <w:rPr>
          <w:sz w:val="26"/>
          <w:szCs w:val="26"/>
        </w:rPr>
        <w:t>- больницы, роддома, госпитали общего типа;</w:t>
      </w:r>
    </w:p>
    <w:p w:rsidR="008505CF" w:rsidRPr="00295168" w:rsidRDefault="008505CF" w:rsidP="00FB359E">
      <w:pPr>
        <w:pStyle w:val="23"/>
        <w:spacing w:after="0" w:line="240" w:lineRule="auto"/>
        <w:rPr>
          <w:bCs/>
          <w:sz w:val="26"/>
          <w:szCs w:val="26"/>
        </w:rPr>
      </w:pPr>
      <w:r w:rsidRPr="00295168">
        <w:rPr>
          <w:sz w:val="26"/>
          <w:szCs w:val="26"/>
        </w:rPr>
        <w:t xml:space="preserve">- </w:t>
      </w:r>
      <w:r w:rsidRPr="00295168">
        <w:rPr>
          <w:bCs/>
          <w:sz w:val="26"/>
          <w:szCs w:val="26"/>
        </w:rPr>
        <w:t>научно-исследовательские, лабораторные корпуса;</w:t>
      </w:r>
    </w:p>
    <w:p w:rsidR="008505CF" w:rsidRPr="00295168" w:rsidRDefault="008505CF" w:rsidP="00FB359E">
      <w:pPr>
        <w:pStyle w:val="23"/>
        <w:spacing w:after="0" w:line="240" w:lineRule="auto"/>
        <w:rPr>
          <w:bCs/>
          <w:sz w:val="26"/>
          <w:szCs w:val="26"/>
        </w:rPr>
      </w:pPr>
      <w:r w:rsidRPr="00295168">
        <w:rPr>
          <w:sz w:val="26"/>
          <w:szCs w:val="26"/>
        </w:rPr>
        <w:t xml:space="preserve">- </w:t>
      </w:r>
      <w:r w:rsidRPr="00295168">
        <w:rPr>
          <w:bCs/>
          <w:sz w:val="26"/>
          <w:szCs w:val="26"/>
        </w:rPr>
        <w:t>хоспис;</w:t>
      </w:r>
    </w:p>
    <w:p w:rsidR="008505CF" w:rsidRPr="00295168" w:rsidRDefault="008505CF" w:rsidP="00FB359E">
      <w:pPr>
        <w:pStyle w:val="23"/>
        <w:spacing w:after="0" w:line="240" w:lineRule="auto"/>
        <w:rPr>
          <w:sz w:val="26"/>
          <w:szCs w:val="26"/>
        </w:rPr>
      </w:pPr>
      <w:r w:rsidRPr="00295168">
        <w:rPr>
          <w:sz w:val="26"/>
          <w:szCs w:val="26"/>
        </w:rPr>
        <w:t>- пункты оказания первой медицинской помощи;</w:t>
      </w:r>
    </w:p>
    <w:p w:rsidR="008505CF" w:rsidRPr="00295168" w:rsidRDefault="008505CF" w:rsidP="00FB359E">
      <w:pPr>
        <w:pStyle w:val="23"/>
        <w:spacing w:after="0" w:line="240" w:lineRule="auto"/>
        <w:rPr>
          <w:sz w:val="26"/>
          <w:szCs w:val="26"/>
        </w:rPr>
      </w:pPr>
      <w:r w:rsidRPr="00295168">
        <w:rPr>
          <w:sz w:val="26"/>
          <w:szCs w:val="26"/>
        </w:rPr>
        <w:t>- профилактории;</w:t>
      </w:r>
    </w:p>
    <w:p w:rsidR="008505CF" w:rsidRPr="00295168" w:rsidRDefault="008505CF" w:rsidP="00FB359E">
      <w:pPr>
        <w:pStyle w:val="23"/>
        <w:spacing w:after="0" w:line="240" w:lineRule="auto"/>
        <w:rPr>
          <w:sz w:val="26"/>
          <w:szCs w:val="26"/>
        </w:rPr>
      </w:pPr>
      <w:r w:rsidRPr="00295168">
        <w:rPr>
          <w:sz w:val="26"/>
          <w:szCs w:val="26"/>
        </w:rPr>
        <w:t>- поликлиники;</w:t>
      </w:r>
    </w:p>
    <w:p w:rsidR="008505CF" w:rsidRPr="00295168" w:rsidRDefault="008505CF" w:rsidP="00FB359E">
      <w:pPr>
        <w:pStyle w:val="23"/>
        <w:spacing w:after="0" w:line="240" w:lineRule="auto"/>
        <w:rPr>
          <w:sz w:val="26"/>
          <w:szCs w:val="26"/>
        </w:rPr>
      </w:pPr>
      <w:r w:rsidRPr="00295168">
        <w:rPr>
          <w:sz w:val="26"/>
          <w:szCs w:val="26"/>
        </w:rPr>
        <w:t>- консультативные поликлиники;</w:t>
      </w:r>
    </w:p>
    <w:p w:rsidR="008505CF" w:rsidRPr="00295168" w:rsidRDefault="008505CF" w:rsidP="00FB359E">
      <w:pPr>
        <w:pStyle w:val="23"/>
        <w:spacing w:after="0" w:line="240" w:lineRule="auto"/>
        <w:rPr>
          <w:sz w:val="26"/>
          <w:szCs w:val="26"/>
        </w:rPr>
      </w:pPr>
      <w:r w:rsidRPr="00295168">
        <w:rPr>
          <w:sz w:val="26"/>
          <w:szCs w:val="26"/>
        </w:rPr>
        <w:t>- аптеки;</w:t>
      </w:r>
    </w:p>
    <w:p w:rsidR="008505CF" w:rsidRDefault="008505CF" w:rsidP="00FB359E">
      <w:pPr>
        <w:pStyle w:val="23"/>
        <w:spacing w:after="0" w:line="240" w:lineRule="auto"/>
        <w:rPr>
          <w:sz w:val="26"/>
          <w:szCs w:val="26"/>
        </w:rPr>
      </w:pPr>
      <w:r w:rsidRPr="00295168">
        <w:rPr>
          <w:sz w:val="26"/>
          <w:szCs w:val="26"/>
        </w:rPr>
        <w:t>- станции скорой помощи;</w:t>
      </w:r>
    </w:p>
    <w:p w:rsidR="00A52745" w:rsidRPr="00295168" w:rsidRDefault="00A52745" w:rsidP="00FB359E">
      <w:pPr>
        <w:pStyle w:val="23"/>
        <w:spacing w:after="0" w:line="240" w:lineRule="auto"/>
        <w:rPr>
          <w:sz w:val="26"/>
          <w:szCs w:val="26"/>
        </w:rPr>
      </w:pPr>
      <w:r w:rsidRPr="00295168">
        <w:rPr>
          <w:sz w:val="26"/>
          <w:szCs w:val="26"/>
        </w:rPr>
        <w:t>- реабилитационные восстановительные центры</w:t>
      </w:r>
    </w:p>
    <w:p w:rsidR="00A52745" w:rsidRPr="00295168" w:rsidRDefault="00A52745" w:rsidP="00FB359E">
      <w:pPr>
        <w:pStyle w:val="23"/>
        <w:spacing w:after="0" w:line="240" w:lineRule="auto"/>
        <w:rPr>
          <w:sz w:val="26"/>
          <w:szCs w:val="26"/>
        </w:rPr>
      </w:pPr>
      <w:r w:rsidRPr="00295168">
        <w:rPr>
          <w:sz w:val="26"/>
          <w:szCs w:val="26"/>
        </w:rPr>
        <w:t>- жилые дома для медицинского и обслуживающего персонала;</w:t>
      </w:r>
    </w:p>
    <w:p w:rsidR="00A52745" w:rsidRPr="00295168" w:rsidRDefault="00A52745" w:rsidP="00FB359E">
      <w:pPr>
        <w:pStyle w:val="23"/>
        <w:spacing w:after="0" w:line="240" w:lineRule="auto"/>
        <w:rPr>
          <w:sz w:val="26"/>
          <w:szCs w:val="26"/>
        </w:rPr>
      </w:pPr>
      <w:r w:rsidRPr="00295168">
        <w:rPr>
          <w:sz w:val="26"/>
          <w:szCs w:val="26"/>
        </w:rPr>
        <w:t>- специализированные жилые дома для больных, нуждающихся в постоянном медицинском наблюдении;</w:t>
      </w:r>
    </w:p>
    <w:p w:rsidR="00A52745" w:rsidRDefault="00A52745" w:rsidP="00FB359E">
      <w:pPr>
        <w:pStyle w:val="23"/>
        <w:spacing w:after="0" w:line="240" w:lineRule="auto"/>
        <w:rPr>
          <w:sz w:val="26"/>
          <w:szCs w:val="26"/>
        </w:rPr>
      </w:pPr>
    </w:p>
    <w:p w:rsidR="00A52745" w:rsidRPr="00A52745" w:rsidRDefault="00A52745" w:rsidP="00FB359E">
      <w:pPr>
        <w:pStyle w:val="23"/>
        <w:spacing w:after="0" w:line="240" w:lineRule="auto"/>
        <w:rPr>
          <w:sz w:val="26"/>
          <w:szCs w:val="26"/>
          <w:u w:val="single"/>
        </w:rPr>
      </w:pPr>
      <w:r w:rsidRPr="00295168">
        <w:rPr>
          <w:sz w:val="26"/>
          <w:szCs w:val="26"/>
          <w:u w:val="single"/>
        </w:rPr>
        <w:t xml:space="preserve">УСЛОВНО </w:t>
      </w:r>
      <w:r>
        <w:rPr>
          <w:sz w:val="26"/>
          <w:szCs w:val="26"/>
          <w:u w:val="single"/>
        </w:rPr>
        <w:t>РАЗРЕШЕННЫЕ ВИДЫ ИСПОЛЬЗОВАНИЯ:</w:t>
      </w:r>
    </w:p>
    <w:p w:rsidR="008505CF" w:rsidRPr="00295168" w:rsidRDefault="008505CF" w:rsidP="00FB359E">
      <w:pPr>
        <w:pStyle w:val="23"/>
        <w:spacing w:after="0" w:line="240" w:lineRule="auto"/>
        <w:rPr>
          <w:sz w:val="26"/>
          <w:szCs w:val="26"/>
        </w:rPr>
      </w:pPr>
      <w:r w:rsidRPr="00295168">
        <w:rPr>
          <w:sz w:val="26"/>
          <w:szCs w:val="26"/>
        </w:rPr>
        <w:t>- интернаты для престарелых и инвалидов;</w:t>
      </w:r>
    </w:p>
    <w:p w:rsidR="008505CF" w:rsidRPr="00295168" w:rsidRDefault="008505CF" w:rsidP="00FB359E">
      <w:pPr>
        <w:pStyle w:val="23"/>
        <w:spacing w:after="0" w:line="240" w:lineRule="auto"/>
        <w:rPr>
          <w:sz w:val="26"/>
          <w:szCs w:val="26"/>
        </w:rPr>
      </w:pPr>
      <w:r w:rsidRPr="00295168">
        <w:rPr>
          <w:sz w:val="26"/>
          <w:szCs w:val="26"/>
        </w:rPr>
        <w:t>- дома ребенка;</w:t>
      </w:r>
    </w:p>
    <w:p w:rsidR="008505CF" w:rsidRPr="00295168" w:rsidRDefault="008505CF" w:rsidP="00FB359E">
      <w:pPr>
        <w:pStyle w:val="23"/>
        <w:spacing w:after="0" w:line="240" w:lineRule="auto"/>
        <w:rPr>
          <w:sz w:val="26"/>
          <w:szCs w:val="26"/>
        </w:rPr>
      </w:pPr>
      <w:r w:rsidRPr="00295168">
        <w:rPr>
          <w:sz w:val="26"/>
          <w:szCs w:val="26"/>
        </w:rPr>
        <w:t>- приюты, ночлежные дома;</w:t>
      </w:r>
    </w:p>
    <w:p w:rsidR="00A52745" w:rsidRDefault="008505CF" w:rsidP="00FB359E">
      <w:pPr>
        <w:pStyle w:val="23"/>
        <w:spacing w:after="0" w:line="240" w:lineRule="auto"/>
        <w:rPr>
          <w:sz w:val="26"/>
          <w:szCs w:val="26"/>
        </w:rPr>
      </w:pPr>
      <w:r w:rsidRPr="00295168">
        <w:rPr>
          <w:sz w:val="26"/>
          <w:szCs w:val="26"/>
        </w:rPr>
        <w:t>- спортзалы, залы рекреации (с бассейном или без</w:t>
      </w:r>
      <w:r w:rsidR="00A52745">
        <w:rPr>
          <w:sz w:val="26"/>
          <w:szCs w:val="26"/>
        </w:rPr>
        <w:t>), бассейны;</w:t>
      </w:r>
    </w:p>
    <w:p w:rsidR="008505CF" w:rsidRPr="00295168" w:rsidRDefault="008505CF" w:rsidP="00FB359E">
      <w:pPr>
        <w:pStyle w:val="23"/>
        <w:spacing w:after="0" w:line="240" w:lineRule="auto"/>
        <w:rPr>
          <w:sz w:val="26"/>
          <w:szCs w:val="26"/>
        </w:rPr>
      </w:pPr>
      <w:r w:rsidRPr="00295168">
        <w:rPr>
          <w:sz w:val="26"/>
          <w:szCs w:val="26"/>
        </w:rPr>
        <w:t>- отделения связи; почтовые отделения, телефонные и телеграфные станции;</w:t>
      </w:r>
    </w:p>
    <w:p w:rsidR="008505CF" w:rsidRPr="00295168" w:rsidRDefault="008505CF" w:rsidP="00FB359E">
      <w:pPr>
        <w:pStyle w:val="23"/>
        <w:spacing w:after="0" w:line="240" w:lineRule="auto"/>
        <w:rPr>
          <w:sz w:val="26"/>
          <w:szCs w:val="26"/>
        </w:rPr>
      </w:pPr>
      <w:r w:rsidRPr="00295168">
        <w:rPr>
          <w:sz w:val="26"/>
          <w:szCs w:val="26"/>
        </w:rPr>
        <w:t>- магазины товаров первой необходимости общей площадью не более 400 кв. м.;</w:t>
      </w:r>
    </w:p>
    <w:p w:rsidR="008505CF" w:rsidRPr="00295168" w:rsidRDefault="008505CF" w:rsidP="00FB359E">
      <w:pPr>
        <w:pStyle w:val="23"/>
        <w:spacing w:after="0" w:line="240" w:lineRule="auto"/>
        <w:rPr>
          <w:sz w:val="26"/>
          <w:szCs w:val="26"/>
        </w:rPr>
      </w:pPr>
      <w:r w:rsidRPr="00295168">
        <w:rPr>
          <w:sz w:val="26"/>
          <w:szCs w:val="26"/>
        </w:rPr>
        <w:t>- объекты пожарной охраны;</w:t>
      </w:r>
    </w:p>
    <w:p w:rsidR="008505CF" w:rsidRPr="00295168" w:rsidRDefault="008505CF" w:rsidP="00FB359E">
      <w:pPr>
        <w:pStyle w:val="23"/>
        <w:spacing w:after="0" w:line="240" w:lineRule="auto"/>
        <w:rPr>
          <w:sz w:val="26"/>
          <w:szCs w:val="26"/>
        </w:rPr>
      </w:pPr>
      <w:r w:rsidRPr="00295168">
        <w:rPr>
          <w:sz w:val="26"/>
          <w:szCs w:val="26"/>
        </w:rPr>
        <w:t>- объекты религиозного назначения;</w:t>
      </w:r>
    </w:p>
    <w:p w:rsidR="008505CF" w:rsidRDefault="00AB050B" w:rsidP="00FB359E">
      <w:pPr>
        <w:pStyle w:val="23"/>
        <w:spacing w:after="0" w:line="240" w:lineRule="auto"/>
        <w:rPr>
          <w:sz w:val="26"/>
          <w:szCs w:val="26"/>
        </w:rPr>
      </w:pPr>
      <w:r>
        <w:rPr>
          <w:sz w:val="26"/>
          <w:szCs w:val="26"/>
        </w:rPr>
        <w:t>- зеленые насаждения;</w:t>
      </w:r>
    </w:p>
    <w:p w:rsidR="00AB050B" w:rsidRPr="00295168" w:rsidRDefault="00AB050B" w:rsidP="00FB359E">
      <w:pPr>
        <w:pStyle w:val="23"/>
        <w:spacing w:after="0" w:line="240" w:lineRule="auto"/>
        <w:rPr>
          <w:sz w:val="26"/>
          <w:szCs w:val="26"/>
        </w:rPr>
      </w:pPr>
      <w:r w:rsidRPr="00295168">
        <w:rPr>
          <w:sz w:val="26"/>
          <w:szCs w:val="26"/>
        </w:rPr>
        <w:t>- антенны сотовой, радиорелейной и спутниковой связи</w:t>
      </w:r>
      <w:r>
        <w:rPr>
          <w:sz w:val="26"/>
          <w:szCs w:val="26"/>
        </w:rPr>
        <w:t>.</w:t>
      </w:r>
    </w:p>
    <w:p w:rsidR="00AB050B" w:rsidRDefault="00AB050B" w:rsidP="00FB359E">
      <w:pPr>
        <w:pStyle w:val="23"/>
        <w:spacing w:after="0" w:line="240" w:lineRule="auto"/>
        <w:rPr>
          <w:sz w:val="26"/>
          <w:szCs w:val="26"/>
        </w:rPr>
      </w:pPr>
    </w:p>
    <w:p w:rsidR="00A52745" w:rsidRPr="00AB050B" w:rsidRDefault="00A52745" w:rsidP="00FB359E">
      <w:pPr>
        <w:pStyle w:val="23"/>
        <w:spacing w:after="0" w:line="240" w:lineRule="auto"/>
        <w:rPr>
          <w:sz w:val="26"/>
          <w:szCs w:val="26"/>
          <w:u w:val="single"/>
        </w:rPr>
      </w:pPr>
      <w:r w:rsidRPr="00AB050B">
        <w:rPr>
          <w:sz w:val="26"/>
          <w:szCs w:val="26"/>
          <w:u w:val="single"/>
        </w:rPr>
        <w:t>ВСПОМОГАТЕЛ</w:t>
      </w:r>
      <w:r w:rsidR="008F3B4F">
        <w:rPr>
          <w:sz w:val="26"/>
          <w:szCs w:val="26"/>
          <w:u w:val="single"/>
        </w:rPr>
        <w:t>Ь</w:t>
      </w:r>
      <w:r w:rsidRPr="00AB050B">
        <w:rPr>
          <w:sz w:val="26"/>
          <w:szCs w:val="26"/>
          <w:u w:val="single"/>
        </w:rPr>
        <w:t>НЫЕ ВИДЫ РАЗРЕШЕННОГО ИСПОЛЬЗОВАНИЯ:</w:t>
      </w:r>
    </w:p>
    <w:p w:rsidR="00A52745" w:rsidRPr="00295168" w:rsidRDefault="00A52745" w:rsidP="00FB359E">
      <w:pPr>
        <w:pStyle w:val="23"/>
        <w:spacing w:after="0" w:line="240" w:lineRule="auto"/>
        <w:rPr>
          <w:sz w:val="26"/>
          <w:szCs w:val="26"/>
        </w:rPr>
      </w:pPr>
      <w:r w:rsidRPr="00295168">
        <w:rPr>
          <w:sz w:val="26"/>
          <w:szCs w:val="26"/>
        </w:rPr>
        <w:t>- спортплощадки, теннисные корты;</w:t>
      </w:r>
    </w:p>
    <w:p w:rsidR="00A52745" w:rsidRDefault="00A52745" w:rsidP="00FB359E">
      <w:pPr>
        <w:pStyle w:val="23"/>
        <w:spacing w:after="0" w:line="240" w:lineRule="auto"/>
        <w:rPr>
          <w:sz w:val="26"/>
          <w:szCs w:val="26"/>
        </w:rPr>
      </w:pPr>
      <w:r w:rsidRPr="00295168">
        <w:rPr>
          <w:sz w:val="26"/>
          <w:szCs w:val="26"/>
        </w:rPr>
        <w:t>- отдельно стоящие или встроенные в здания гаражи;</w:t>
      </w:r>
    </w:p>
    <w:p w:rsidR="00AB050B" w:rsidRDefault="00AB050B" w:rsidP="00FB359E">
      <w:pPr>
        <w:pStyle w:val="23"/>
        <w:spacing w:after="0" w:line="240" w:lineRule="auto"/>
        <w:rPr>
          <w:sz w:val="26"/>
          <w:szCs w:val="26"/>
        </w:rPr>
      </w:pPr>
      <w:r>
        <w:rPr>
          <w:sz w:val="26"/>
          <w:szCs w:val="26"/>
        </w:rPr>
        <w:t>- открытые автостоянки;</w:t>
      </w:r>
    </w:p>
    <w:p w:rsidR="00AB050B" w:rsidRPr="00295168" w:rsidRDefault="00AB050B" w:rsidP="00FB359E">
      <w:pPr>
        <w:pStyle w:val="23"/>
        <w:spacing w:after="0" w:line="240" w:lineRule="auto"/>
        <w:rPr>
          <w:sz w:val="26"/>
          <w:szCs w:val="26"/>
        </w:rPr>
      </w:pPr>
      <w:r w:rsidRPr="00295168">
        <w:rPr>
          <w:sz w:val="26"/>
          <w:szCs w:val="26"/>
        </w:rPr>
        <w:t>- парковки перед объектами оздоровительных, обслуживающих и коммерческих видов использования;</w:t>
      </w:r>
    </w:p>
    <w:p w:rsidR="00AB050B" w:rsidRDefault="00AB050B" w:rsidP="00FB359E">
      <w:pPr>
        <w:pStyle w:val="23"/>
        <w:spacing w:after="0" w:line="240" w:lineRule="auto"/>
        <w:rPr>
          <w:sz w:val="26"/>
          <w:szCs w:val="26"/>
        </w:rPr>
      </w:pPr>
      <w:r>
        <w:rPr>
          <w:sz w:val="26"/>
          <w:szCs w:val="26"/>
        </w:rPr>
        <w:t>- зеленые насаждения;</w:t>
      </w:r>
    </w:p>
    <w:p w:rsidR="00AB050B" w:rsidRPr="00295168" w:rsidRDefault="00AB050B" w:rsidP="00FB359E">
      <w:pPr>
        <w:pStyle w:val="23"/>
        <w:spacing w:after="0" w:line="240" w:lineRule="auto"/>
        <w:rPr>
          <w:sz w:val="26"/>
          <w:szCs w:val="26"/>
        </w:rPr>
      </w:pPr>
      <w:r w:rsidRPr="00295168">
        <w:rPr>
          <w:sz w:val="26"/>
          <w:szCs w:val="26"/>
        </w:rPr>
        <w:t>- киоски, лоточная торговля, временн</w:t>
      </w:r>
      <w:r>
        <w:rPr>
          <w:sz w:val="26"/>
          <w:szCs w:val="26"/>
        </w:rPr>
        <w:t>ые павильоны розничной торговли.</w:t>
      </w:r>
    </w:p>
    <w:p w:rsidR="00AB050B" w:rsidRPr="00295168" w:rsidRDefault="00AB050B" w:rsidP="00FB359E">
      <w:pPr>
        <w:pStyle w:val="23"/>
        <w:spacing w:after="0" w:line="240" w:lineRule="auto"/>
        <w:rPr>
          <w:sz w:val="26"/>
          <w:szCs w:val="26"/>
        </w:rPr>
      </w:pPr>
    </w:p>
    <w:p w:rsidR="00EA46DC" w:rsidRPr="00295168" w:rsidRDefault="00EA46DC" w:rsidP="00FB359E">
      <w:pPr>
        <w:widowControl w:val="0"/>
        <w:autoSpaceDE w:val="0"/>
        <w:autoSpaceDN w:val="0"/>
        <w:adjustRightInd w:val="0"/>
        <w:ind w:firstLine="567"/>
        <w:jc w:val="both"/>
        <w:rPr>
          <w:sz w:val="26"/>
          <w:szCs w:val="26"/>
        </w:rPr>
      </w:pPr>
      <w:r w:rsidRPr="00295168">
        <w:rPr>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A46DC" w:rsidRPr="00295168" w:rsidRDefault="00EA46DC" w:rsidP="00FB359E">
      <w:pPr>
        <w:widowControl w:val="0"/>
        <w:autoSpaceDE w:val="0"/>
        <w:autoSpaceDN w:val="0"/>
        <w:adjustRightInd w:val="0"/>
        <w:ind w:firstLine="567"/>
        <w:jc w:val="both"/>
        <w:rPr>
          <w:sz w:val="26"/>
          <w:szCs w:val="26"/>
        </w:rPr>
      </w:pPr>
      <w:r w:rsidRPr="00295168">
        <w:rPr>
          <w:sz w:val="26"/>
          <w:szCs w:val="26"/>
        </w:rPr>
        <w:t>-</w:t>
      </w:r>
      <w:r w:rsidRPr="00295168">
        <w:rPr>
          <w:sz w:val="26"/>
          <w:szCs w:val="26"/>
        </w:rPr>
        <w:tab/>
        <w:t>предельные размеры земельных участков для зоны ОС-1 не подлежат ограничению;</w:t>
      </w:r>
    </w:p>
    <w:p w:rsidR="00EA46DC" w:rsidRPr="00295168" w:rsidRDefault="00EA46DC" w:rsidP="00FB359E">
      <w:pPr>
        <w:widowControl w:val="0"/>
        <w:autoSpaceDE w:val="0"/>
        <w:autoSpaceDN w:val="0"/>
        <w:adjustRightInd w:val="0"/>
        <w:ind w:firstLine="567"/>
        <w:jc w:val="both"/>
        <w:rPr>
          <w:sz w:val="26"/>
          <w:szCs w:val="26"/>
        </w:rPr>
      </w:pPr>
      <w:r w:rsidRPr="00295168">
        <w:rPr>
          <w:sz w:val="26"/>
          <w:szCs w:val="26"/>
        </w:rPr>
        <w:t>-</w:t>
      </w:r>
      <w:r w:rsidRPr="00295168">
        <w:rPr>
          <w:sz w:val="26"/>
          <w:szCs w:val="26"/>
        </w:rPr>
        <w:tab/>
        <w:t>размеры земельных участков для зоны ОС-1 определяются в соответствии с требованиями ведомственной нормативной документации, действующих нормативов градостроительного проектирования, иных требований в соответствии с действующим законодательством;</w:t>
      </w:r>
    </w:p>
    <w:p w:rsidR="00EA46DC" w:rsidRPr="00295168" w:rsidRDefault="00EA46DC" w:rsidP="00FB359E">
      <w:pPr>
        <w:widowControl w:val="0"/>
        <w:autoSpaceDE w:val="0"/>
        <w:autoSpaceDN w:val="0"/>
        <w:adjustRightInd w:val="0"/>
        <w:ind w:firstLine="567"/>
        <w:jc w:val="both"/>
        <w:rPr>
          <w:sz w:val="26"/>
          <w:szCs w:val="26"/>
        </w:rPr>
      </w:pPr>
      <w:r w:rsidRPr="00295168">
        <w:rPr>
          <w:sz w:val="26"/>
          <w:szCs w:val="26"/>
        </w:rPr>
        <w:t>-</w:t>
      </w:r>
      <w:r w:rsidRPr="00295168">
        <w:rPr>
          <w:sz w:val="26"/>
          <w:szCs w:val="26"/>
        </w:rPr>
        <w:tab/>
        <w:t>максимальная высота объектов капитального строительства - не подлежат ограничению;</w:t>
      </w:r>
    </w:p>
    <w:p w:rsidR="00EA46DC" w:rsidRPr="00295168" w:rsidRDefault="00EA46DC" w:rsidP="00FB359E">
      <w:pPr>
        <w:widowControl w:val="0"/>
        <w:autoSpaceDE w:val="0"/>
        <w:autoSpaceDN w:val="0"/>
        <w:adjustRightInd w:val="0"/>
        <w:ind w:firstLine="567"/>
        <w:jc w:val="both"/>
        <w:rPr>
          <w:sz w:val="26"/>
          <w:szCs w:val="26"/>
        </w:rPr>
      </w:pPr>
      <w:r w:rsidRPr="00295168">
        <w:rPr>
          <w:sz w:val="26"/>
          <w:szCs w:val="26"/>
        </w:rPr>
        <w:t>-</w:t>
      </w:r>
      <w:r w:rsidRPr="00295168">
        <w:rPr>
          <w:sz w:val="26"/>
          <w:szCs w:val="26"/>
        </w:rPr>
        <w:tab/>
        <w:t xml:space="preserve">коэффициент застройки – 0,8; </w:t>
      </w:r>
    </w:p>
    <w:p w:rsidR="00EA46DC" w:rsidRPr="00295168" w:rsidRDefault="00EA46DC" w:rsidP="00FB359E">
      <w:pPr>
        <w:widowControl w:val="0"/>
        <w:autoSpaceDE w:val="0"/>
        <w:autoSpaceDN w:val="0"/>
        <w:adjustRightInd w:val="0"/>
        <w:ind w:firstLine="567"/>
        <w:jc w:val="both"/>
        <w:rPr>
          <w:sz w:val="26"/>
          <w:szCs w:val="26"/>
        </w:rPr>
      </w:pPr>
      <w:r w:rsidRPr="00295168">
        <w:rPr>
          <w:color w:val="000000" w:themeColor="text1"/>
          <w:sz w:val="26"/>
          <w:szCs w:val="26"/>
        </w:rPr>
        <w:t xml:space="preserve">- </w:t>
      </w:r>
      <w:r w:rsidRPr="00295168">
        <w:rPr>
          <w:color w:val="000000" w:themeColor="text1"/>
          <w:spacing w:val="2"/>
          <w:sz w:val="26"/>
          <w:szCs w:val="26"/>
          <w:shd w:val="clear" w:color="auto" w:fill="FFFFFF"/>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295168">
        <w:rPr>
          <w:sz w:val="26"/>
          <w:szCs w:val="26"/>
        </w:rPr>
        <w:t>не подлежат ограничению;</w:t>
      </w:r>
    </w:p>
    <w:p w:rsidR="00EA46DC" w:rsidRPr="00C30738" w:rsidRDefault="00EA46DC" w:rsidP="00FB359E">
      <w:pPr>
        <w:widowControl w:val="0"/>
        <w:autoSpaceDE w:val="0"/>
        <w:autoSpaceDN w:val="0"/>
        <w:adjustRightInd w:val="0"/>
        <w:ind w:firstLine="567"/>
        <w:jc w:val="both"/>
        <w:rPr>
          <w:sz w:val="26"/>
          <w:szCs w:val="26"/>
        </w:rPr>
      </w:pPr>
      <w:r w:rsidRPr="00295168">
        <w:rPr>
          <w:sz w:val="26"/>
          <w:szCs w:val="26"/>
        </w:rPr>
        <w:t>-</w:t>
      </w:r>
      <w:r w:rsidRPr="00295168">
        <w:rPr>
          <w:sz w:val="26"/>
          <w:szCs w:val="26"/>
        </w:rPr>
        <w:tab/>
        <w:t>расстояния между объектами капитального строительства и отступы от границ земельных участков определяются исходя из требований противопожарной безопасности, инсоляции и санитарной защиты в соответствии с де</w:t>
      </w:r>
      <w:r w:rsidR="00C30738">
        <w:rPr>
          <w:sz w:val="26"/>
          <w:szCs w:val="26"/>
        </w:rPr>
        <w:t>йствующими нормами и правилами.</w:t>
      </w:r>
    </w:p>
    <w:p w:rsidR="008505CF" w:rsidRPr="00295168" w:rsidRDefault="008505CF" w:rsidP="00FB359E">
      <w:pPr>
        <w:rPr>
          <w:sz w:val="26"/>
          <w:szCs w:val="26"/>
        </w:rPr>
      </w:pPr>
    </w:p>
    <w:p w:rsidR="008505CF" w:rsidRPr="00295168" w:rsidRDefault="008505CF" w:rsidP="00FB359E">
      <w:pPr>
        <w:rPr>
          <w:b/>
          <w:bCs/>
          <w:caps/>
          <w:sz w:val="26"/>
          <w:szCs w:val="26"/>
          <w:u w:val="single"/>
        </w:rPr>
      </w:pPr>
      <w:r w:rsidRPr="00295168">
        <w:rPr>
          <w:b/>
          <w:sz w:val="26"/>
          <w:szCs w:val="26"/>
          <w:u w:val="single"/>
        </w:rPr>
        <w:t xml:space="preserve">ОС – 2   </w:t>
      </w:r>
      <w:r w:rsidRPr="00295168">
        <w:rPr>
          <w:b/>
          <w:bCs/>
          <w:sz w:val="26"/>
          <w:szCs w:val="26"/>
          <w:u w:val="single"/>
        </w:rPr>
        <w:t>Зона высших, средних специальных учебных заведений.</w:t>
      </w:r>
    </w:p>
    <w:p w:rsidR="008505CF" w:rsidRDefault="008505CF" w:rsidP="00FB359E">
      <w:pPr>
        <w:rPr>
          <w:sz w:val="26"/>
          <w:szCs w:val="26"/>
        </w:rPr>
      </w:pPr>
    </w:p>
    <w:p w:rsidR="00436EB8" w:rsidRPr="00295168" w:rsidRDefault="00436EB8" w:rsidP="00FB359E">
      <w:pPr>
        <w:pStyle w:val="23"/>
        <w:spacing w:after="0" w:line="240" w:lineRule="auto"/>
        <w:rPr>
          <w:sz w:val="26"/>
          <w:szCs w:val="26"/>
          <w:u w:val="single"/>
        </w:rPr>
      </w:pPr>
      <w:r>
        <w:rPr>
          <w:sz w:val="26"/>
          <w:szCs w:val="26"/>
          <w:u w:val="single"/>
        </w:rPr>
        <w:t>ОСНОВНЫЕ</w:t>
      </w:r>
      <w:r w:rsidRPr="00295168">
        <w:rPr>
          <w:sz w:val="26"/>
          <w:szCs w:val="26"/>
          <w:u w:val="single"/>
        </w:rPr>
        <w:t xml:space="preserve"> ВИДЫ </w:t>
      </w:r>
      <w:r>
        <w:rPr>
          <w:sz w:val="26"/>
          <w:szCs w:val="26"/>
          <w:u w:val="single"/>
        </w:rPr>
        <w:t xml:space="preserve">РАЗРЕШЕННОГО </w:t>
      </w:r>
      <w:r w:rsidRPr="00295168">
        <w:rPr>
          <w:sz w:val="26"/>
          <w:szCs w:val="26"/>
          <w:u w:val="single"/>
        </w:rPr>
        <w:t>ИСПОЛЬЗОВАНИЯ:</w:t>
      </w:r>
    </w:p>
    <w:p w:rsidR="00436EB8" w:rsidRPr="00295168" w:rsidRDefault="00436EB8" w:rsidP="00FB359E">
      <w:pPr>
        <w:pStyle w:val="23"/>
        <w:spacing w:after="0" w:line="240" w:lineRule="auto"/>
        <w:rPr>
          <w:sz w:val="26"/>
          <w:szCs w:val="26"/>
        </w:rPr>
      </w:pPr>
      <w:r w:rsidRPr="00295168">
        <w:rPr>
          <w:sz w:val="26"/>
          <w:szCs w:val="26"/>
        </w:rPr>
        <w:t>- высшие учебные заведения;</w:t>
      </w:r>
    </w:p>
    <w:p w:rsidR="00436EB8" w:rsidRPr="00295168" w:rsidRDefault="00436EB8" w:rsidP="00FB359E">
      <w:pPr>
        <w:pStyle w:val="23"/>
        <w:spacing w:after="0" w:line="240" w:lineRule="auto"/>
        <w:rPr>
          <w:sz w:val="26"/>
          <w:szCs w:val="26"/>
        </w:rPr>
      </w:pPr>
      <w:r w:rsidRPr="00295168">
        <w:rPr>
          <w:sz w:val="26"/>
          <w:szCs w:val="26"/>
        </w:rPr>
        <w:t>- средние специальные учебные заведения;</w:t>
      </w:r>
    </w:p>
    <w:p w:rsidR="00436EB8" w:rsidRPr="00295168" w:rsidRDefault="00436EB8" w:rsidP="00FB359E">
      <w:pPr>
        <w:pStyle w:val="23"/>
        <w:spacing w:after="0" w:line="240" w:lineRule="auto"/>
        <w:rPr>
          <w:sz w:val="26"/>
          <w:szCs w:val="26"/>
        </w:rPr>
      </w:pPr>
      <w:r w:rsidRPr="00295168">
        <w:rPr>
          <w:sz w:val="26"/>
          <w:szCs w:val="26"/>
        </w:rPr>
        <w:lastRenderedPageBreak/>
        <w:t>- учебно-лабораторные, научно-лабораторные корпуса, учебно-производственные мастерские;</w:t>
      </w:r>
    </w:p>
    <w:p w:rsidR="00436EB8" w:rsidRPr="00295168" w:rsidRDefault="00436EB8" w:rsidP="00FB359E">
      <w:pPr>
        <w:rPr>
          <w:sz w:val="26"/>
          <w:szCs w:val="26"/>
        </w:rPr>
      </w:pPr>
    </w:p>
    <w:p w:rsidR="008505CF" w:rsidRPr="00295168" w:rsidRDefault="008505CF" w:rsidP="00FB359E">
      <w:pPr>
        <w:pStyle w:val="23"/>
        <w:spacing w:after="0" w:line="240" w:lineRule="auto"/>
        <w:rPr>
          <w:sz w:val="26"/>
          <w:szCs w:val="26"/>
          <w:u w:val="single"/>
        </w:rPr>
      </w:pPr>
      <w:r w:rsidRPr="00295168">
        <w:rPr>
          <w:sz w:val="26"/>
          <w:szCs w:val="26"/>
          <w:u w:val="single"/>
        </w:rPr>
        <w:t>УСЛОВНО РАЗРЕШЕННЫЕ ВИДЫ ИСПОЛЬЗОВАНИЯ:</w:t>
      </w:r>
    </w:p>
    <w:p w:rsidR="008505CF" w:rsidRPr="00295168" w:rsidRDefault="008505CF" w:rsidP="00FB359E">
      <w:pPr>
        <w:pStyle w:val="23"/>
        <w:spacing w:after="0" w:line="240" w:lineRule="auto"/>
        <w:rPr>
          <w:sz w:val="26"/>
          <w:szCs w:val="26"/>
        </w:rPr>
      </w:pPr>
      <w:r w:rsidRPr="00295168">
        <w:rPr>
          <w:sz w:val="26"/>
          <w:szCs w:val="26"/>
        </w:rPr>
        <w:t>- мастерские (художественные, скульптурные, столярные и др.);</w:t>
      </w:r>
    </w:p>
    <w:p w:rsidR="008505CF" w:rsidRPr="00295168" w:rsidRDefault="008505CF" w:rsidP="00FB359E">
      <w:pPr>
        <w:pStyle w:val="23"/>
        <w:spacing w:after="0" w:line="240" w:lineRule="auto"/>
        <w:rPr>
          <w:sz w:val="26"/>
          <w:szCs w:val="26"/>
        </w:rPr>
      </w:pPr>
      <w:r w:rsidRPr="00295168">
        <w:rPr>
          <w:sz w:val="26"/>
          <w:szCs w:val="26"/>
        </w:rPr>
        <w:t>- общежития;</w:t>
      </w:r>
    </w:p>
    <w:p w:rsidR="008505CF" w:rsidRPr="00295168" w:rsidRDefault="008505CF" w:rsidP="00FB359E">
      <w:pPr>
        <w:pStyle w:val="23"/>
        <w:spacing w:after="0" w:line="240" w:lineRule="auto"/>
        <w:rPr>
          <w:sz w:val="26"/>
          <w:szCs w:val="26"/>
        </w:rPr>
      </w:pPr>
      <w:r w:rsidRPr="00295168">
        <w:rPr>
          <w:sz w:val="26"/>
          <w:szCs w:val="26"/>
        </w:rPr>
        <w:t>- гостиницы, дома приёма гостей;</w:t>
      </w:r>
    </w:p>
    <w:p w:rsidR="008505CF" w:rsidRPr="00295168" w:rsidRDefault="008505CF" w:rsidP="00FB359E">
      <w:pPr>
        <w:pStyle w:val="23"/>
        <w:spacing w:after="0" w:line="240" w:lineRule="auto"/>
        <w:rPr>
          <w:sz w:val="26"/>
          <w:szCs w:val="26"/>
        </w:rPr>
      </w:pPr>
      <w:r w:rsidRPr="00295168">
        <w:rPr>
          <w:sz w:val="26"/>
          <w:szCs w:val="26"/>
        </w:rPr>
        <w:t>- библиотеки, архивы;</w:t>
      </w:r>
    </w:p>
    <w:p w:rsidR="008505CF" w:rsidRPr="00295168" w:rsidRDefault="008505CF" w:rsidP="00FB359E">
      <w:pPr>
        <w:pStyle w:val="23"/>
        <w:spacing w:after="0" w:line="240" w:lineRule="auto"/>
        <w:rPr>
          <w:sz w:val="26"/>
          <w:szCs w:val="26"/>
        </w:rPr>
      </w:pPr>
      <w:r w:rsidRPr="00295168">
        <w:rPr>
          <w:sz w:val="26"/>
          <w:szCs w:val="26"/>
        </w:rPr>
        <w:t>- информационные, компьютерные центры;</w:t>
      </w:r>
    </w:p>
    <w:p w:rsidR="008505CF" w:rsidRPr="00295168" w:rsidRDefault="008505CF" w:rsidP="00FB359E">
      <w:pPr>
        <w:pStyle w:val="23"/>
        <w:spacing w:after="0" w:line="240" w:lineRule="auto"/>
        <w:rPr>
          <w:sz w:val="26"/>
          <w:szCs w:val="26"/>
        </w:rPr>
      </w:pPr>
      <w:r w:rsidRPr="00295168">
        <w:rPr>
          <w:sz w:val="26"/>
          <w:szCs w:val="26"/>
        </w:rPr>
        <w:t>- спортзалы, залы рекреации (с бассейном или без), бассейны;</w:t>
      </w:r>
    </w:p>
    <w:p w:rsidR="008505CF" w:rsidRPr="00295168" w:rsidRDefault="008505CF" w:rsidP="00FB359E">
      <w:pPr>
        <w:pStyle w:val="23"/>
        <w:spacing w:after="0" w:line="240" w:lineRule="auto"/>
        <w:rPr>
          <w:sz w:val="26"/>
          <w:szCs w:val="26"/>
        </w:rPr>
      </w:pPr>
      <w:r w:rsidRPr="00295168">
        <w:rPr>
          <w:sz w:val="26"/>
          <w:szCs w:val="26"/>
        </w:rPr>
        <w:t>- спортивные площадки, стадионы, теннисные корты;</w:t>
      </w:r>
    </w:p>
    <w:p w:rsidR="008505CF" w:rsidRPr="00295168" w:rsidRDefault="008505CF" w:rsidP="00FB359E">
      <w:pPr>
        <w:pStyle w:val="23"/>
        <w:spacing w:after="0" w:line="240" w:lineRule="auto"/>
        <w:rPr>
          <w:sz w:val="26"/>
          <w:szCs w:val="26"/>
        </w:rPr>
      </w:pPr>
      <w:r w:rsidRPr="00295168">
        <w:rPr>
          <w:sz w:val="26"/>
          <w:szCs w:val="26"/>
        </w:rPr>
        <w:t>- клубы;- музеи, выставочные залы;</w:t>
      </w:r>
    </w:p>
    <w:p w:rsidR="008505CF" w:rsidRPr="00295168" w:rsidRDefault="008505CF" w:rsidP="00FB359E">
      <w:pPr>
        <w:pStyle w:val="23"/>
        <w:spacing w:after="0" w:line="240" w:lineRule="auto"/>
        <w:rPr>
          <w:sz w:val="26"/>
          <w:szCs w:val="26"/>
        </w:rPr>
      </w:pPr>
      <w:r w:rsidRPr="00295168">
        <w:rPr>
          <w:sz w:val="26"/>
          <w:szCs w:val="26"/>
        </w:rPr>
        <w:t>- объекты, связанные с отправлением культа;</w:t>
      </w:r>
    </w:p>
    <w:p w:rsidR="008505CF" w:rsidRPr="00295168" w:rsidRDefault="008505CF" w:rsidP="00FB359E">
      <w:pPr>
        <w:pStyle w:val="23"/>
        <w:spacing w:after="0" w:line="240" w:lineRule="auto"/>
        <w:rPr>
          <w:sz w:val="26"/>
          <w:szCs w:val="26"/>
        </w:rPr>
      </w:pPr>
      <w:r w:rsidRPr="00295168">
        <w:rPr>
          <w:sz w:val="26"/>
          <w:szCs w:val="26"/>
        </w:rPr>
        <w:t>- предприятия общественного питания (столовые, кафе, экспресс-кафе, буфеты);</w:t>
      </w:r>
    </w:p>
    <w:p w:rsidR="008505CF" w:rsidRPr="00295168" w:rsidRDefault="008505CF" w:rsidP="00FB359E">
      <w:pPr>
        <w:pStyle w:val="23"/>
        <w:spacing w:after="0" w:line="240" w:lineRule="auto"/>
        <w:rPr>
          <w:sz w:val="26"/>
          <w:szCs w:val="26"/>
        </w:rPr>
      </w:pPr>
      <w:r w:rsidRPr="00295168">
        <w:rPr>
          <w:sz w:val="26"/>
          <w:szCs w:val="26"/>
        </w:rPr>
        <w:t>- приёмные пункты прачечных и химчисток, прачечные самообслуживания; ремонтные мастерские бытовой техники, парикмахерские и иные объекты обслуживания;</w:t>
      </w:r>
    </w:p>
    <w:p w:rsidR="008505CF" w:rsidRPr="00295168" w:rsidRDefault="008505CF" w:rsidP="00FB359E">
      <w:pPr>
        <w:pStyle w:val="23"/>
        <w:spacing w:after="0" w:line="240" w:lineRule="auto"/>
        <w:rPr>
          <w:sz w:val="26"/>
          <w:szCs w:val="26"/>
        </w:rPr>
      </w:pPr>
      <w:r w:rsidRPr="00295168">
        <w:rPr>
          <w:sz w:val="26"/>
          <w:szCs w:val="26"/>
        </w:rPr>
        <w:t>- отделения связи;</w:t>
      </w:r>
    </w:p>
    <w:p w:rsidR="008505CF" w:rsidRPr="00295168" w:rsidRDefault="008505CF" w:rsidP="00FB359E">
      <w:pPr>
        <w:pStyle w:val="23"/>
        <w:spacing w:after="0" w:line="240" w:lineRule="auto"/>
        <w:rPr>
          <w:sz w:val="26"/>
          <w:szCs w:val="26"/>
        </w:rPr>
      </w:pPr>
      <w:r w:rsidRPr="00295168">
        <w:rPr>
          <w:sz w:val="26"/>
          <w:szCs w:val="26"/>
        </w:rPr>
        <w:t>- почтовые отделения, телефонные и телеграфные станции;</w:t>
      </w:r>
    </w:p>
    <w:p w:rsidR="008505CF" w:rsidRPr="00295168" w:rsidRDefault="008505CF" w:rsidP="00FB359E">
      <w:pPr>
        <w:pStyle w:val="23"/>
        <w:spacing w:after="0" w:line="240" w:lineRule="auto"/>
        <w:rPr>
          <w:sz w:val="26"/>
          <w:szCs w:val="26"/>
        </w:rPr>
      </w:pPr>
      <w:r w:rsidRPr="00295168">
        <w:rPr>
          <w:sz w:val="26"/>
          <w:szCs w:val="26"/>
        </w:rPr>
        <w:t>- аптеки;</w:t>
      </w:r>
    </w:p>
    <w:p w:rsidR="008505CF" w:rsidRPr="00295168" w:rsidRDefault="008505CF" w:rsidP="00FB359E">
      <w:pPr>
        <w:pStyle w:val="23"/>
        <w:spacing w:after="0" w:line="240" w:lineRule="auto"/>
        <w:rPr>
          <w:sz w:val="26"/>
          <w:szCs w:val="26"/>
        </w:rPr>
      </w:pPr>
      <w:r w:rsidRPr="00295168">
        <w:rPr>
          <w:sz w:val="26"/>
          <w:szCs w:val="26"/>
        </w:rPr>
        <w:t>- пункты оказания первой медицинской помощи;</w:t>
      </w:r>
    </w:p>
    <w:p w:rsidR="008505CF" w:rsidRPr="00295168" w:rsidRDefault="008505CF" w:rsidP="00FB359E">
      <w:pPr>
        <w:pStyle w:val="23"/>
        <w:spacing w:after="0" w:line="240" w:lineRule="auto"/>
        <w:rPr>
          <w:sz w:val="26"/>
          <w:szCs w:val="26"/>
        </w:rPr>
      </w:pPr>
      <w:r w:rsidRPr="00295168">
        <w:rPr>
          <w:sz w:val="26"/>
          <w:szCs w:val="26"/>
        </w:rPr>
        <w:t>- консультативные поликлиники;</w:t>
      </w:r>
    </w:p>
    <w:p w:rsidR="008505CF" w:rsidRPr="00295168" w:rsidRDefault="008505CF" w:rsidP="00FB359E">
      <w:pPr>
        <w:pStyle w:val="23"/>
        <w:spacing w:after="0" w:line="240" w:lineRule="auto"/>
        <w:rPr>
          <w:sz w:val="26"/>
          <w:szCs w:val="26"/>
        </w:rPr>
      </w:pPr>
      <w:r w:rsidRPr="00295168">
        <w:rPr>
          <w:sz w:val="26"/>
          <w:szCs w:val="26"/>
        </w:rPr>
        <w:t>- отделения, участковые пункты милиции;</w:t>
      </w:r>
    </w:p>
    <w:p w:rsidR="008505CF" w:rsidRPr="00295168" w:rsidRDefault="008505CF" w:rsidP="00FB359E">
      <w:pPr>
        <w:pStyle w:val="23"/>
        <w:spacing w:after="0" w:line="240" w:lineRule="auto"/>
        <w:rPr>
          <w:sz w:val="26"/>
          <w:szCs w:val="26"/>
        </w:rPr>
      </w:pPr>
      <w:r w:rsidRPr="00295168">
        <w:rPr>
          <w:sz w:val="26"/>
          <w:szCs w:val="26"/>
        </w:rPr>
        <w:t>- магазины товаров первой необходимости общей площадью не более 400 кв. м.;</w:t>
      </w:r>
    </w:p>
    <w:p w:rsidR="008505CF" w:rsidRPr="00295168" w:rsidRDefault="008505CF" w:rsidP="00FB359E">
      <w:pPr>
        <w:pStyle w:val="23"/>
        <w:spacing w:after="0" w:line="240" w:lineRule="auto"/>
        <w:rPr>
          <w:sz w:val="26"/>
          <w:szCs w:val="26"/>
        </w:rPr>
      </w:pPr>
      <w:r w:rsidRPr="00295168">
        <w:rPr>
          <w:sz w:val="26"/>
          <w:szCs w:val="26"/>
        </w:rPr>
        <w:t>- объекты пожарной охраны;</w:t>
      </w:r>
    </w:p>
    <w:p w:rsidR="008505CF" w:rsidRPr="00295168" w:rsidRDefault="008505CF" w:rsidP="00FB359E">
      <w:pPr>
        <w:pStyle w:val="23"/>
        <w:spacing w:after="0" w:line="240" w:lineRule="auto"/>
        <w:rPr>
          <w:sz w:val="26"/>
          <w:szCs w:val="26"/>
        </w:rPr>
      </w:pPr>
      <w:r w:rsidRPr="00295168">
        <w:rPr>
          <w:sz w:val="26"/>
          <w:szCs w:val="26"/>
        </w:rPr>
        <w:t>- парковки;</w:t>
      </w:r>
    </w:p>
    <w:p w:rsidR="008505CF" w:rsidRDefault="008505CF" w:rsidP="00FB359E">
      <w:pPr>
        <w:pStyle w:val="23"/>
        <w:spacing w:after="0" w:line="240" w:lineRule="auto"/>
        <w:rPr>
          <w:sz w:val="26"/>
          <w:szCs w:val="26"/>
        </w:rPr>
      </w:pPr>
      <w:r w:rsidRPr="00295168">
        <w:rPr>
          <w:sz w:val="26"/>
          <w:szCs w:val="26"/>
        </w:rPr>
        <w:t>- антенны сотовой, радиорелейной и спутниковой связи.</w:t>
      </w:r>
    </w:p>
    <w:p w:rsidR="00D53B45" w:rsidRDefault="00D53B45" w:rsidP="00FB359E">
      <w:pPr>
        <w:pStyle w:val="23"/>
        <w:spacing w:after="0" w:line="240" w:lineRule="auto"/>
        <w:rPr>
          <w:sz w:val="26"/>
          <w:szCs w:val="26"/>
        </w:rPr>
      </w:pPr>
    </w:p>
    <w:p w:rsidR="00436EB8" w:rsidRPr="00AB050B" w:rsidRDefault="00436EB8" w:rsidP="00FB359E">
      <w:pPr>
        <w:pStyle w:val="23"/>
        <w:spacing w:after="0" w:line="240" w:lineRule="auto"/>
        <w:rPr>
          <w:sz w:val="26"/>
          <w:szCs w:val="26"/>
          <w:u w:val="single"/>
        </w:rPr>
      </w:pPr>
      <w:r w:rsidRPr="00AB050B">
        <w:rPr>
          <w:sz w:val="26"/>
          <w:szCs w:val="26"/>
          <w:u w:val="single"/>
        </w:rPr>
        <w:t>ВСПОМОГАТЕЛ</w:t>
      </w:r>
      <w:r w:rsidR="008F3B4F">
        <w:rPr>
          <w:sz w:val="26"/>
          <w:szCs w:val="26"/>
          <w:u w:val="single"/>
        </w:rPr>
        <w:t>Ь</w:t>
      </w:r>
      <w:r w:rsidRPr="00AB050B">
        <w:rPr>
          <w:sz w:val="26"/>
          <w:szCs w:val="26"/>
          <w:u w:val="single"/>
        </w:rPr>
        <w:t>НЫЕ ВИДЫ РАЗРЕШЕННОГО ИСПОЛЬЗОВАНИЯ:</w:t>
      </w:r>
    </w:p>
    <w:p w:rsidR="00436EB8" w:rsidRPr="00295168" w:rsidRDefault="00436EB8" w:rsidP="00FB359E">
      <w:pPr>
        <w:pStyle w:val="23"/>
        <w:spacing w:after="0" w:line="240" w:lineRule="auto"/>
        <w:rPr>
          <w:sz w:val="26"/>
          <w:szCs w:val="26"/>
        </w:rPr>
      </w:pPr>
      <w:r w:rsidRPr="00295168">
        <w:rPr>
          <w:sz w:val="26"/>
          <w:szCs w:val="26"/>
        </w:rPr>
        <w:t>- танцзалы, дискотеки;</w:t>
      </w:r>
    </w:p>
    <w:p w:rsidR="00436EB8" w:rsidRPr="00295168" w:rsidRDefault="00436EB8" w:rsidP="00FB359E">
      <w:pPr>
        <w:pStyle w:val="23"/>
        <w:spacing w:after="0" w:line="240" w:lineRule="auto"/>
        <w:rPr>
          <w:sz w:val="26"/>
          <w:szCs w:val="26"/>
        </w:rPr>
      </w:pPr>
      <w:r w:rsidRPr="00295168">
        <w:rPr>
          <w:sz w:val="26"/>
          <w:szCs w:val="26"/>
        </w:rPr>
        <w:t>- общественные туалеты;</w:t>
      </w:r>
    </w:p>
    <w:p w:rsidR="00436EB8" w:rsidRPr="00295168" w:rsidRDefault="00436EB8" w:rsidP="00FB359E">
      <w:pPr>
        <w:pStyle w:val="23"/>
        <w:spacing w:after="0" w:line="240" w:lineRule="auto"/>
        <w:rPr>
          <w:sz w:val="26"/>
          <w:szCs w:val="26"/>
        </w:rPr>
      </w:pPr>
      <w:r w:rsidRPr="00295168">
        <w:rPr>
          <w:sz w:val="26"/>
          <w:szCs w:val="26"/>
        </w:rPr>
        <w:t>- киоски, лоточная торговля, временные павильоны розничной торговли и обслуживания населения;</w:t>
      </w:r>
    </w:p>
    <w:p w:rsidR="00436EB8" w:rsidRPr="00295168" w:rsidRDefault="00436EB8" w:rsidP="00FB359E">
      <w:pPr>
        <w:pStyle w:val="23"/>
        <w:spacing w:after="0" w:line="240" w:lineRule="auto"/>
        <w:rPr>
          <w:sz w:val="26"/>
          <w:szCs w:val="26"/>
        </w:rPr>
      </w:pPr>
      <w:r w:rsidRPr="00295168">
        <w:rPr>
          <w:sz w:val="26"/>
          <w:szCs w:val="26"/>
        </w:rPr>
        <w:t>- открытые автостоянки;</w:t>
      </w:r>
    </w:p>
    <w:p w:rsidR="00436EB8" w:rsidRPr="00295168" w:rsidRDefault="00436EB8" w:rsidP="00FB359E">
      <w:pPr>
        <w:pStyle w:val="23"/>
        <w:spacing w:after="0" w:line="240" w:lineRule="auto"/>
        <w:rPr>
          <w:sz w:val="26"/>
          <w:szCs w:val="26"/>
        </w:rPr>
      </w:pPr>
      <w:r>
        <w:rPr>
          <w:sz w:val="26"/>
          <w:szCs w:val="26"/>
        </w:rPr>
        <w:t>- парковки.</w:t>
      </w:r>
    </w:p>
    <w:p w:rsidR="00436EB8" w:rsidRPr="00295168" w:rsidRDefault="00436EB8" w:rsidP="00FB359E">
      <w:pPr>
        <w:pStyle w:val="23"/>
        <w:spacing w:after="0" w:line="240" w:lineRule="auto"/>
        <w:rPr>
          <w:sz w:val="26"/>
          <w:szCs w:val="26"/>
          <w:u w:val="single"/>
        </w:rPr>
      </w:pPr>
    </w:p>
    <w:p w:rsidR="008804A9" w:rsidRPr="00295168" w:rsidRDefault="008804A9" w:rsidP="00FB359E">
      <w:pPr>
        <w:widowControl w:val="0"/>
        <w:autoSpaceDE w:val="0"/>
        <w:autoSpaceDN w:val="0"/>
        <w:adjustRightInd w:val="0"/>
        <w:ind w:firstLine="567"/>
        <w:jc w:val="both"/>
        <w:rPr>
          <w:sz w:val="26"/>
          <w:szCs w:val="26"/>
        </w:rPr>
      </w:pPr>
      <w:r w:rsidRPr="00295168">
        <w:rPr>
          <w:sz w:val="26"/>
          <w:szCs w:val="26"/>
        </w:rPr>
        <w:t>Предельные размеры земельных участков и предельные размеры разрешенного строительства, реконструкции объектов капитального строительства:</w:t>
      </w:r>
    </w:p>
    <w:p w:rsidR="008804A9" w:rsidRPr="00295168" w:rsidRDefault="008804A9" w:rsidP="00FB359E">
      <w:pPr>
        <w:widowControl w:val="0"/>
        <w:autoSpaceDE w:val="0"/>
        <w:autoSpaceDN w:val="0"/>
        <w:adjustRightInd w:val="0"/>
        <w:jc w:val="both"/>
        <w:rPr>
          <w:sz w:val="26"/>
          <w:szCs w:val="26"/>
        </w:rPr>
      </w:pPr>
      <w:r w:rsidRPr="00295168">
        <w:rPr>
          <w:sz w:val="26"/>
          <w:szCs w:val="26"/>
        </w:rPr>
        <w:t xml:space="preserve">-предельные размеры земельных участков для зоны </w:t>
      </w:r>
      <w:r w:rsidR="009B41A0" w:rsidRPr="00295168">
        <w:rPr>
          <w:sz w:val="26"/>
          <w:szCs w:val="26"/>
        </w:rPr>
        <w:t>ОС-2</w:t>
      </w:r>
      <w:r w:rsidRPr="00295168">
        <w:rPr>
          <w:sz w:val="26"/>
          <w:szCs w:val="26"/>
        </w:rPr>
        <w:t xml:space="preserve"> не подлежат ограничению.</w:t>
      </w:r>
    </w:p>
    <w:p w:rsidR="008804A9" w:rsidRPr="00295168" w:rsidRDefault="008804A9" w:rsidP="00FB359E">
      <w:pPr>
        <w:widowControl w:val="0"/>
        <w:autoSpaceDE w:val="0"/>
        <w:autoSpaceDN w:val="0"/>
        <w:adjustRightInd w:val="0"/>
        <w:jc w:val="both"/>
        <w:rPr>
          <w:sz w:val="26"/>
          <w:szCs w:val="26"/>
        </w:rPr>
      </w:pPr>
      <w:r w:rsidRPr="00295168">
        <w:rPr>
          <w:sz w:val="26"/>
          <w:szCs w:val="26"/>
        </w:rPr>
        <w:t>-размеры</w:t>
      </w:r>
      <w:r w:rsidR="009B41A0" w:rsidRPr="00295168">
        <w:rPr>
          <w:sz w:val="26"/>
          <w:szCs w:val="26"/>
        </w:rPr>
        <w:t xml:space="preserve"> земельных участков для зоны ОС</w:t>
      </w:r>
      <w:r w:rsidRPr="00295168">
        <w:rPr>
          <w:sz w:val="26"/>
          <w:szCs w:val="26"/>
        </w:rPr>
        <w:t xml:space="preserve"> 2 определяются в соответствии с требованиями ведомственной нормативной документации, действующих нормативов градостроительного проектирования, иных требований в соответствии с действующим законодательством;</w:t>
      </w:r>
    </w:p>
    <w:p w:rsidR="008804A9" w:rsidRPr="00295168" w:rsidRDefault="008804A9" w:rsidP="00FB359E">
      <w:pPr>
        <w:widowControl w:val="0"/>
        <w:autoSpaceDE w:val="0"/>
        <w:autoSpaceDN w:val="0"/>
        <w:adjustRightInd w:val="0"/>
        <w:jc w:val="both"/>
        <w:rPr>
          <w:sz w:val="26"/>
          <w:szCs w:val="26"/>
        </w:rPr>
      </w:pPr>
      <w:r w:rsidRPr="00295168">
        <w:rPr>
          <w:sz w:val="26"/>
          <w:szCs w:val="26"/>
        </w:rPr>
        <w:t>-предельная высота объектов капитального строительства не подлежат ограничению;</w:t>
      </w:r>
    </w:p>
    <w:p w:rsidR="008804A9" w:rsidRPr="00295168" w:rsidRDefault="00A916E7" w:rsidP="00FB359E">
      <w:pPr>
        <w:widowControl w:val="0"/>
        <w:autoSpaceDE w:val="0"/>
        <w:autoSpaceDN w:val="0"/>
        <w:adjustRightInd w:val="0"/>
        <w:jc w:val="both"/>
        <w:rPr>
          <w:sz w:val="26"/>
          <w:szCs w:val="26"/>
        </w:rPr>
      </w:pPr>
      <w:r>
        <w:rPr>
          <w:sz w:val="26"/>
          <w:szCs w:val="26"/>
        </w:rPr>
        <w:t xml:space="preserve">- </w:t>
      </w:r>
      <w:r w:rsidR="008804A9" w:rsidRPr="00295168">
        <w:rPr>
          <w:sz w:val="26"/>
          <w:szCs w:val="26"/>
        </w:rPr>
        <w:t xml:space="preserve">максимальный процент застройки – 80%; </w:t>
      </w:r>
    </w:p>
    <w:p w:rsidR="008804A9" w:rsidRPr="00295168" w:rsidRDefault="008804A9" w:rsidP="00FB359E">
      <w:pPr>
        <w:widowControl w:val="0"/>
        <w:autoSpaceDE w:val="0"/>
        <w:autoSpaceDN w:val="0"/>
        <w:adjustRightInd w:val="0"/>
        <w:jc w:val="both"/>
        <w:rPr>
          <w:sz w:val="26"/>
          <w:szCs w:val="26"/>
        </w:rPr>
      </w:pPr>
      <w:r w:rsidRPr="00295168">
        <w:rPr>
          <w:color w:val="000000" w:themeColor="text1"/>
          <w:sz w:val="26"/>
          <w:szCs w:val="26"/>
        </w:rPr>
        <w:t xml:space="preserve">- </w:t>
      </w:r>
      <w:r w:rsidRPr="00295168">
        <w:rPr>
          <w:color w:val="000000" w:themeColor="text1"/>
          <w:spacing w:val="2"/>
          <w:sz w:val="26"/>
          <w:szCs w:val="26"/>
          <w:shd w:val="clear" w:color="auto" w:fill="FFFFFF"/>
        </w:rPr>
        <w:t xml:space="preserve">минимальные отступы от границ земельных участков в целях определения мест </w:t>
      </w:r>
      <w:r w:rsidRPr="00295168">
        <w:rPr>
          <w:color w:val="000000" w:themeColor="text1"/>
          <w:spacing w:val="2"/>
          <w:sz w:val="26"/>
          <w:szCs w:val="26"/>
          <w:shd w:val="clear" w:color="auto" w:fill="FFFFFF"/>
        </w:rPr>
        <w:lastRenderedPageBreak/>
        <w:t>допустимого размещения зданий, строений, сооружений, за пределами которых запрещено строительство зданий, строений, сооружен</w:t>
      </w:r>
      <w:r w:rsidR="00D53B45">
        <w:rPr>
          <w:color w:val="000000" w:themeColor="text1"/>
          <w:spacing w:val="2"/>
          <w:sz w:val="26"/>
          <w:szCs w:val="26"/>
          <w:shd w:val="clear" w:color="auto" w:fill="FFFFFF"/>
        </w:rPr>
        <w:t>ий</w:t>
      </w:r>
      <w:r w:rsidR="00D53B45">
        <w:rPr>
          <w:sz w:val="26"/>
          <w:szCs w:val="26"/>
        </w:rPr>
        <w:t>не подлежат ограничению;</w:t>
      </w:r>
    </w:p>
    <w:p w:rsidR="008804A9" w:rsidRPr="00295168" w:rsidRDefault="008804A9" w:rsidP="00FB359E">
      <w:pPr>
        <w:shd w:val="clear" w:color="auto" w:fill="FFFFFF"/>
        <w:tabs>
          <w:tab w:val="left" w:pos="-4320"/>
          <w:tab w:val="num" w:pos="-2880"/>
        </w:tabs>
        <w:ind w:right="-186"/>
        <w:jc w:val="both"/>
        <w:rPr>
          <w:sz w:val="26"/>
          <w:szCs w:val="26"/>
        </w:rPr>
      </w:pPr>
      <w:r w:rsidRPr="00295168">
        <w:rPr>
          <w:sz w:val="26"/>
          <w:szCs w:val="26"/>
        </w:rPr>
        <w:t>-расстояния между объектами капитального строительства и отступы от границ земельных участков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505CF" w:rsidRPr="00295168" w:rsidRDefault="008505CF" w:rsidP="00FB359E">
      <w:pPr>
        <w:rPr>
          <w:sz w:val="26"/>
          <w:szCs w:val="26"/>
        </w:rPr>
      </w:pPr>
    </w:p>
    <w:p w:rsidR="008505CF" w:rsidRPr="00295168" w:rsidRDefault="008505CF" w:rsidP="00FB359E">
      <w:pPr>
        <w:rPr>
          <w:sz w:val="26"/>
          <w:szCs w:val="26"/>
        </w:rPr>
      </w:pPr>
      <w:r w:rsidRPr="00295168">
        <w:rPr>
          <w:b/>
          <w:sz w:val="26"/>
          <w:szCs w:val="26"/>
          <w:u w:val="single"/>
        </w:rPr>
        <w:t xml:space="preserve">ОС </w:t>
      </w:r>
      <w:r w:rsidR="009B41A0" w:rsidRPr="00295168">
        <w:rPr>
          <w:b/>
          <w:sz w:val="26"/>
          <w:szCs w:val="26"/>
          <w:u w:val="single"/>
        </w:rPr>
        <w:t>– 3</w:t>
      </w:r>
      <w:r w:rsidRPr="00295168">
        <w:rPr>
          <w:b/>
          <w:bCs/>
          <w:sz w:val="26"/>
          <w:szCs w:val="26"/>
          <w:u w:val="single"/>
        </w:rPr>
        <w:t>Зона спортивных и спортивно-зрелищных сооружений.</w:t>
      </w:r>
    </w:p>
    <w:p w:rsidR="00436EB8" w:rsidRDefault="00436EB8" w:rsidP="00FB359E">
      <w:pPr>
        <w:pStyle w:val="23"/>
        <w:spacing w:after="0" w:line="240" w:lineRule="auto"/>
        <w:rPr>
          <w:sz w:val="26"/>
          <w:szCs w:val="26"/>
          <w:u w:val="single"/>
        </w:rPr>
      </w:pPr>
    </w:p>
    <w:p w:rsidR="00436EB8" w:rsidRPr="00295168" w:rsidRDefault="00436EB8" w:rsidP="00FB359E">
      <w:pPr>
        <w:pStyle w:val="23"/>
        <w:spacing w:after="0" w:line="240" w:lineRule="auto"/>
        <w:rPr>
          <w:sz w:val="26"/>
          <w:szCs w:val="26"/>
          <w:u w:val="single"/>
        </w:rPr>
      </w:pPr>
      <w:r>
        <w:rPr>
          <w:sz w:val="26"/>
          <w:szCs w:val="26"/>
          <w:u w:val="single"/>
        </w:rPr>
        <w:t>ОСНОВНЫЕ</w:t>
      </w:r>
      <w:r w:rsidRPr="00295168">
        <w:rPr>
          <w:sz w:val="26"/>
          <w:szCs w:val="26"/>
          <w:u w:val="single"/>
        </w:rPr>
        <w:t xml:space="preserve"> ВИДЫ </w:t>
      </w:r>
      <w:r>
        <w:rPr>
          <w:sz w:val="26"/>
          <w:szCs w:val="26"/>
          <w:u w:val="single"/>
        </w:rPr>
        <w:t xml:space="preserve">РАЗРЕШЕННОГО </w:t>
      </w:r>
      <w:r w:rsidRPr="00295168">
        <w:rPr>
          <w:sz w:val="26"/>
          <w:szCs w:val="26"/>
          <w:u w:val="single"/>
        </w:rPr>
        <w:t>ИСПОЛЬЗОВАНИЯ:</w:t>
      </w:r>
    </w:p>
    <w:p w:rsidR="00436EB8" w:rsidRPr="00295168" w:rsidRDefault="00436EB8" w:rsidP="00FB359E">
      <w:pPr>
        <w:rPr>
          <w:sz w:val="26"/>
          <w:szCs w:val="26"/>
        </w:rPr>
      </w:pPr>
      <w:r w:rsidRPr="00295168">
        <w:rPr>
          <w:sz w:val="26"/>
          <w:szCs w:val="26"/>
        </w:rPr>
        <w:t>- универсальные спортивные и зрелищные залы или комплексы (с трибунами);</w:t>
      </w:r>
    </w:p>
    <w:p w:rsidR="00436EB8" w:rsidRPr="00295168" w:rsidRDefault="00436EB8" w:rsidP="00FB359E">
      <w:pPr>
        <w:rPr>
          <w:sz w:val="26"/>
          <w:szCs w:val="26"/>
        </w:rPr>
      </w:pPr>
      <w:r w:rsidRPr="00295168">
        <w:rPr>
          <w:sz w:val="26"/>
          <w:szCs w:val="26"/>
        </w:rPr>
        <w:t>- спортивные арены (с трибунами);</w:t>
      </w:r>
    </w:p>
    <w:p w:rsidR="00436EB8" w:rsidRPr="00295168" w:rsidRDefault="00436EB8" w:rsidP="00FB359E">
      <w:pPr>
        <w:rPr>
          <w:sz w:val="26"/>
          <w:szCs w:val="26"/>
        </w:rPr>
      </w:pPr>
      <w:r w:rsidRPr="00295168">
        <w:rPr>
          <w:sz w:val="26"/>
          <w:szCs w:val="26"/>
        </w:rPr>
        <w:t>- аквапарки;</w:t>
      </w:r>
    </w:p>
    <w:p w:rsidR="00436EB8" w:rsidRPr="00295168" w:rsidRDefault="00436EB8" w:rsidP="00FB359E">
      <w:pPr>
        <w:rPr>
          <w:sz w:val="26"/>
          <w:szCs w:val="26"/>
        </w:rPr>
      </w:pPr>
      <w:r w:rsidRPr="00295168">
        <w:rPr>
          <w:sz w:val="26"/>
          <w:szCs w:val="26"/>
        </w:rPr>
        <w:t>- спортивные школы;</w:t>
      </w:r>
    </w:p>
    <w:p w:rsidR="00436EB8" w:rsidRPr="00295168" w:rsidRDefault="00436EB8" w:rsidP="00FB359E">
      <w:pPr>
        <w:rPr>
          <w:sz w:val="26"/>
          <w:szCs w:val="26"/>
        </w:rPr>
      </w:pPr>
      <w:r w:rsidRPr="00295168">
        <w:rPr>
          <w:sz w:val="26"/>
          <w:szCs w:val="26"/>
        </w:rPr>
        <w:t xml:space="preserve">- </w:t>
      </w:r>
      <w:r w:rsidRPr="00295168">
        <w:rPr>
          <w:color w:val="000000"/>
          <w:sz w:val="26"/>
          <w:szCs w:val="26"/>
        </w:rPr>
        <w:t>спортклубы;</w:t>
      </w:r>
    </w:p>
    <w:p w:rsidR="00436EB8" w:rsidRPr="00295168" w:rsidRDefault="008F3B4F" w:rsidP="00FB359E">
      <w:pPr>
        <w:rPr>
          <w:sz w:val="26"/>
          <w:szCs w:val="26"/>
        </w:rPr>
      </w:pPr>
      <w:r>
        <w:rPr>
          <w:sz w:val="26"/>
          <w:szCs w:val="26"/>
        </w:rPr>
        <w:t>-</w:t>
      </w:r>
      <w:r w:rsidR="00436EB8" w:rsidRPr="00295168">
        <w:rPr>
          <w:sz w:val="26"/>
          <w:szCs w:val="26"/>
        </w:rPr>
        <w:t>отделения связи, почтовые отделения, телефонные и телеграфные станции;</w:t>
      </w:r>
    </w:p>
    <w:p w:rsidR="00436EB8" w:rsidRPr="00295168" w:rsidRDefault="00436EB8" w:rsidP="00FB359E">
      <w:pPr>
        <w:rPr>
          <w:sz w:val="26"/>
          <w:szCs w:val="26"/>
        </w:rPr>
      </w:pPr>
      <w:r w:rsidRPr="00295168">
        <w:rPr>
          <w:sz w:val="26"/>
          <w:szCs w:val="26"/>
        </w:rPr>
        <w:t>- отделения, участковые пункты милиции;</w:t>
      </w:r>
    </w:p>
    <w:p w:rsidR="00436EB8" w:rsidRPr="00295168" w:rsidRDefault="00436EB8" w:rsidP="00FB359E">
      <w:pPr>
        <w:rPr>
          <w:sz w:val="26"/>
          <w:szCs w:val="26"/>
        </w:rPr>
      </w:pPr>
      <w:r w:rsidRPr="00295168">
        <w:rPr>
          <w:sz w:val="26"/>
          <w:szCs w:val="26"/>
        </w:rPr>
        <w:t>- аптеки;</w:t>
      </w:r>
    </w:p>
    <w:p w:rsidR="00436EB8" w:rsidRPr="00295168" w:rsidRDefault="00436EB8" w:rsidP="00FB359E">
      <w:pPr>
        <w:rPr>
          <w:sz w:val="26"/>
          <w:szCs w:val="26"/>
        </w:rPr>
      </w:pPr>
      <w:r w:rsidRPr="00295168">
        <w:rPr>
          <w:sz w:val="26"/>
          <w:szCs w:val="26"/>
        </w:rPr>
        <w:t>- гостиницы, дома приёма гостей;</w:t>
      </w:r>
    </w:p>
    <w:p w:rsidR="008505CF" w:rsidRPr="00295168" w:rsidRDefault="008505CF" w:rsidP="00FB359E">
      <w:pPr>
        <w:pStyle w:val="23"/>
        <w:spacing w:after="0" w:line="240" w:lineRule="auto"/>
        <w:rPr>
          <w:sz w:val="26"/>
          <w:szCs w:val="26"/>
          <w:u w:val="single"/>
        </w:rPr>
      </w:pPr>
    </w:p>
    <w:p w:rsidR="008505CF" w:rsidRPr="00295168" w:rsidRDefault="008505CF" w:rsidP="00FB359E">
      <w:pPr>
        <w:pStyle w:val="23"/>
        <w:spacing w:after="0" w:line="240" w:lineRule="auto"/>
        <w:rPr>
          <w:sz w:val="26"/>
          <w:szCs w:val="26"/>
          <w:u w:val="single"/>
        </w:rPr>
      </w:pPr>
      <w:r w:rsidRPr="00295168">
        <w:rPr>
          <w:sz w:val="26"/>
          <w:szCs w:val="26"/>
          <w:u w:val="single"/>
        </w:rPr>
        <w:t>УСЛОВНО РАЗРЕШЕННЫЕ ВИДЫ ИСПОЛЬЗОВАНИЯ:</w:t>
      </w:r>
    </w:p>
    <w:p w:rsidR="008505CF" w:rsidRPr="00295168" w:rsidRDefault="008505CF" w:rsidP="00FB359E">
      <w:pPr>
        <w:rPr>
          <w:sz w:val="26"/>
          <w:szCs w:val="26"/>
        </w:rPr>
      </w:pPr>
      <w:r w:rsidRPr="00295168">
        <w:rPr>
          <w:sz w:val="26"/>
          <w:szCs w:val="26"/>
        </w:rPr>
        <w:t>- велотреки;</w:t>
      </w:r>
    </w:p>
    <w:p w:rsidR="008505CF" w:rsidRPr="00295168" w:rsidRDefault="008505CF" w:rsidP="00FB359E">
      <w:pPr>
        <w:rPr>
          <w:sz w:val="26"/>
          <w:szCs w:val="26"/>
        </w:rPr>
      </w:pPr>
      <w:r w:rsidRPr="00295168">
        <w:rPr>
          <w:sz w:val="26"/>
          <w:szCs w:val="26"/>
        </w:rPr>
        <w:t>- мотодромы, картинги;</w:t>
      </w:r>
    </w:p>
    <w:p w:rsidR="008505CF" w:rsidRPr="00295168" w:rsidRDefault="008505CF" w:rsidP="00FB359E">
      <w:pPr>
        <w:rPr>
          <w:sz w:val="26"/>
          <w:szCs w:val="26"/>
        </w:rPr>
      </w:pPr>
      <w:r w:rsidRPr="00295168">
        <w:rPr>
          <w:sz w:val="26"/>
          <w:szCs w:val="26"/>
        </w:rPr>
        <w:t>- яхтклубы, лодочные станции;</w:t>
      </w:r>
    </w:p>
    <w:p w:rsidR="008505CF" w:rsidRPr="00295168" w:rsidRDefault="008505CF" w:rsidP="00FB359E">
      <w:pPr>
        <w:rPr>
          <w:sz w:val="26"/>
          <w:szCs w:val="26"/>
        </w:rPr>
      </w:pPr>
      <w:r w:rsidRPr="00295168">
        <w:rPr>
          <w:sz w:val="26"/>
          <w:szCs w:val="26"/>
        </w:rPr>
        <w:t>- спортзалы, залы рекреации (с бассейном или без), бассейны;</w:t>
      </w:r>
    </w:p>
    <w:p w:rsidR="008505CF" w:rsidRPr="00295168" w:rsidRDefault="008505CF" w:rsidP="00FB359E">
      <w:pPr>
        <w:rPr>
          <w:sz w:val="26"/>
          <w:szCs w:val="26"/>
        </w:rPr>
      </w:pPr>
      <w:r w:rsidRPr="00295168">
        <w:rPr>
          <w:sz w:val="26"/>
          <w:szCs w:val="26"/>
        </w:rPr>
        <w:t>- клубы многоцелевого и специализированного назначения;</w:t>
      </w:r>
    </w:p>
    <w:p w:rsidR="008505CF" w:rsidRPr="00295168" w:rsidRDefault="008505CF" w:rsidP="00FB359E">
      <w:pPr>
        <w:rPr>
          <w:sz w:val="26"/>
          <w:szCs w:val="26"/>
        </w:rPr>
      </w:pPr>
      <w:r w:rsidRPr="00295168">
        <w:rPr>
          <w:sz w:val="26"/>
          <w:szCs w:val="26"/>
        </w:rPr>
        <w:t>- спортплощадки, теннисные корты;</w:t>
      </w:r>
    </w:p>
    <w:p w:rsidR="008505CF" w:rsidRPr="00295168" w:rsidRDefault="008505CF" w:rsidP="00FB359E">
      <w:pPr>
        <w:rPr>
          <w:sz w:val="26"/>
          <w:szCs w:val="26"/>
        </w:rPr>
      </w:pPr>
      <w:r w:rsidRPr="00295168">
        <w:rPr>
          <w:sz w:val="26"/>
          <w:szCs w:val="26"/>
        </w:rPr>
        <w:t>- выставочные залы;</w:t>
      </w:r>
    </w:p>
    <w:p w:rsidR="008505CF" w:rsidRPr="00295168" w:rsidRDefault="008505CF" w:rsidP="00FB359E">
      <w:pPr>
        <w:rPr>
          <w:sz w:val="26"/>
          <w:szCs w:val="26"/>
        </w:rPr>
      </w:pPr>
      <w:r w:rsidRPr="00295168">
        <w:rPr>
          <w:sz w:val="26"/>
          <w:szCs w:val="26"/>
        </w:rPr>
        <w:t>- танцзалы, дискотеки;</w:t>
      </w:r>
    </w:p>
    <w:p w:rsidR="008505CF" w:rsidRPr="00295168" w:rsidRDefault="008505CF" w:rsidP="00FB359E">
      <w:pPr>
        <w:rPr>
          <w:sz w:val="26"/>
          <w:szCs w:val="26"/>
        </w:rPr>
      </w:pPr>
      <w:r w:rsidRPr="00295168">
        <w:rPr>
          <w:sz w:val="26"/>
          <w:szCs w:val="26"/>
        </w:rPr>
        <w:t>- кинотеатры, видео салоны;</w:t>
      </w:r>
    </w:p>
    <w:p w:rsidR="008505CF" w:rsidRPr="00295168" w:rsidRDefault="008505CF" w:rsidP="00FB359E">
      <w:pPr>
        <w:rPr>
          <w:sz w:val="26"/>
          <w:szCs w:val="26"/>
        </w:rPr>
      </w:pPr>
      <w:r w:rsidRPr="00295168">
        <w:rPr>
          <w:sz w:val="26"/>
          <w:szCs w:val="26"/>
        </w:rPr>
        <w:t>- предприятия общественного питания (кафе, закусочные, рестораны, бары);</w:t>
      </w:r>
    </w:p>
    <w:p w:rsidR="008505CF" w:rsidRPr="00295168" w:rsidRDefault="008505CF" w:rsidP="00FB359E">
      <w:pPr>
        <w:rPr>
          <w:sz w:val="26"/>
          <w:szCs w:val="26"/>
        </w:rPr>
      </w:pPr>
      <w:r w:rsidRPr="00295168">
        <w:rPr>
          <w:sz w:val="26"/>
          <w:szCs w:val="26"/>
        </w:rPr>
        <w:t>- телевизионные и радио студии;</w:t>
      </w:r>
    </w:p>
    <w:p w:rsidR="008505CF" w:rsidRPr="00295168" w:rsidRDefault="008505CF" w:rsidP="00FB359E">
      <w:pPr>
        <w:rPr>
          <w:sz w:val="26"/>
          <w:szCs w:val="26"/>
        </w:rPr>
      </w:pPr>
      <w:r w:rsidRPr="00295168">
        <w:rPr>
          <w:sz w:val="26"/>
          <w:szCs w:val="26"/>
        </w:rPr>
        <w:t>пункты оказания первой медицинской помощи;</w:t>
      </w:r>
    </w:p>
    <w:p w:rsidR="008505CF" w:rsidRPr="00295168" w:rsidRDefault="008505CF" w:rsidP="00FB359E">
      <w:pPr>
        <w:rPr>
          <w:sz w:val="26"/>
          <w:szCs w:val="26"/>
        </w:rPr>
      </w:pPr>
      <w:r w:rsidRPr="00295168">
        <w:rPr>
          <w:sz w:val="26"/>
          <w:szCs w:val="26"/>
        </w:rPr>
        <w:t>- консультативные поликлиники;</w:t>
      </w:r>
    </w:p>
    <w:p w:rsidR="008505CF" w:rsidRPr="00295168" w:rsidRDefault="008505CF" w:rsidP="00FB359E">
      <w:pPr>
        <w:rPr>
          <w:sz w:val="26"/>
          <w:szCs w:val="26"/>
        </w:rPr>
      </w:pPr>
      <w:r w:rsidRPr="00295168">
        <w:rPr>
          <w:sz w:val="26"/>
          <w:szCs w:val="26"/>
        </w:rPr>
        <w:t>- магазины;- киоски, лоточная торговля, временные павильоны розничной торговли;</w:t>
      </w:r>
    </w:p>
    <w:p w:rsidR="008505CF" w:rsidRPr="00295168" w:rsidRDefault="008505CF" w:rsidP="00FB359E">
      <w:pPr>
        <w:rPr>
          <w:sz w:val="26"/>
          <w:szCs w:val="26"/>
        </w:rPr>
      </w:pPr>
      <w:r w:rsidRPr="00295168">
        <w:rPr>
          <w:sz w:val="26"/>
          <w:szCs w:val="26"/>
        </w:rPr>
        <w:t>- бани; сауны;</w:t>
      </w:r>
    </w:p>
    <w:p w:rsidR="008505CF" w:rsidRPr="00295168" w:rsidRDefault="008505CF" w:rsidP="00FB359E">
      <w:pPr>
        <w:rPr>
          <w:sz w:val="26"/>
          <w:szCs w:val="26"/>
        </w:rPr>
      </w:pPr>
      <w:r w:rsidRPr="00295168">
        <w:rPr>
          <w:sz w:val="26"/>
          <w:szCs w:val="26"/>
        </w:rPr>
        <w:t>- антенны сотовой, радиорелейной и спутниковой связи;</w:t>
      </w:r>
    </w:p>
    <w:p w:rsidR="008505CF" w:rsidRDefault="008505CF" w:rsidP="00FB359E">
      <w:pPr>
        <w:rPr>
          <w:sz w:val="26"/>
          <w:szCs w:val="26"/>
        </w:rPr>
      </w:pPr>
      <w:r w:rsidRPr="00295168">
        <w:rPr>
          <w:sz w:val="26"/>
          <w:szCs w:val="26"/>
        </w:rPr>
        <w:t>- объекты пожарной охраны.</w:t>
      </w:r>
    </w:p>
    <w:p w:rsidR="008F3B4F" w:rsidRDefault="008F3B4F" w:rsidP="00FB359E">
      <w:pPr>
        <w:rPr>
          <w:sz w:val="26"/>
          <w:szCs w:val="26"/>
        </w:rPr>
      </w:pPr>
    </w:p>
    <w:p w:rsidR="008F3B4F" w:rsidRPr="00AB050B" w:rsidRDefault="008F3B4F" w:rsidP="00FB359E">
      <w:pPr>
        <w:pStyle w:val="23"/>
        <w:spacing w:after="0" w:line="240" w:lineRule="auto"/>
        <w:rPr>
          <w:sz w:val="26"/>
          <w:szCs w:val="26"/>
          <w:u w:val="single"/>
        </w:rPr>
      </w:pPr>
      <w:r w:rsidRPr="00AB050B">
        <w:rPr>
          <w:sz w:val="26"/>
          <w:szCs w:val="26"/>
          <w:u w:val="single"/>
        </w:rPr>
        <w:t>ВСПОМОГАТЕЛ</w:t>
      </w:r>
      <w:r>
        <w:rPr>
          <w:sz w:val="26"/>
          <w:szCs w:val="26"/>
          <w:u w:val="single"/>
        </w:rPr>
        <w:t>Ь</w:t>
      </w:r>
      <w:r w:rsidRPr="00AB050B">
        <w:rPr>
          <w:sz w:val="26"/>
          <w:szCs w:val="26"/>
          <w:u w:val="single"/>
        </w:rPr>
        <w:t>НЫЕ ВИДЫ РАЗРЕШЕННОГО ИСПОЛЬЗОВАНИЯ:</w:t>
      </w:r>
    </w:p>
    <w:p w:rsidR="008F3B4F" w:rsidRPr="00295168" w:rsidRDefault="008F3B4F" w:rsidP="00FB359E">
      <w:pPr>
        <w:rPr>
          <w:sz w:val="26"/>
          <w:szCs w:val="26"/>
        </w:rPr>
      </w:pPr>
      <w:r w:rsidRPr="00295168">
        <w:rPr>
          <w:sz w:val="26"/>
          <w:szCs w:val="26"/>
        </w:rPr>
        <w:t>- открытые автостоянки;</w:t>
      </w:r>
    </w:p>
    <w:p w:rsidR="008F3B4F" w:rsidRPr="00295168" w:rsidRDefault="008F3B4F" w:rsidP="00FB359E">
      <w:pPr>
        <w:rPr>
          <w:sz w:val="26"/>
          <w:szCs w:val="26"/>
        </w:rPr>
      </w:pPr>
      <w:r w:rsidRPr="00295168">
        <w:rPr>
          <w:sz w:val="26"/>
          <w:szCs w:val="26"/>
        </w:rPr>
        <w:t>- общественные туалеты;</w:t>
      </w:r>
    </w:p>
    <w:p w:rsidR="008F3B4F" w:rsidRPr="00295168" w:rsidRDefault="008F3B4F" w:rsidP="00FB359E">
      <w:pPr>
        <w:rPr>
          <w:sz w:val="26"/>
          <w:szCs w:val="26"/>
        </w:rPr>
      </w:pPr>
      <w:r w:rsidRPr="00295168">
        <w:rPr>
          <w:sz w:val="26"/>
          <w:szCs w:val="26"/>
        </w:rPr>
        <w:t>- парковки перед объектами спортивно-зрелищных, обслуживающих и коммерческих видов использования;</w:t>
      </w:r>
    </w:p>
    <w:p w:rsidR="008F3B4F" w:rsidRPr="00295168" w:rsidRDefault="008F3B4F" w:rsidP="00FB359E">
      <w:pPr>
        <w:rPr>
          <w:sz w:val="26"/>
          <w:szCs w:val="26"/>
        </w:rPr>
      </w:pPr>
      <w:r w:rsidRPr="00295168">
        <w:rPr>
          <w:sz w:val="26"/>
          <w:szCs w:val="26"/>
        </w:rPr>
        <w:t>- отдельно стоящие или встроенные в здания</w:t>
      </w:r>
      <w:r w:rsidR="00D53B45">
        <w:rPr>
          <w:sz w:val="26"/>
          <w:szCs w:val="26"/>
        </w:rPr>
        <w:t xml:space="preserve"> многоуровневые стоянки, гаражи.</w:t>
      </w:r>
    </w:p>
    <w:p w:rsidR="008F3B4F" w:rsidRPr="00295168" w:rsidRDefault="008F3B4F" w:rsidP="00FB359E">
      <w:pPr>
        <w:rPr>
          <w:sz w:val="26"/>
          <w:szCs w:val="26"/>
        </w:rPr>
      </w:pPr>
    </w:p>
    <w:p w:rsidR="008804A9" w:rsidRPr="00295168" w:rsidRDefault="008804A9" w:rsidP="00FB359E">
      <w:pPr>
        <w:widowControl w:val="0"/>
        <w:autoSpaceDE w:val="0"/>
        <w:autoSpaceDN w:val="0"/>
        <w:adjustRightInd w:val="0"/>
        <w:ind w:firstLine="708"/>
        <w:jc w:val="both"/>
        <w:rPr>
          <w:sz w:val="26"/>
          <w:szCs w:val="26"/>
        </w:rPr>
      </w:pPr>
      <w:r w:rsidRPr="00295168">
        <w:rPr>
          <w:sz w:val="26"/>
          <w:szCs w:val="26"/>
        </w:rPr>
        <w:lastRenderedPageBreak/>
        <w:t>Предельные размеры земельных участков и предельные размеры разрешенного строительства, реконструкции объектов капитального строительства:</w:t>
      </w:r>
    </w:p>
    <w:p w:rsidR="008804A9" w:rsidRPr="00295168" w:rsidRDefault="00A916E7" w:rsidP="00FB359E">
      <w:pPr>
        <w:widowControl w:val="0"/>
        <w:autoSpaceDE w:val="0"/>
        <w:autoSpaceDN w:val="0"/>
        <w:adjustRightInd w:val="0"/>
        <w:jc w:val="both"/>
        <w:rPr>
          <w:sz w:val="26"/>
          <w:szCs w:val="26"/>
        </w:rPr>
      </w:pPr>
      <w:r>
        <w:rPr>
          <w:sz w:val="26"/>
          <w:szCs w:val="26"/>
        </w:rPr>
        <w:t xml:space="preserve">- </w:t>
      </w:r>
      <w:r w:rsidR="008804A9" w:rsidRPr="00295168">
        <w:rPr>
          <w:sz w:val="26"/>
          <w:szCs w:val="26"/>
        </w:rPr>
        <w:t>предельные размер</w:t>
      </w:r>
      <w:r w:rsidR="009B41A0" w:rsidRPr="00295168">
        <w:rPr>
          <w:sz w:val="26"/>
          <w:szCs w:val="26"/>
        </w:rPr>
        <w:t>ы земельных участков для зоны ОС-3</w:t>
      </w:r>
      <w:r w:rsidR="008804A9" w:rsidRPr="00295168">
        <w:rPr>
          <w:sz w:val="26"/>
          <w:szCs w:val="26"/>
        </w:rPr>
        <w:t xml:space="preserve"> не подлежат ограничению</w:t>
      </w:r>
      <w:r w:rsidR="00D53B45">
        <w:rPr>
          <w:sz w:val="26"/>
          <w:szCs w:val="26"/>
        </w:rPr>
        <w:t>;</w:t>
      </w:r>
    </w:p>
    <w:p w:rsidR="008804A9" w:rsidRPr="00295168" w:rsidRDefault="00A916E7" w:rsidP="00FB359E">
      <w:pPr>
        <w:widowControl w:val="0"/>
        <w:autoSpaceDE w:val="0"/>
        <w:autoSpaceDN w:val="0"/>
        <w:adjustRightInd w:val="0"/>
        <w:jc w:val="both"/>
        <w:rPr>
          <w:sz w:val="26"/>
          <w:szCs w:val="26"/>
        </w:rPr>
      </w:pPr>
      <w:r>
        <w:rPr>
          <w:sz w:val="26"/>
          <w:szCs w:val="26"/>
        </w:rPr>
        <w:t xml:space="preserve">- </w:t>
      </w:r>
      <w:r w:rsidR="008804A9" w:rsidRPr="00295168">
        <w:rPr>
          <w:sz w:val="26"/>
          <w:szCs w:val="26"/>
        </w:rPr>
        <w:t>размер</w:t>
      </w:r>
      <w:r w:rsidR="009B41A0" w:rsidRPr="00295168">
        <w:rPr>
          <w:sz w:val="26"/>
          <w:szCs w:val="26"/>
        </w:rPr>
        <w:t>ы земельных участков для зоны ОС -3</w:t>
      </w:r>
      <w:r w:rsidR="008804A9" w:rsidRPr="00295168">
        <w:rPr>
          <w:sz w:val="26"/>
          <w:szCs w:val="26"/>
        </w:rPr>
        <w:t xml:space="preserve">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8804A9" w:rsidRPr="00295168" w:rsidRDefault="008804A9" w:rsidP="00FB359E">
      <w:pPr>
        <w:widowControl w:val="0"/>
        <w:autoSpaceDE w:val="0"/>
        <w:autoSpaceDN w:val="0"/>
        <w:adjustRightInd w:val="0"/>
        <w:jc w:val="both"/>
        <w:rPr>
          <w:sz w:val="26"/>
          <w:szCs w:val="26"/>
        </w:rPr>
      </w:pPr>
      <w:r w:rsidRPr="00295168">
        <w:rPr>
          <w:sz w:val="26"/>
          <w:szCs w:val="26"/>
        </w:rPr>
        <w:t>-предельная высота объектов капитального строительства – не подлежит ограничению</w:t>
      </w:r>
      <w:r w:rsidR="00D53B45">
        <w:rPr>
          <w:sz w:val="26"/>
          <w:szCs w:val="26"/>
        </w:rPr>
        <w:t>;</w:t>
      </w:r>
    </w:p>
    <w:p w:rsidR="008804A9" w:rsidRPr="00295168" w:rsidRDefault="00A916E7" w:rsidP="00FB359E">
      <w:pPr>
        <w:widowControl w:val="0"/>
        <w:autoSpaceDE w:val="0"/>
        <w:autoSpaceDN w:val="0"/>
        <w:adjustRightInd w:val="0"/>
        <w:jc w:val="both"/>
        <w:rPr>
          <w:sz w:val="26"/>
          <w:szCs w:val="26"/>
        </w:rPr>
      </w:pPr>
      <w:r>
        <w:rPr>
          <w:sz w:val="26"/>
          <w:szCs w:val="26"/>
        </w:rPr>
        <w:t xml:space="preserve">- </w:t>
      </w:r>
      <w:r w:rsidR="008804A9" w:rsidRPr="00295168">
        <w:rPr>
          <w:sz w:val="26"/>
          <w:szCs w:val="26"/>
        </w:rPr>
        <w:t>коэффициент заст</w:t>
      </w:r>
      <w:r w:rsidR="009B41A0" w:rsidRPr="00295168">
        <w:rPr>
          <w:sz w:val="26"/>
          <w:szCs w:val="26"/>
        </w:rPr>
        <w:t>ройки – не подлежит ограничению;</w:t>
      </w:r>
    </w:p>
    <w:p w:rsidR="008804A9" w:rsidRPr="00295168" w:rsidRDefault="008804A9" w:rsidP="00FB359E">
      <w:pPr>
        <w:widowControl w:val="0"/>
        <w:autoSpaceDE w:val="0"/>
        <w:autoSpaceDN w:val="0"/>
        <w:adjustRightInd w:val="0"/>
        <w:jc w:val="both"/>
        <w:rPr>
          <w:color w:val="000000" w:themeColor="text1"/>
          <w:sz w:val="26"/>
          <w:szCs w:val="26"/>
        </w:rPr>
      </w:pPr>
      <w:r w:rsidRPr="00295168">
        <w:rPr>
          <w:color w:val="000000" w:themeColor="text1"/>
          <w:sz w:val="26"/>
          <w:szCs w:val="26"/>
        </w:rPr>
        <w:t xml:space="preserve">- </w:t>
      </w:r>
      <w:r w:rsidRPr="00295168">
        <w:rPr>
          <w:color w:val="000000" w:themeColor="text1"/>
          <w:spacing w:val="2"/>
          <w:sz w:val="26"/>
          <w:szCs w:val="26"/>
          <w:shd w:val="clear" w:color="auto" w:fill="FFFFFF"/>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295168">
        <w:rPr>
          <w:sz w:val="26"/>
          <w:szCs w:val="26"/>
        </w:rPr>
        <w:t>не подлежат ограничению</w:t>
      </w:r>
      <w:r w:rsidR="00D53B45">
        <w:rPr>
          <w:sz w:val="26"/>
          <w:szCs w:val="26"/>
        </w:rPr>
        <w:t>;</w:t>
      </w:r>
    </w:p>
    <w:p w:rsidR="008804A9" w:rsidRPr="00295168" w:rsidRDefault="00A916E7" w:rsidP="00FB359E">
      <w:pPr>
        <w:widowControl w:val="0"/>
        <w:autoSpaceDE w:val="0"/>
        <w:autoSpaceDN w:val="0"/>
        <w:adjustRightInd w:val="0"/>
        <w:jc w:val="both"/>
        <w:rPr>
          <w:sz w:val="26"/>
          <w:szCs w:val="26"/>
        </w:rPr>
      </w:pPr>
      <w:r>
        <w:rPr>
          <w:sz w:val="26"/>
          <w:szCs w:val="26"/>
        </w:rPr>
        <w:t xml:space="preserve">- </w:t>
      </w:r>
      <w:r w:rsidR="008804A9" w:rsidRPr="00295168">
        <w:rPr>
          <w:sz w:val="26"/>
          <w:szCs w:val="26"/>
        </w:rPr>
        <w:t>расстояния между объектами капитального строительства и отступы от границ земельных участков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505CF" w:rsidRPr="00295168" w:rsidRDefault="008505CF" w:rsidP="00FB359E">
      <w:pPr>
        <w:rPr>
          <w:sz w:val="26"/>
          <w:szCs w:val="26"/>
        </w:rPr>
      </w:pPr>
    </w:p>
    <w:p w:rsidR="008505CF" w:rsidRPr="00295168" w:rsidRDefault="008505CF" w:rsidP="00FB359E">
      <w:pPr>
        <w:rPr>
          <w:sz w:val="26"/>
          <w:szCs w:val="26"/>
        </w:rPr>
      </w:pPr>
      <w:r w:rsidRPr="00295168">
        <w:rPr>
          <w:b/>
          <w:bCs/>
          <w:sz w:val="26"/>
          <w:szCs w:val="26"/>
          <w:u w:val="single"/>
        </w:rPr>
        <w:t>ОС – 4   Зона объектов религиозного назначения.</w:t>
      </w:r>
    </w:p>
    <w:p w:rsidR="008F3B4F" w:rsidRDefault="008F3B4F" w:rsidP="00FB359E">
      <w:pPr>
        <w:pStyle w:val="23"/>
        <w:spacing w:after="0" w:line="240" w:lineRule="auto"/>
        <w:rPr>
          <w:sz w:val="26"/>
          <w:szCs w:val="26"/>
          <w:u w:val="single"/>
        </w:rPr>
      </w:pPr>
    </w:p>
    <w:p w:rsidR="008F3B4F" w:rsidRPr="00295168" w:rsidRDefault="008F3B4F" w:rsidP="00FB359E">
      <w:pPr>
        <w:pStyle w:val="23"/>
        <w:spacing w:after="0" w:line="240" w:lineRule="auto"/>
        <w:rPr>
          <w:sz w:val="26"/>
          <w:szCs w:val="26"/>
          <w:u w:val="single"/>
        </w:rPr>
      </w:pPr>
      <w:r>
        <w:rPr>
          <w:sz w:val="26"/>
          <w:szCs w:val="26"/>
          <w:u w:val="single"/>
        </w:rPr>
        <w:t>ОСНОВНЫЕ</w:t>
      </w:r>
      <w:r w:rsidRPr="00295168">
        <w:rPr>
          <w:sz w:val="26"/>
          <w:szCs w:val="26"/>
          <w:u w:val="single"/>
        </w:rPr>
        <w:t xml:space="preserve"> ВИДЫ </w:t>
      </w:r>
      <w:r>
        <w:rPr>
          <w:sz w:val="26"/>
          <w:szCs w:val="26"/>
          <w:u w:val="single"/>
        </w:rPr>
        <w:t xml:space="preserve">РАЗРЕШЕННОГО </w:t>
      </w:r>
      <w:r w:rsidRPr="00295168">
        <w:rPr>
          <w:sz w:val="26"/>
          <w:szCs w:val="26"/>
          <w:u w:val="single"/>
        </w:rPr>
        <w:t>ИСПОЛЬЗОВАНИЯ:</w:t>
      </w:r>
    </w:p>
    <w:p w:rsidR="008F3B4F" w:rsidRPr="00295168" w:rsidRDefault="008F3B4F" w:rsidP="00FB359E">
      <w:pPr>
        <w:rPr>
          <w:sz w:val="26"/>
          <w:szCs w:val="26"/>
        </w:rPr>
      </w:pPr>
      <w:r w:rsidRPr="00295168">
        <w:rPr>
          <w:sz w:val="26"/>
          <w:szCs w:val="26"/>
        </w:rPr>
        <w:t>- объекты, связанные с отправлением культа;</w:t>
      </w:r>
    </w:p>
    <w:p w:rsidR="008F3B4F" w:rsidRPr="00295168" w:rsidRDefault="008F3B4F" w:rsidP="00FB359E">
      <w:pPr>
        <w:rPr>
          <w:sz w:val="26"/>
          <w:szCs w:val="26"/>
        </w:rPr>
      </w:pPr>
      <w:r w:rsidRPr="00295168">
        <w:rPr>
          <w:sz w:val="26"/>
          <w:szCs w:val="26"/>
        </w:rPr>
        <w:t>- объекты, сопутствующие объектам религиозного назначения;</w:t>
      </w:r>
    </w:p>
    <w:p w:rsidR="008F3B4F" w:rsidRPr="00295168" w:rsidRDefault="008F3B4F" w:rsidP="00FB359E">
      <w:pPr>
        <w:rPr>
          <w:sz w:val="26"/>
          <w:szCs w:val="26"/>
        </w:rPr>
      </w:pPr>
      <w:r w:rsidRPr="00295168">
        <w:rPr>
          <w:sz w:val="26"/>
          <w:szCs w:val="26"/>
        </w:rPr>
        <w:t>- гостиницы, дома приезжих;</w:t>
      </w:r>
    </w:p>
    <w:p w:rsidR="008F3B4F" w:rsidRPr="00295168" w:rsidRDefault="008F3B4F" w:rsidP="00FB359E">
      <w:pPr>
        <w:rPr>
          <w:sz w:val="26"/>
          <w:szCs w:val="26"/>
        </w:rPr>
      </w:pPr>
      <w:r w:rsidRPr="00295168">
        <w:rPr>
          <w:sz w:val="26"/>
          <w:szCs w:val="26"/>
        </w:rPr>
        <w:t>- жилые дома священнослужителей и обслуживающего персонала;</w:t>
      </w:r>
    </w:p>
    <w:p w:rsidR="008505CF" w:rsidRPr="00295168" w:rsidRDefault="008505CF" w:rsidP="00FB359E">
      <w:pPr>
        <w:rPr>
          <w:sz w:val="26"/>
          <w:szCs w:val="26"/>
        </w:rPr>
      </w:pPr>
    </w:p>
    <w:p w:rsidR="008505CF" w:rsidRPr="00295168" w:rsidRDefault="008505CF" w:rsidP="00FB359E">
      <w:pPr>
        <w:pStyle w:val="23"/>
        <w:spacing w:after="0" w:line="240" w:lineRule="auto"/>
        <w:rPr>
          <w:sz w:val="26"/>
          <w:szCs w:val="26"/>
          <w:u w:val="single"/>
        </w:rPr>
      </w:pPr>
      <w:r w:rsidRPr="00295168">
        <w:rPr>
          <w:sz w:val="26"/>
          <w:szCs w:val="26"/>
          <w:u w:val="single"/>
        </w:rPr>
        <w:t>УСЛОВНО РАЗРЕШЕННЫЕ ВИДЫ ИСПОЛЬЗОВАНИЯ:</w:t>
      </w:r>
    </w:p>
    <w:p w:rsidR="008505CF" w:rsidRPr="00295168" w:rsidRDefault="008505CF" w:rsidP="00FB359E">
      <w:pPr>
        <w:rPr>
          <w:sz w:val="26"/>
          <w:szCs w:val="26"/>
        </w:rPr>
      </w:pPr>
      <w:r w:rsidRPr="00295168">
        <w:rPr>
          <w:sz w:val="26"/>
          <w:szCs w:val="26"/>
        </w:rPr>
        <w:t>- аптеки;</w:t>
      </w:r>
    </w:p>
    <w:p w:rsidR="008505CF" w:rsidRPr="00295168" w:rsidRDefault="008505CF" w:rsidP="00FB359E">
      <w:pPr>
        <w:rPr>
          <w:sz w:val="26"/>
          <w:szCs w:val="26"/>
        </w:rPr>
      </w:pPr>
      <w:r w:rsidRPr="00295168">
        <w:rPr>
          <w:sz w:val="26"/>
          <w:szCs w:val="26"/>
        </w:rPr>
        <w:t>- киоски, временные павильоны розничной торговли;</w:t>
      </w:r>
    </w:p>
    <w:p w:rsidR="008505CF" w:rsidRPr="00295168" w:rsidRDefault="008505CF" w:rsidP="00FB359E">
      <w:pPr>
        <w:rPr>
          <w:sz w:val="26"/>
          <w:szCs w:val="26"/>
        </w:rPr>
      </w:pPr>
      <w:r w:rsidRPr="00295168">
        <w:rPr>
          <w:sz w:val="26"/>
          <w:szCs w:val="26"/>
        </w:rPr>
        <w:t>- хозяйственные корпуса;</w:t>
      </w:r>
    </w:p>
    <w:p w:rsidR="008505CF" w:rsidRPr="00295168" w:rsidRDefault="008505CF" w:rsidP="00FB359E">
      <w:pPr>
        <w:rPr>
          <w:sz w:val="26"/>
          <w:szCs w:val="26"/>
        </w:rPr>
      </w:pPr>
      <w:r w:rsidRPr="00295168">
        <w:rPr>
          <w:sz w:val="26"/>
          <w:szCs w:val="26"/>
        </w:rPr>
        <w:t>- общественные туалеты;</w:t>
      </w:r>
    </w:p>
    <w:p w:rsidR="008505CF" w:rsidRDefault="008505CF" w:rsidP="00FB359E">
      <w:pPr>
        <w:rPr>
          <w:sz w:val="26"/>
          <w:szCs w:val="26"/>
        </w:rPr>
      </w:pPr>
      <w:r w:rsidRPr="00295168">
        <w:rPr>
          <w:sz w:val="26"/>
          <w:szCs w:val="26"/>
        </w:rPr>
        <w:t>- парковки.</w:t>
      </w:r>
    </w:p>
    <w:p w:rsidR="008F3B4F" w:rsidRPr="00AB050B" w:rsidRDefault="008F3B4F" w:rsidP="00FB359E">
      <w:pPr>
        <w:pStyle w:val="23"/>
        <w:spacing w:after="0" w:line="240" w:lineRule="auto"/>
        <w:rPr>
          <w:sz w:val="26"/>
          <w:szCs w:val="26"/>
          <w:u w:val="single"/>
        </w:rPr>
      </w:pPr>
      <w:r w:rsidRPr="00AB050B">
        <w:rPr>
          <w:sz w:val="26"/>
          <w:szCs w:val="26"/>
          <w:u w:val="single"/>
        </w:rPr>
        <w:t>ВСПОМОГАТЕЛ</w:t>
      </w:r>
      <w:r>
        <w:rPr>
          <w:sz w:val="26"/>
          <w:szCs w:val="26"/>
          <w:u w:val="single"/>
        </w:rPr>
        <w:t>Ь</w:t>
      </w:r>
      <w:r w:rsidRPr="00AB050B">
        <w:rPr>
          <w:sz w:val="26"/>
          <w:szCs w:val="26"/>
          <w:u w:val="single"/>
        </w:rPr>
        <w:t>НЫЕ ВИДЫ РАЗРЕШЕННОГО ИСПОЛЬЗОВАНИЯ:</w:t>
      </w:r>
    </w:p>
    <w:p w:rsidR="008F3B4F" w:rsidRPr="00295168" w:rsidRDefault="008F3B4F" w:rsidP="00FB359E">
      <w:pPr>
        <w:rPr>
          <w:sz w:val="26"/>
          <w:szCs w:val="26"/>
        </w:rPr>
      </w:pPr>
      <w:r>
        <w:rPr>
          <w:sz w:val="26"/>
          <w:szCs w:val="26"/>
        </w:rPr>
        <w:t>Не установлены.</w:t>
      </w:r>
    </w:p>
    <w:p w:rsidR="009B41A0" w:rsidRPr="00295168" w:rsidRDefault="009B41A0" w:rsidP="00FB359E">
      <w:pPr>
        <w:widowControl w:val="0"/>
        <w:autoSpaceDE w:val="0"/>
        <w:autoSpaceDN w:val="0"/>
        <w:adjustRightInd w:val="0"/>
        <w:ind w:firstLine="708"/>
        <w:jc w:val="both"/>
        <w:rPr>
          <w:sz w:val="26"/>
          <w:szCs w:val="26"/>
        </w:rPr>
      </w:pPr>
      <w:r w:rsidRPr="00295168">
        <w:rPr>
          <w:sz w:val="26"/>
          <w:szCs w:val="26"/>
        </w:rPr>
        <w:t>Предельные размеры земельных участков и предельные размеры разрешенного строительства, реконструкции объектов капитального строительства:</w:t>
      </w:r>
    </w:p>
    <w:p w:rsidR="009B41A0" w:rsidRPr="00295168" w:rsidRDefault="00A916E7" w:rsidP="00FB359E">
      <w:pPr>
        <w:widowControl w:val="0"/>
        <w:autoSpaceDE w:val="0"/>
        <w:autoSpaceDN w:val="0"/>
        <w:adjustRightInd w:val="0"/>
        <w:jc w:val="both"/>
        <w:rPr>
          <w:sz w:val="26"/>
          <w:szCs w:val="26"/>
        </w:rPr>
      </w:pPr>
      <w:r>
        <w:rPr>
          <w:sz w:val="26"/>
          <w:szCs w:val="26"/>
        </w:rPr>
        <w:t xml:space="preserve">- </w:t>
      </w:r>
      <w:r w:rsidR="009B41A0" w:rsidRPr="00295168">
        <w:rPr>
          <w:sz w:val="26"/>
          <w:szCs w:val="26"/>
        </w:rPr>
        <w:t>предельные размеры земельных участков для зоны ОС-4 не подлежат ограничению</w:t>
      </w:r>
      <w:r w:rsidR="00295168">
        <w:rPr>
          <w:sz w:val="26"/>
          <w:szCs w:val="26"/>
        </w:rPr>
        <w:t>;</w:t>
      </w:r>
    </w:p>
    <w:p w:rsidR="009B41A0" w:rsidRPr="00295168" w:rsidRDefault="00A916E7" w:rsidP="00FB359E">
      <w:pPr>
        <w:widowControl w:val="0"/>
        <w:autoSpaceDE w:val="0"/>
        <w:autoSpaceDN w:val="0"/>
        <w:adjustRightInd w:val="0"/>
        <w:jc w:val="both"/>
        <w:rPr>
          <w:sz w:val="26"/>
          <w:szCs w:val="26"/>
        </w:rPr>
      </w:pPr>
      <w:r>
        <w:rPr>
          <w:sz w:val="26"/>
          <w:szCs w:val="26"/>
        </w:rPr>
        <w:t xml:space="preserve">- </w:t>
      </w:r>
      <w:r w:rsidR="009B41A0" w:rsidRPr="00295168">
        <w:rPr>
          <w:sz w:val="26"/>
          <w:szCs w:val="26"/>
        </w:rPr>
        <w:t>размеры земельных участков для зоны ОС -4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9B41A0" w:rsidRPr="00295168" w:rsidRDefault="00A916E7" w:rsidP="00FB359E">
      <w:pPr>
        <w:widowControl w:val="0"/>
        <w:autoSpaceDE w:val="0"/>
        <w:autoSpaceDN w:val="0"/>
        <w:adjustRightInd w:val="0"/>
        <w:jc w:val="both"/>
        <w:rPr>
          <w:sz w:val="26"/>
          <w:szCs w:val="26"/>
        </w:rPr>
      </w:pPr>
      <w:r>
        <w:rPr>
          <w:sz w:val="26"/>
          <w:szCs w:val="26"/>
        </w:rPr>
        <w:t xml:space="preserve">- </w:t>
      </w:r>
      <w:r w:rsidR="009B41A0" w:rsidRPr="00295168">
        <w:rPr>
          <w:sz w:val="26"/>
          <w:szCs w:val="26"/>
        </w:rPr>
        <w:t>предельная высота объектов капитального строительства – не подлежит ограничению</w:t>
      </w:r>
      <w:r w:rsidR="00D53B45">
        <w:rPr>
          <w:sz w:val="26"/>
          <w:szCs w:val="26"/>
        </w:rPr>
        <w:t>;</w:t>
      </w:r>
    </w:p>
    <w:p w:rsidR="009B41A0" w:rsidRPr="00295168" w:rsidRDefault="00A916E7" w:rsidP="00FB359E">
      <w:pPr>
        <w:widowControl w:val="0"/>
        <w:autoSpaceDE w:val="0"/>
        <w:autoSpaceDN w:val="0"/>
        <w:adjustRightInd w:val="0"/>
        <w:jc w:val="both"/>
        <w:rPr>
          <w:sz w:val="26"/>
          <w:szCs w:val="26"/>
        </w:rPr>
      </w:pPr>
      <w:r>
        <w:rPr>
          <w:sz w:val="26"/>
          <w:szCs w:val="26"/>
        </w:rPr>
        <w:t xml:space="preserve">- </w:t>
      </w:r>
      <w:r w:rsidR="009B41A0" w:rsidRPr="00295168">
        <w:rPr>
          <w:sz w:val="26"/>
          <w:szCs w:val="26"/>
        </w:rPr>
        <w:t>коэффициент застройки – не подлежит ограничению;</w:t>
      </w:r>
    </w:p>
    <w:p w:rsidR="009B41A0" w:rsidRPr="00295168" w:rsidRDefault="009B41A0" w:rsidP="00FB359E">
      <w:pPr>
        <w:widowControl w:val="0"/>
        <w:autoSpaceDE w:val="0"/>
        <w:autoSpaceDN w:val="0"/>
        <w:adjustRightInd w:val="0"/>
        <w:jc w:val="both"/>
        <w:rPr>
          <w:color w:val="000000" w:themeColor="text1"/>
          <w:sz w:val="26"/>
          <w:szCs w:val="26"/>
        </w:rPr>
      </w:pPr>
      <w:r w:rsidRPr="00295168">
        <w:rPr>
          <w:color w:val="000000" w:themeColor="text1"/>
          <w:sz w:val="26"/>
          <w:szCs w:val="26"/>
        </w:rPr>
        <w:t xml:space="preserve">- </w:t>
      </w:r>
      <w:r w:rsidRPr="00295168">
        <w:rPr>
          <w:color w:val="000000" w:themeColor="text1"/>
          <w:spacing w:val="2"/>
          <w:sz w:val="26"/>
          <w:szCs w:val="26"/>
          <w:shd w:val="clear" w:color="auto" w:fill="FFFFFF"/>
        </w:rPr>
        <w:t xml:space="preserve">минимальные отступы от границ земельных участков в целях определения мест </w:t>
      </w:r>
      <w:r w:rsidRPr="00295168">
        <w:rPr>
          <w:color w:val="000000" w:themeColor="text1"/>
          <w:spacing w:val="2"/>
          <w:sz w:val="26"/>
          <w:szCs w:val="26"/>
          <w:shd w:val="clear" w:color="auto" w:fill="FFFFFF"/>
        </w:rPr>
        <w:lastRenderedPageBreak/>
        <w:t xml:space="preserve">допустимого размещения зданий, строений, сооружений, за пределами которых запрещено строительство зданий, строений, сооружений </w:t>
      </w:r>
      <w:r w:rsidRPr="00295168">
        <w:rPr>
          <w:sz w:val="26"/>
          <w:szCs w:val="26"/>
        </w:rPr>
        <w:t>не подлежат ограничению</w:t>
      </w:r>
      <w:r w:rsidR="00295168">
        <w:rPr>
          <w:sz w:val="26"/>
          <w:szCs w:val="26"/>
        </w:rPr>
        <w:t>;</w:t>
      </w:r>
    </w:p>
    <w:p w:rsidR="008505CF" w:rsidRDefault="00A916E7" w:rsidP="00FB359E">
      <w:pPr>
        <w:rPr>
          <w:sz w:val="26"/>
          <w:szCs w:val="26"/>
        </w:rPr>
      </w:pPr>
      <w:r>
        <w:rPr>
          <w:sz w:val="26"/>
          <w:szCs w:val="26"/>
        </w:rPr>
        <w:t xml:space="preserve">- </w:t>
      </w:r>
      <w:r w:rsidR="009B41A0" w:rsidRPr="00295168">
        <w:rPr>
          <w:sz w:val="26"/>
          <w:szCs w:val="26"/>
        </w:rPr>
        <w:t>расстояния между объектами капитального строительства и отступы от границ земельных участков определяются исходя из требований противопожарной безопасности, инсоляции и санитарной защиты в соответствии с действующими нормами и правилами</w:t>
      </w:r>
      <w:r w:rsidR="00295168">
        <w:rPr>
          <w:sz w:val="26"/>
          <w:szCs w:val="26"/>
        </w:rPr>
        <w:t>.</w:t>
      </w:r>
    </w:p>
    <w:p w:rsidR="00295168" w:rsidRDefault="00295168" w:rsidP="00FB359E">
      <w:pPr>
        <w:rPr>
          <w:sz w:val="26"/>
          <w:szCs w:val="26"/>
        </w:rPr>
      </w:pPr>
    </w:p>
    <w:p w:rsidR="00295168" w:rsidRPr="00295168" w:rsidRDefault="00295168" w:rsidP="00FB359E">
      <w:pPr>
        <w:rPr>
          <w:sz w:val="26"/>
          <w:szCs w:val="26"/>
        </w:rPr>
      </w:pPr>
    </w:p>
    <w:p w:rsidR="008505CF" w:rsidRPr="00295168" w:rsidRDefault="008505CF" w:rsidP="00FB359E">
      <w:pPr>
        <w:rPr>
          <w:sz w:val="26"/>
          <w:szCs w:val="26"/>
        </w:rPr>
      </w:pPr>
      <w:r w:rsidRPr="00295168">
        <w:rPr>
          <w:b/>
          <w:sz w:val="26"/>
          <w:szCs w:val="26"/>
        </w:rPr>
        <w:t xml:space="preserve">Статья 47.5.  Градостроительные регламенты. </w:t>
      </w:r>
      <w:r w:rsidRPr="00295168">
        <w:rPr>
          <w:b/>
          <w:bCs/>
          <w:sz w:val="26"/>
          <w:szCs w:val="26"/>
        </w:rPr>
        <w:t>З</w:t>
      </w:r>
      <w:r w:rsidRPr="00295168">
        <w:rPr>
          <w:b/>
          <w:bCs/>
          <w:noProof/>
          <w:sz w:val="26"/>
          <w:szCs w:val="26"/>
        </w:rPr>
        <w:t>он</w:t>
      </w:r>
      <w:r w:rsidRPr="00295168">
        <w:rPr>
          <w:b/>
          <w:bCs/>
          <w:sz w:val="26"/>
          <w:szCs w:val="26"/>
        </w:rPr>
        <w:t>ы</w:t>
      </w:r>
      <w:r w:rsidRPr="00295168">
        <w:rPr>
          <w:b/>
          <w:bCs/>
          <w:noProof/>
          <w:sz w:val="26"/>
          <w:szCs w:val="26"/>
        </w:rPr>
        <w:t xml:space="preserve"> специального назначения.</w:t>
      </w:r>
    </w:p>
    <w:p w:rsidR="008505CF" w:rsidRPr="00295168" w:rsidRDefault="008505CF" w:rsidP="00FB359E">
      <w:pPr>
        <w:rPr>
          <w:sz w:val="26"/>
          <w:szCs w:val="26"/>
          <w:u w:val="single"/>
        </w:rPr>
      </w:pPr>
      <w:r w:rsidRPr="00295168">
        <w:rPr>
          <w:b/>
          <w:sz w:val="26"/>
          <w:szCs w:val="26"/>
          <w:u w:val="single"/>
        </w:rPr>
        <w:t xml:space="preserve">СН - 1   </w:t>
      </w:r>
      <w:r w:rsidRPr="00295168">
        <w:rPr>
          <w:b/>
          <w:bCs/>
          <w:sz w:val="26"/>
          <w:szCs w:val="26"/>
          <w:u w:val="single"/>
        </w:rPr>
        <w:t>Зона водозаборных, иных технических сооружений.</w:t>
      </w:r>
    </w:p>
    <w:p w:rsidR="008505CF" w:rsidRPr="00295168" w:rsidRDefault="008505CF" w:rsidP="00FB359E">
      <w:pPr>
        <w:ind w:firstLine="540"/>
        <w:jc w:val="both"/>
        <w:rPr>
          <w:iCs/>
          <w:sz w:val="26"/>
          <w:szCs w:val="26"/>
        </w:rPr>
      </w:pPr>
      <w:r w:rsidRPr="00295168">
        <w:rPr>
          <w:iCs/>
          <w:sz w:val="26"/>
          <w:szCs w:val="26"/>
        </w:rPr>
        <w:t>Зоны СН - 1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8505CF" w:rsidRPr="00295168" w:rsidRDefault="008505CF" w:rsidP="00FB359E">
      <w:pPr>
        <w:rPr>
          <w:iCs/>
          <w:sz w:val="26"/>
          <w:szCs w:val="26"/>
        </w:rPr>
      </w:pPr>
    </w:p>
    <w:p w:rsidR="008505CF" w:rsidRPr="00295168" w:rsidRDefault="008505CF" w:rsidP="00FB359E">
      <w:pPr>
        <w:pStyle w:val="Iauiue"/>
        <w:rPr>
          <w:sz w:val="26"/>
          <w:szCs w:val="26"/>
          <w:u w:val="single"/>
        </w:rPr>
      </w:pPr>
      <w:r w:rsidRPr="00295168">
        <w:rPr>
          <w:sz w:val="26"/>
          <w:szCs w:val="26"/>
          <w:u w:val="single"/>
        </w:rPr>
        <w:t>ОСНОВНЫЕ ВИДЫ РАЗРЕШЕННОГО ИСПОЛЬЗОВАНИЯ НЕДВИЖИМОСТИ:</w:t>
      </w:r>
    </w:p>
    <w:p w:rsidR="008505CF" w:rsidRPr="00295168" w:rsidRDefault="008505CF" w:rsidP="00FB359E">
      <w:pPr>
        <w:rPr>
          <w:sz w:val="26"/>
          <w:szCs w:val="26"/>
        </w:rPr>
      </w:pPr>
      <w:r w:rsidRPr="00295168">
        <w:rPr>
          <w:sz w:val="26"/>
          <w:szCs w:val="26"/>
        </w:rPr>
        <w:t>- водозаборные сооружения;</w:t>
      </w:r>
    </w:p>
    <w:p w:rsidR="008505CF" w:rsidRPr="00295168" w:rsidRDefault="008505CF" w:rsidP="00FB359E">
      <w:pPr>
        <w:rPr>
          <w:sz w:val="26"/>
          <w:szCs w:val="26"/>
        </w:rPr>
      </w:pPr>
      <w:r w:rsidRPr="00295168">
        <w:rPr>
          <w:sz w:val="26"/>
          <w:szCs w:val="26"/>
        </w:rPr>
        <w:t>- водопроводные очистные сооружения;</w:t>
      </w:r>
    </w:p>
    <w:p w:rsidR="008505CF" w:rsidRPr="00295168" w:rsidRDefault="008505CF" w:rsidP="00FB359E">
      <w:pPr>
        <w:rPr>
          <w:sz w:val="26"/>
          <w:szCs w:val="26"/>
        </w:rPr>
      </w:pPr>
      <w:r w:rsidRPr="00295168">
        <w:rPr>
          <w:sz w:val="26"/>
          <w:szCs w:val="26"/>
        </w:rPr>
        <w:t>- аэрологические станции;</w:t>
      </w:r>
    </w:p>
    <w:p w:rsidR="008505CF" w:rsidRPr="00295168" w:rsidRDefault="008505CF" w:rsidP="00FB359E">
      <w:pPr>
        <w:rPr>
          <w:sz w:val="26"/>
          <w:szCs w:val="26"/>
        </w:rPr>
      </w:pPr>
      <w:r w:rsidRPr="00295168">
        <w:rPr>
          <w:sz w:val="26"/>
          <w:szCs w:val="26"/>
        </w:rPr>
        <w:t>- метеостанции;</w:t>
      </w:r>
    </w:p>
    <w:p w:rsidR="008505CF" w:rsidRPr="0013682F" w:rsidRDefault="0013682F" w:rsidP="00FB359E">
      <w:pPr>
        <w:rPr>
          <w:sz w:val="26"/>
          <w:szCs w:val="26"/>
        </w:rPr>
      </w:pPr>
      <w:r>
        <w:rPr>
          <w:sz w:val="26"/>
          <w:szCs w:val="26"/>
        </w:rPr>
        <w:t>- насосные станции.</w:t>
      </w:r>
    </w:p>
    <w:p w:rsidR="008505CF" w:rsidRPr="00295168" w:rsidRDefault="008505CF" w:rsidP="00FB359E">
      <w:pPr>
        <w:rPr>
          <w:sz w:val="26"/>
          <w:szCs w:val="26"/>
          <w:u w:val="single"/>
        </w:rPr>
      </w:pPr>
      <w:r w:rsidRPr="00295168">
        <w:rPr>
          <w:sz w:val="26"/>
          <w:szCs w:val="26"/>
          <w:u w:val="single"/>
        </w:rPr>
        <w:t>ВИДЫ ЗАПРЕЩЕННОГО ИСПОЛЬЗОВАНИЯ:</w:t>
      </w:r>
    </w:p>
    <w:p w:rsidR="008505CF" w:rsidRPr="00295168" w:rsidRDefault="008505CF" w:rsidP="00FB359E">
      <w:pPr>
        <w:rPr>
          <w:sz w:val="26"/>
          <w:szCs w:val="26"/>
        </w:rPr>
      </w:pPr>
      <w:r w:rsidRPr="00295168">
        <w:rPr>
          <w:sz w:val="26"/>
          <w:szCs w:val="26"/>
        </w:rPr>
        <w:t>- проведение авиационно-химических работ;</w:t>
      </w:r>
    </w:p>
    <w:p w:rsidR="008505CF" w:rsidRPr="00295168" w:rsidRDefault="008505CF" w:rsidP="00FB359E">
      <w:pPr>
        <w:rPr>
          <w:sz w:val="26"/>
          <w:szCs w:val="26"/>
        </w:rPr>
      </w:pPr>
      <w:r w:rsidRPr="00295168">
        <w:rPr>
          <w:sz w:val="26"/>
          <w:szCs w:val="26"/>
        </w:rPr>
        <w:t>- применение химических средств борьбы с вредителями, болезнями растений и сорняками;</w:t>
      </w:r>
    </w:p>
    <w:p w:rsidR="008505CF" w:rsidRPr="00295168" w:rsidRDefault="008505CF" w:rsidP="00FB359E">
      <w:pPr>
        <w:rPr>
          <w:sz w:val="26"/>
          <w:szCs w:val="26"/>
        </w:rPr>
      </w:pPr>
      <w:r w:rsidRPr="00295168">
        <w:rPr>
          <w:sz w:val="26"/>
          <w:szCs w:val="26"/>
        </w:rPr>
        <w:t>-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8505CF" w:rsidRPr="00295168" w:rsidRDefault="008505CF" w:rsidP="00FB359E">
      <w:pPr>
        <w:rPr>
          <w:sz w:val="26"/>
          <w:szCs w:val="26"/>
        </w:rPr>
      </w:pPr>
      <w:r w:rsidRPr="00295168">
        <w:rPr>
          <w:sz w:val="26"/>
          <w:szCs w:val="26"/>
        </w:rPr>
        <w:t>- складирование навоза и мусора;</w:t>
      </w:r>
    </w:p>
    <w:p w:rsidR="008505CF" w:rsidRPr="00295168" w:rsidRDefault="008505CF" w:rsidP="00FB359E">
      <w:pPr>
        <w:rPr>
          <w:sz w:val="26"/>
          <w:szCs w:val="26"/>
        </w:rPr>
      </w:pPr>
      <w:r w:rsidRPr="00295168">
        <w:rPr>
          <w:sz w:val="26"/>
          <w:szCs w:val="26"/>
        </w:rPr>
        <w:t>- заправка топливом, мойка и ремонт автомобилей, тракторов и других машин и механизмов;</w:t>
      </w:r>
    </w:p>
    <w:p w:rsidR="008505CF" w:rsidRPr="00295168" w:rsidRDefault="008505CF" w:rsidP="00FB359E">
      <w:pPr>
        <w:rPr>
          <w:sz w:val="26"/>
          <w:szCs w:val="26"/>
        </w:rPr>
      </w:pPr>
      <w:r w:rsidRPr="00295168">
        <w:rPr>
          <w:sz w:val="26"/>
          <w:szCs w:val="26"/>
        </w:rPr>
        <w:t>- размещение стоянок транспортных средств;</w:t>
      </w:r>
    </w:p>
    <w:p w:rsidR="008505CF" w:rsidRDefault="008505CF" w:rsidP="00FB359E">
      <w:pPr>
        <w:rPr>
          <w:sz w:val="26"/>
          <w:szCs w:val="26"/>
        </w:rPr>
      </w:pPr>
      <w:r w:rsidRPr="00295168">
        <w:rPr>
          <w:sz w:val="26"/>
          <w:szCs w:val="26"/>
        </w:rPr>
        <w:t>- проведение рубок лесных насаждений.</w:t>
      </w:r>
    </w:p>
    <w:p w:rsidR="00D53B45" w:rsidRPr="0013682F" w:rsidRDefault="00D53B45" w:rsidP="00FB359E">
      <w:pPr>
        <w:rPr>
          <w:iCs/>
          <w:sz w:val="26"/>
          <w:szCs w:val="26"/>
        </w:rPr>
      </w:pPr>
    </w:p>
    <w:p w:rsidR="008505CF" w:rsidRPr="00295168" w:rsidRDefault="008505CF" w:rsidP="00FB359E">
      <w:pPr>
        <w:pStyle w:val="23"/>
        <w:spacing w:after="0" w:line="240" w:lineRule="auto"/>
        <w:rPr>
          <w:sz w:val="26"/>
          <w:szCs w:val="26"/>
          <w:u w:val="single"/>
        </w:rPr>
      </w:pPr>
      <w:r w:rsidRPr="00295168">
        <w:rPr>
          <w:sz w:val="26"/>
          <w:szCs w:val="26"/>
          <w:u w:val="single"/>
        </w:rPr>
        <w:t>УСЛОВНО РАЗРЕШЕННЫЕ ВИДЫ ИСПОЛЬЗОВАНИЯ:</w:t>
      </w:r>
    </w:p>
    <w:p w:rsidR="008505CF" w:rsidRPr="00295168" w:rsidRDefault="008505CF" w:rsidP="00FB359E">
      <w:pPr>
        <w:rPr>
          <w:sz w:val="26"/>
          <w:szCs w:val="26"/>
        </w:rPr>
      </w:pPr>
      <w:r w:rsidRPr="00295168">
        <w:rPr>
          <w:sz w:val="26"/>
          <w:szCs w:val="26"/>
        </w:rPr>
        <w:t>- строительство и реконструкция сооружений, коммуникаций и других объектов;</w:t>
      </w:r>
    </w:p>
    <w:p w:rsidR="008505CF" w:rsidRDefault="008505CF" w:rsidP="00FB359E">
      <w:pPr>
        <w:rPr>
          <w:sz w:val="26"/>
          <w:szCs w:val="26"/>
        </w:rPr>
      </w:pPr>
      <w:r w:rsidRPr="00295168">
        <w:rPr>
          <w:sz w:val="26"/>
          <w:szCs w:val="26"/>
        </w:rPr>
        <w:t>- землеройные и другие работы.</w:t>
      </w:r>
    </w:p>
    <w:p w:rsidR="00D53B45" w:rsidRDefault="00D53B45" w:rsidP="00FB359E">
      <w:pPr>
        <w:rPr>
          <w:sz w:val="26"/>
          <w:szCs w:val="26"/>
        </w:rPr>
      </w:pPr>
    </w:p>
    <w:p w:rsidR="00E71501" w:rsidRPr="00D53B45" w:rsidRDefault="00E71501" w:rsidP="00FB359E">
      <w:pPr>
        <w:rPr>
          <w:sz w:val="26"/>
          <w:szCs w:val="26"/>
          <w:u w:val="single"/>
        </w:rPr>
      </w:pPr>
      <w:r w:rsidRPr="00D53B45">
        <w:rPr>
          <w:sz w:val="26"/>
          <w:szCs w:val="26"/>
          <w:u w:val="single"/>
        </w:rPr>
        <w:t>ВСПОМОГАТЕЛЬНЫЕ ВИДЫ РАЗРЕШЕННОГО ИСПОЛЬЗОВАНИЯ:</w:t>
      </w:r>
    </w:p>
    <w:p w:rsidR="00E71501" w:rsidRPr="00295168" w:rsidRDefault="00E71501" w:rsidP="00FB359E">
      <w:pPr>
        <w:rPr>
          <w:sz w:val="26"/>
          <w:szCs w:val="26"/>
        </w:rPr>
      </w:pPr>
      <w:r>
        <w:rPr>
          <w:sz w:val="26"/>
          <w:szCs w:val="26"/>
        </w:rPr>
        <w:t>Не установлены.</w:t>
      </w:r>
    </w:p>
    <w:p w:rsidR="009B41A0" w:rsidRPr="00295168" w:rsidRDefault="009B41A0" w:rsidP="00FB359E">
      <w:pPr>
        <w:widowControl w:val="0"/>
        <w:autoSpaceDE w:val="0"/>
        <w:autoSpaceDN w:val="0"/>
        <w:adjustRightInd w:val="0"/>
        <w:ind w:firstLine="708"/>
        <w:jc w:val="both"/>
        <w:rPr>
          <w:sz w:val="26"/>
          <w:szCs w:val="26"/>
        </w:rPr>
      </w:pPr>
      <w:r w:rsidRPr="00295168">
        <w:rPr>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B41A0" w:rsidRPr="00295168" w:rsidRDefault="00A916E7" w:rsidP="00FB359E">
      <w:pPr>
        <w:widowControl w:val="0"/>
        <w:autoSpaceDE w:val="0"/>
        <w:autoSpaceDN w:val="0"/>
        <w:adjustRightInd w:val="0"/>
        <w:jc w:val="both"/>
        <w:rPr>
          <w:sz w:val="26"/>
          <w:szCs w:val="26"/>
        </w:rPr>
      </w:pPr>
      <w:r>
        <w:rPr>
          <w:sz w:val="26"/>
          <w:szCs w:val="26"/>
        </w:rPr>
        <w:t xml:space="preserve">- </w:t>
      </w:r>
      <w:r w:rsidR="009B41A0" w:rsidRPr="00295168">
        <w:rPr>
          <w:sz w:val="26"/>
          <w:szCs w:val="26"/>
        </w:rPr>
        <w:t>предельные размеры земельных участков для зоны СН-1, не подлежат ограничению;</w:t>
      </w:r>
    </w:p>
    <w:p w:rsidR="009B41A0" w:rsidRPr="00295168" w:rsidRDefault="00A916E7" w:rsidP="00FB359E">
      <w:pPr>
        <w:widowControl w:val="0"/>
        <w:autoSpaceDE w:val="0"/>
        <w:autoSpaceDN w:val="0"/>
        <w:adjustRightInd w:val="0"/>
        <w:jc w:val="both"/>
        <w:rPr>
          <w:sz w:val="26"/>
          <w:szCs w:val="26"/>
        </w:rPr>
      </w:pPr>
      <w:r>
        <w:rPr>
          <w:sz w:val="26"/>
          <w:szCs w:val="26"/>
        </w:rPr>
        <w:t xml:space="preserve">- </w:t>
      </w:r>
      <w:r w:rsidR="009B41A0" w:rsidRPr="00295168">
        <w:rPr>
          <w:sz w:val="26"/>
          <w:szCs w:val="26"/>
        </w:rPr>
        <w:t xml:space="preserve">размеры земельных участков для зоны СН-1 определяются в соответствии с </w:t>
      </w:r>
      <w:r w:rsidR="009B41A0" w:rsidRPr="00295168">
        <w:rPr>
          <w:sz w:val="26"/>
          <w:szCs w:val="26"/>
        </w:rPr>
        <w:lastRenderedPageBreak/>
        <w:t>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9B41A0" w:rsidRPr="00295168" w:rsidRDefault="00A916E7" w:rsidP="00FB359E">
      <w:pPr>
        <w:widowControl w:val="0"/>
        <w:autoSpaceDE w:val="0"/>
        <w:autoSpaceDN w:val="0"/>
        <w:adjustRightInd w:val="0"/>
        <w:jc w:val="both"/>
        <w:rPr>
          <w:sz w:val="26"/>
          <w:szCs w:val="26"/>
        </w:rPr>
      </w:pPr>
      <w:r>
        <w:rPr>
          <w:sz w:val="26"/>
          <w:szCs w:val="26"/>
        </w:rPr>
        <w:t xml:space="preserve">- </w:t>
      </w:r>
      <w:r w:rsidR="009B41A0" w:rsidRPr="00295168">
        <w:rPr>
          <w:sz w:val="26"/>
          <w:szCs w:val="26"/>
        </w:rPr>
        <w:t>предельная высота объектов капитального строительства не подлежит ограничению;</w:t>
      </w:r>
    </w:p>
    <w:p w:rsidR="009B41A0" w:rsidRPr="00295168" w:rsidRDefault="00A916E7" w:rsidP="00FB359E">
      <w:pPr>
        <w:widowControl w:val="0"/>
        <w:autoSpaceDE w:val="0"/>
        <w:autoSpaceDN w:val="0"/>
        <w:adjustRightInd w:val="0"/>
        <w:jc w:val="both"/>
        <w:rPr>
          <w:sz w:val="26"/>
          <w:szCs w:val="26"/>
        </w:rPr>
      </w:pPr>
      <w:r>
        <w:rPr>
          <w:sz w:val="26"/>
          <w:szCs w:val="26"/>
        </w:rPr>
        <w:t xml:space="preserve">- </w:t>
      </w:r>
      <w:r w:rsidR="009B41A0" w:rsidRPr="00295168">
        <w:rPr>
          <w:sz w:val="26"/>
          <w:szCs w:val="26"/>
        </w:rPr>
        <w:t>максимальный процент з</w:t>
      </w:r>
      <w:r w:rsidR="00B2461E">
        <w:rPr>
          <w:sz w:val="26"/>
          <w:szCs w:val="26"/>
        </w:rPr>
        <w:t>астройки- 0,6</w:t>
      </w:r>
    </w:p>
    <w:p w:rsidR="009B41A0" w:rsidRPr="00295168" w:rsidRDefault="009B41A0" w:rsidP="00FB359E">
      <w:pPr>
        <w:widowControl w:val="0"/>
        <w:autoSpaceDE w:val="0"/>
        <w:autoSpaceDN w:val="0"/>
        <w:adjustRightInd w:val="0"/>
        <w:jc w:val="both"/>
        <w:rPr>
          <w:color w:val="000000" w:themeColor="text1"/>
          <w:sz w:val="26"/>
          <w:szCs w:val="26"/>
        </w:rPr>
      </w:pPr>
      <w:r w:rsidRPr="00295168">
        <w:rPr>
          <w:color w:val="000000" w:themeColor="text1"/>
          <w:sz w:val="26"/>
          <w:szCs w:val="26"/>
        </w:rPr>
        <w:t xml:space="preserve">- </w:t>
      </w:r>
      <w:r w:rsidRPr="00295168">
        <w:rPr>
          <w:color w:val="000000" w:themeColor="text1"/>
          <w:spacing w:val="2"/>
          <w:sz w:val="26"/>
          <w:szCs w:val="26"/>
          <w:shd w:val="clear" w:color="auto" w:fill="FFFFFF"/>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295168">
        <w:rPr>
          <w:sz w:val="26"/>
          <w:szCs w:val="26"/>
        </w:rPr>
        <w:t>не подлежат ограничению</w:t>
      </w:r>
      <w:r w:rsidRPr="00295168">
        <w:rPr>
          <w:color w:val="000000" w:themeColor="text1"/>
          <w:spacing w:val="2"/>
          <w:sz w:val="26"/>
          <w:szCs w:val="26"/>
          <w:shd w:val="clear" w:color="auto" w:fill="FFFFFF"/>
        </w:rPr>
        <w:t>;</w:t>
      </w:r>
    </w:p>
    <w:p w:rsidR="009B41A0" w:rsidRPr="00295168" w:rsidRDefault="00A916E7" w:rsidP="00FB359E">
      <w:pPr>
        <w:widowControl w:val="0"/>
        <w:autoSpaceDE w:val="0"/>
        <w:autoSpaceDN w:val="0"/>
        <w:adjustRightInd w:val="0"/>
        <w:jc w:val="both"/>
        <w:rPr>
          <w:sz w:val="26"/>
          <w:szCs w:val="26"/>
        </w:rPr>
      </w:pPr>
      <w:r>
        <w:rPr>
          <w:sz w:val="26"/>
          <w:szCs w:val="26"/>
        </w:rPr>
        <w:t xml:space="preserve">- </w:t>
      </w:r>
      <w:r w:rsidR="009B41A0" w:rsidRPr="00295168">
        <w:rPr>
          <w:sz w:val="26"/>
          <w:szCs w:val="26"/>
        </w:rPr>
        <w:t>расстояния между объектами капитального строительства и отступы от границ земельных участков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505CF" w:rsidRPr="00295168" w:rsidRDefault="008505CF" w:rsidP="00FB359E">
      <w:pPr>
        <w:rPr>
          <w:sz w:val="26"/>
          <w:szCs w:val="26"/>
        </w:rPr>
      </w:pPr>
    </w:p>
    <w:p w:rsidR="008505CF" w:rsidRPr="00295168" w:rsidRDefault="008505CF" w:rsidP="00FB359E">
      <w:pPr>
        <w:rPr>
          <w:sz w:val="26"/>
          <w:szCs w:val="26"/>
        </w:rPr>
      </w:pPr>
      <w:r w:rsidRPr="00295168">
        <w:rPr>
          <w:b/>
          <w:bCs/>
          <w:sz w:val="26"/>
          <w:szCs w:val="26"/>
          <w:u w:val="single"/>
        </w:rPr>
        <w:t>СН - 2   Зона очистных сооружений.</w:t>
      </w:r>
    </w:p>
    <w:p w:rsidR="008505CF" w:rsidRPr="00295168" w:rsidRDefault="008505CF" w:rsidP="00FB359E">
      <w:pPr>
        <w:ind w:firstLine="540"/>
        <w:jc w:val="both"/>
        <w:rPr>
          <w:iCs/>
          <w:sz w:val="26"/>
          <w:szCs w:val="26"/>
        </w:rPr>
      </w:pPr>
      <w:r w:rsidRPr="00295168">
        <w:rPr>
          <w:iCs/>
          <w:sz w:val="26"/>
          <w:szCs w:val="26"/>
        </w:rPr>
        <w:t>Зоны СН-2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 по согласованию.</w:t>
      </w:r>
    </w:p>
    <w:p w:rsidR="008505CF" w:rsidRPr="00295168" w:rsidRDefault="008505CF" w:rsidP="00FB359E">
      <w:pPr>
        <w:rPr>
          <w:sz w:val="26"/>
          <w:szCs w:val="26"/>
        </w:rPr>
      </w:pPr>
    </w:p>
    <w:p w:rsidR="008505CF" w:rsidRPr="00295168" w:rsidRDefault="008505CF" w:rsidP="00FB359E">
      <w:pPr>
        <w:pStyle w:val="Iauiue"/>
        <w:rPr>
          <w:sz w:val="26"/>
          <w:szCs w:val="26"/>
          <w:u w:val="single"/>
        </w:rPr>
      </w:pPr>
      <w:r w:rsidRPr="00295168">
        <w:rPr>
          <w:sz w:val="26"/>
          <w:szCs w:val="26"/>
          <w:u w:val="single"/>
        </w:rPr>
        <w:t>ОСНОВНЫЕ ВИДЫ РАЗРЕШЕННОГО ИСПОЛЬЗОВАНИЯ НЕДВИЖИМОСТИ:</w:t>
      </w:r>
    </w:p>
    <w:p w:rsidR="008505CF" w:rsidRPr="00295168" w:rsidRDefault="008505CF" w:rsidP="00FB359E">
      <w:pPr>
        <w:rPr>
          <w:sz w:val="26"/>
          <w:szCs w:val="26"/>
        </w:rPr>
      </w:pPr>
      <w:r w:rsidRPr="00295168">
        <w:rPr>
          <w:sz w:val="26"/>
          <w:szCs w:val="26"/>
        </w:rPr>
        <w:t>- станция аэрации;</w:t>
      </w:r>
    </w:p>
    <w:p w:rsidR="008505CF" w:rsidRPr="00295168" w:rsidRDefault="008505CF" w:rsidP="00FB359E">
      <w:pPr>
        <w:rPr>
          <w:sz w:val="26"/>
          <w:szCs w:val="26"/>
        </w:rPr>
      </w:pPr>
      <w:r w:rsidRPr="00295168">
        <w:rPr>
          <w:sz w:val="26"/>
          <w:szCs w:val="26"/>
        </w:rPr>
        <w:t>- канализационные очистные сооружения;</w:t>
      </w:r>
    </w:p>
    <w:p w:rsidR="008505CF" w:rsidRDefault="0013682F" w:rsidP="00FB359E">
      <w:pPr>
        <w:rPr>
          <w:sz w:val="26"/>
          <w:szCs w:val="26"/>
        </w:rPr>
      </w:pPr>
      <w:r>
        <w:rPr>
          <w:sz w:val="26"/>
          <w:szCs w:val="26"/>
        </w:rPr>
        <w:t>- насосные станции.</w:t>
      </w:r>
    </w:p>
    <w:p w:rsidR="00D53B45" w:rsidRPr="00295168" w:rsidRDefault="00D53B45" w:rsidP="00FB359E">
      <w:pPr>
        <w:rPr>
          <w:sz w:val="26"/>
          <w:szCs w:val="26"/>
        </w:rPr>
      </w:pPr>
    </w:p>
    <w:p w:rsidR="008505CF" w:rsidRPr="00295168" w:rsidRDefault="008505CF" w:rsidP="00FB359E">
      <w:pPr>
        <w:pStyle w:val="23"/>
        <w:spacing w:after="0" w:line="240" w:lineRule="auto"/>
        <w:rPr>
          <w:sz w:val="26"/>
          <w:szCs w:val="26"/>
          <w:u w:val="single"/>
        </w:rPr>
      </w:pPr>
      <w:r w:rsidRPr="00295168">
        <w:rPr>
          <w:sz w:val="26"/>
          <w:szCs w:val="26"/>
          <w:u w:val="single"/>
        </w:rPr>
        <w:t>УСЛОВНО РАЗРЕШЕННЫЕ ВИДЫ ИСПОЛЬЗОВАНИЯ:</w:t>
      </w:r>
    </w:p>
    <w:p w:rsidR="008505CF" w:rsidRPr="00295168" w:rsidRDefault="008505CF" w:rsidP="00FB359E">
      <w:pPr>
        <w:rPr>
          <w:sz w:val="26"/>
          <w:szCs w:val="26"/>
        </w:rPr>
      </w:pPr>
      <w:r w:rsidRPr="00295168">
        <w:rPr>
          <w:sz w:val="26"/>
          <w:szCs w:val="26"/>
        </w:rPr>
        <w:t>- строительство и реконструкция сооружений, коммуникаций и других объектов;</w:t>
      </w:r>
    </w:p>
    <w:p w:rsidR="008505CF" w:rsidRDefault="008505CF" w:rsidP="00FB359E">
      <w:pPr>
        <w:rPr>
          <w:sz w:val="26"/>
          <w:szCs w:val="26"/>
        </w:rPr>
      </w:pPr>
      <w:r w:rsidRPr="00295168">
        <w:rPr>
          <w:sz w:val="26"/>
          <w:szCs w:val="26"/>
        </w:rPr>
        <w:t>- землеройные и другие работы.</w:t>
      </w:r>
    </w:p>
    <w:p w:rsidR="00D53B45" w:rsidRDefault="00D53B45" w:rsidP="00FB359E">
      <w:pPr>
        <w:rPr>
          <w:sz w:val="26"/>
          <w:szCs w:val="26"/>
        </w:rPr>
      </w:pPr>
    </w:p>
    <w:p w:rsidR="0013682F" w:rsidRDefault="0013682F" w:rsidP="00FB359E">
      <w:pPr>
        <w:rPr>
          <w:sz w:val="26"/>
          <w:szCs w:val="26"/>
        </w:rPr>
      </w:pPr>
      <w:r>
        <w:rPr>
          <w:sz w:val="26"/>
          <w:szCs w:val="26"/>
        </w:rPr>
        <w:t>ВСПОМОГАТЕЛЬНЫЕ ВИДЫ РАЗРЕШЕННОГО ИСПОЛЬЗОВАНИЯ:</w:t>
      </w:r>
    </w:p>
    <w:p w:rsidR="0013682F" w:rsidRPr="00295168" w:rsidRDefault="0013682F" w:rsidP="00FB359E">
      <w:pPr>
        <w:rPr>
          <w:sz w:val="26"/>
          <w:szCs w:val="26"/>
        </w:rPr>
      </w:pPr>
      <w:r>
        <w:rPr>
          <w:sz w:val="26"/>
          <w:szCs w:val="26"/>
        </w:rPr>
        <w:t>Не установлены.</w:t>
      </w:r>
    </w:p>
    <w:p w:rsidR="009B41A0" w:rsidRPr="00295168" w:rsidRDefault="009B41A0" w:rsidP="00FB359E">
      <w:pPr>
        <w:widowControl w:val="0"/>
        <w:autoSpaceDE w:val="0"/>
        <w:autoSpaceDN w:val="0"/>
        <w:adjustRightInd w:val="0"/>
        <w:jc w:val="both"/>
        <w:rPr>
          <w:sz w:val="26"/>
          <w:szCs w:val="26"/>
        </w:rPr>
      </w:pPr>
      <w:r w:rsidRPr="00295168">
        <w:rPr>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B41A0" w:rsidRPr="00295168" w:rsidRDefault="00FB359E" w:rsidP="00FB359E">
      <w:pPr>
        <w:widowControl w:val="0"/>
        <w:autoSpaceDE w:val="0"/>
        <w:autoSpaceDN w:val="0"/>
        <w:adjustRightInd w:val="0"/>
        <w:jc w:val="both"/>
        <w:rPr>
          <w:sz w:val="26"/>
          <w:szCs w:val="26"/>
        </w:rPr>
      </w:pPr>
      <w:r>
        <w:rPr>
          <w:sz w:val="26"/>
          <w:szCs w:val="26"/>
        </w:rPr>
        <w:t xml:space="preserve">- </w:t>
      </w:r>
      <w:r w:rsidR="009B41A0" w:rsidRPr="00295168">
        <w:rPr>
          <w:sz w:val="26"/>
          <w:szCs w:val="26"/>
        </w:rPr>
        <w:t>предельные размеры земельных участков для зоны СН-2 не подлежат ограничению;</w:t>
      </w:r>
    </w:p>
    <w:p w:rsidR="009B41A0" w:rsidRPr="00295168" w:rsidRDefault="00FB359E" w:rsidP="00FB359E">
      <w:pPr>
        <w:widowControl w:val="0"/>
        <w:autoSpaceDE w:val="0"/>
        <w:autoSpaceDN w:val="0"/>
        <w:adjustRightInd w:val="0"/>
        <w:jc w:val="both"/>
        <w:rPr>
          <w:sz w:val="26"/>
          <w:szCs w:val="26"/>
        </w:rPr>
      </w:pPr>
      <w:r>
        <w:rPr>
          <w:sz w:val="26"/>
          <w:szCs w:val="26"/>
        </w:rPr>
        <w:t xml:space="preserve">- </w:t>
      </w:r>
      <w:r w:rsidR="009B41A0" w:rsidRPr="00295168">
        <w:rPr>
          <w:sz w:val="26"/>
          <w:szCs w:val="26"/>
        </w:rPr>
        <w:t>размеры земельных участков для зоны СН-2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9B41A0" w:rsidRPr="00295168" w:rsidRDefault="00FB359E" w:rsidP="00FB359E">
      <w:pPr>
        <w:widowControl w:val="0"/>
        <w:autoSpaceDE w:val="0"/>
        <w:autoSpaceDN w:val="0"/>
        <w:adjustRightInd w:val="0"/>
        <w:jc w:val="both"/>
        <w:rPr>
          <w:sz w:val="26"/>
          <w:szCs w:val="26"/>
        </w:rPr>
      </w:pPr>
      <w:r>
        <w:rPr>
          <w:sz w:val="26"/>
          <w:szCs w:val="26"/>
        </w:rPr>
        <w:t xml:space="preserve">- </w:t>
      </w:r>
      <w:r w:rsidR="009B41A0" w:rsidRPr="00295168">
        <w:rPr>
          <w:sz w:val="26"/>
          <w:szCs w:val="26"/>
        </w:rPr>
        <w:t>предельная высота объектов капитального строительства не подлежит ограничению;</w:t>
      </w:r>
    </w:p>
    <w:p w:rsidR="009B41A0" w:rsidRPr="00295168" w:rsidRDefault="00FB359E" w:rsidP="00FB359E">
      <w:pPr>
        <w:widowControl w:val="0"/>
        <w:autoSpaceDE w:val="0"/>
        <w:autoSpaceDN w:val="0"/>
        <w:adjustRightInd w:val="0"/>
        <w:jc w:val="both"/>
        <w:rPr>
          <w:sz w:val="26"/>
          <w:szCs w:val="26"/>
        </w:rPr>
      </w:pPr>
      <w:r>
        <w:rPr>
          <w:sz w:val="26"/>
          <w:szCs w:val="26"/>
        </w:rPr>
        <w:t xml:space="preserve">- </w:t>
      </w:r>
      <w:r w:rsidR="009B41A0" w:rsidRPr="00295168">
        <w:rPr>
          <w:sz w:val="26"/>
          <w:szCs w:val="26"/>
        </w:rPr>
        <w:t>максимальный процент застройки не подлежат ограничению</w:t>
      </w:r>
      <w:r w:rsidR="00D53B45">
        <w:rPr>
          <w:sz w:val="26"/>
          <w:szCs w:val="26"/>
        </w:rPr>
        <w:t>;</w:t>
      </w:r>
    </w:p>
    <w:p w:rsidR="009B41A0" w:rsidRPr="00295168" w:rsidRDefault="009B41A0" w:rsidP="00FB359E">
      <w:pPr>
        <w:widowControl w:val="0"/>
        <w:autoSpaceDE w:val="0"/>
        <w:autoSpaceDN w:val="0"/>
        <w:adjustRightInd w:val="0"/>
        <w:jc w:val="both"/>
        <w:rPr>
          <w:color w:val="000000" w:themeColor="text1"/>
          <w:sz w:val="26"/>
          <w:szCs w:val="26"/>
        </w:rPr>
      </w:pPr>
      <w:r w:rsidRPr="00295168">
        <w:rPr>
          <w:color w:val="000000" w:themeColor="text1"/>
          <w:sz w:val="26"/>
          <w:szCs w:val="26"/>
        </w:rPr>
        <w:t xml:space="preserve">- </w:t>
      </w:r>
      <w:r w:rsidRPr="00295168">
        <w:rPr>
          <w:color w:val="000000" w:themeColor="text1"/>
          <w:spacing w:val="2"/>
          <w:sz w:val="26"/>
          <w:szCs w:val="26"/>
          <w:shd w:val="clear" w:color="auto" w:fill="FFFFFF"/>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295168">
        <w:rPr>
          <w:sz w:val="26"/>
          <w:szCs w:val="26"/>
        </w:rPr>
        <w:t>не подлежат ограничению</w:t>
      </w:r>
      <w:r w:rsidRPr="00295168">
        <w:rPr>
          <w:color w:val="000000" w:themeColor="text1"/>
          <w:spacing w:val="2"/>
          <w:sz w:val="26"/>
          <w:szCs w:val="26"/>
          <w:shd w:val="clear" w:color="auto" w:fill="FFFFFF"/>
        </w:rPr>
        <w:t>;</w:t>
      </w:r>
    </w:p>
    <w:p w:rsidR="009B41A0" w:rsidRPr="00295168" w:rsidRDefault="00FB359E" w:rsidP="00FB359E">
      <w:pPr>
        <w:widowControl w:val="0"/>
        <w:autoSpaceDE w:val="0"/>
        <w:autoSpaceDN w:val="0"/>
        <w:adjustRightInd w:val="0"/>
        <w:jc w:val="both"/>
        <w:rPr>
          <w:sz w:val="26"/>
          <w:szCs w:val="26"/>
        </w:rPr>
      </w:pPr>
      <w:r>
        <w:rPr>
          <w:sz w:val="26"/>
          <w:szCs w:val="26"/>
        </w:rPr>
        <w:t xml:space="preserve">- </w:t>
      </w:r>
      <w:r w:rsidR="009B41A0" w:rsidRPr="00295168">
        <w:rPr>
          <w:sz w:val="26"/>
          <w:szCs w:val="26"/>
        </w:rPr>
        <w:t xml:space="preserve">расстояния между объектами капитального строительства и отступы от границ </w:t>
      </w:r>
      <w:r w:rsidR="009B41A0" w:rsidRPr="00295168">
        <w:rPr>
          <w:sz w:val="26"/>
          <w:szCs w:val="26"/>
        </w:rPr>
        <w:lastRenderedPageBreak/>
        <w:t>земельных участков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505CF" w:rsidRPr="00295168" w:rsidRDefault="008505CF" w:rsidP="00FB359E">
      <w:pPr>
        <w:rPr>
          <w:sz w:val="26"/>
          <w:szCs w:val="26"/>
        </w:rPr>
      </w:pPr>
    </w:p>
    <w:p w:rsidR="008505CF" w:rsidRPr="00295168" w:rsidRDefault="008505CF" w:rsidP="00FB359E">
      <w:pPr>
        <w:rPr>
          <w:sz w:val="26"/>
          <w:szCs w:val="26"/>
        </w:rPr>
      </w:pPr>
    </w:p>
    <w:p w:rsidR="008505CF" w:rsidRPr="00295168" w:rsidRDefault="008505CF" w:rsidP="00FB359E">
      <w:pPr>
        <w:rPr>
          <w:sz w:val="26"/>
          <w:szCs w:val="26"/>
        </w:rPr>
      </w:pPr>
      <w:r w:rsidRPr="00295168">
        <w:rPr>
          <w:b/>
          <w:bCs/>
          <w:sz w:val="26"/>
          <w:szCs w:val="26"/>
          <w:u w:val="single"/>
        </w:rPr>
        <w:t>СН – 3   Зона кладбищ.</w:t>
      </w:r>
    </w:p>
    <w:p w:rsidR="008505CF" w:rsidRDefault="008505CF" w:rsidP="00FB359E">
      <w:pPr>
        <w:ind w:firstLine="540"/>
        <w:rPr>
          <w:bCs/>
          <w:iCs/>
          <w:sz w:val="26"/>
          <w:szCs w:val="26"/>
        </w:rPr>
      </w:pPr>
      <w:r w:rsidRPr="00295168">
        <w:rPr>
          <w:iCs/>
          <w:sz w:val="26"/>
          <w:szCs w:val="26"/>
        </w:rPr>
        <w:t>Зона СН - 3 выделена для обеспечения правовых условий использования участков кладбищ. Размещение зданий и сооружений с эксплуатацией источников водоснабжения и очистных сооружений в соответствии с приведенным ниже списком разрешается только после получения специальных согласований</w:t>
      </w:r>
      <w:r w:rsidRPr="00295168">
        <w:rPr>
          <w:bCs/>
          <w:iCs/>
          <w:sz w:val="26"/>
          <w:szCs w:val="26"/>
        </w:rPr>
        <w:t>.</w:t>
      </w:r>
    </w:p>
    <w:p w:rsidR="00D53B45" w:rsidRPr="00295168" w:rsidRDefault="00D53B45" w:rsidP="00FB359E">
      <w:pPr>
        <w:ind w:firstLine="540"/>
        <w:rPr>
          <w:sz w:val="26"/>
          <w:szCs w:val="26"/>
        </w:rPr>
      </w:pPr>
    </w:p>
    <w:p w:rsidR="008505CF" w:rsidRDefault="008F3B4F" w:rsidP="00FB359E">
      <w:pPr>
        <w:rPr>
          <w:sz w:val="26"/>
          <w:szCs w:val="26"/>
          <w:u w:val="single"/>
        </w:rPr>
      </w:pPr>
      <w:r w:rsidRPr="00295168">
        <w:rPr>
          <w:sz w:val="26"/>
          <w:szCs w:val="26"/>
          <w:u w:val="single"/>
        </w:rPr>
        <w:t>ОСНОВНЫЕ ВИДЫ РАЗРЕШЕННОГО ИСПОЛЬЗОВАНИЯ НЕДВИЖИМОСТИ</w:t>
      </w:r>
    </w:p>
    <w:p w:rsidR="008F3B4F" w:rsidRDefault="008F3B4F" w:rsidP="00FB359E">
      <w:pPr>
        <w:rPr>
          <w:sz w:val="26"/>
          <w:szCs w:val="26"/>
        </w:rPr>
      </w:pPr>
      <w:r>
        <w:rPr>
          <w:sz w:val="26"/>
          <w:szCs w:val="26"/>
        </w:rPr>
        <w:t>Не установлены.</w:t>
      </w:r>
    </w:p>
    <w:p w:rsidR="00D53B45" w:rsidRPr="00295168" w:rsidRDefault="00D53B45" w:rsidP="00FB359E">
      <w:pPr>
        <w:rPr>
          <w:sz w:val="26"/>
          <w:szCs w:val="26"/>
        </w:rPr>
      </w:pPr>
    </w:p>
    <w:p w:rsidR="008505CF" w:rsidRPr="00295168" w:rsidRDefault="008505CF" w:rsidP="00FB359E">
      <w:pPr>
        <w:pStyle w:val="23"/>
        <w:spacing w:after="0" w:line="240" w:lineRule="auto"/>
        <w:rPr>
          <w:sz w:val="26"/>
          <w:szCs w:val="26"/>
          <w:u w:val="single"/>
        </w:rPr>
      </w:pPr>
      <w:r w:rsidRPr="00295168">
        <w:rPr>
          <w:sz w:val="26"/>
          <w:szCs w:val="26"/>
          <w:u w:val="single"/>
        </w:rPr>
        <w:t>УСЛОВНО РАЗРЕШЕННЫЕ ВИДЫ ИСПОЛЬЗОВАНИЯ:</w:t>
      </w:r>
    </w:p>
    <w:p w:rsidR="008505CF" w:rsidRPr="00295168" w:rsidRDefault="008505CF" w:rsidP="00FB359E">
      <w:pPr>
        <w:rPr>
          <w:color w:val="000000"/>
          <w:sz w:val="26"/>
          <w:szCs w:val="26"/>
        </w:rPr>
      </w:pPr>
      <w:r w:rsidRPr="00295168">
        <w:rPr>
          <w:sz w:val="26"/>
          <w:szCs w:val="26"/>
        </w:rPr>
        <w:t xml:space="preserve">- </w:t>
      </w:r>
      <w:r w:rsidRPr="00295168">
        <w:rPr>
          <w:color w:val="000000"/>
          <w:sz w:val="26"/>
          <w:szCs w:val="26"/>
        </w:rPr>
        <w:t>действующие кладбища;</w:t>
      </w:r>
    </w:p>
    <w:p w:rsidR="008505CF" w:rsidRPr="00295168" w:rsidRDefault="008505CF" w:rsidP="00FB359E">
      <w:pPr>
        <w:rPr>
          <w:sz w:val="26"/>
          <w:szCs w:val="26"/>
        </w:rPr>
      </w:pPr>
      <w:r w:rsidRPr="00295168">
        <w:rPr>
          <w:sz w:val="26"/>
          <w:szCs w:val="26"/>
        </w:rPr>
        <w:t>- кладбища, закрытые на период консервации;</w:t>
      </w:r>
    </w:p>
    <w:p w:rsidR="008505CF" w:rsidRPr="00295168" w:rsidRDefault="008505CF" w:rsidP="00FB359E">
      <w:pPr>
        <w:rPr>
          <w:color w:val="000000"/>
          <w:sz w:val="26"/>
          <w:szCs w:val="26"/>
        </w:rPr>
      </w:pPr>
      <w:r w:rsidRPr="00295168">
        <w:rPr>
          <w:sz w:val="26"/>
          <w:szCs w:val="26"/>
        </w:rPr>
        <w:t xml:space="preserve">- </w:t>
      </w:r>
      <w:r w:rsidRPr="00295168">
        <w:rPr>
          <w:color w:val="000000"/>
          <w:sz w:val="26"/>
          <w:szCs w:val="26"/>
        </w:rPr>
        <w:t>крематории;</w:t>
      </w:r>
    </w:p>
    <w:p w:rsidR="008505CF" w:rsidRPr="00295168" w:rsidRDefault="008505CF" w:rsidP="00FB359E">
      <w:pPr>
        <w:rPr>
          <w:sz w:val="26"/>
          <w:szCs w:val="26"/>
        </w:rPr>
      </w:pPr>
      <w:r w:rsidRPr="00295168">
        <w:rPr>
          <w:sz w:val="26"/>
          <w:szCs w:val="26"/>
        </w:rPr>
        <w:t>- объекты, религиозного назначения;</w:t>
      </w:r>
    </w:p>
    <w:p w:rsidR="008505CF" w:rsidRPr="00295168" w:rsidRDefault="008505CF" w:rsidP="00FB359E">
      <w:pPr>
        <w:rPr>
          <w:sz w:val="26"/>
          <w:szCs w:val="26"/>
        </w:rPr>
      </w:pPr>
      <w:r w:rsidRPr="00295168">
        <w:rPr>
          <w:sz w:val="26"/>
          <w:szCs w:val="26"/>
        </w:rPr>
        <w:t>- аллеи, скверы;</w:t>
      </w:r>
    </w:p>
    <w:p w:rsidR="008505CF" w:rsidRPr="00295168" w:rsidRDefault="008505CF" w:rsidP="00FB359E">
      <w:pPr>
        <w:rPr>
          <w:sz w:val="26"/>
          <w:szCs w:val="26"/>
        </w:rPr>
      </w:pPr>
      <w:r w:rsidRPr="00295168">
        <w:rPr>
          <w:sz w:val="26"/>
          <w:szCs w:val="26"/>
        </w:rPr>
        <w:t>- мастерские по изготовлению ритуальных принадлежностей;</w:t>
      </w:r>
    </w:p>
    <w:p w:rsidR="008505CF" w:rsidRPr="00295168" w:rsidRDefault="008505CF" w:rsidP="00FB359E">
      <w:pPr>
        <w:rPr>
          <w:sz w:val="26"/>
          <w:szCs w:val="26"/>
        </w:rPr>
      </w:pPr>
      <w:r w:rsidRPr="00295168">
        <w:rPr>
          <w:sz w:val="26"/>
          <w:szCs w:val="26"/>
        </w:rPr>
        <w:t>- аптеки;</w:t>
      </w:r>
    </w:p>
    <w:p w:rsidR="008505CF" w:rsidRPr="00295168" w:rsidRDefault="008505CF" w:rsidP="00FB359E">
      <w:pPr>
        <w:rPr>
          <w:sz w:val="26"/>
          <w:szCs w:val="26"/>
        </w:rPr>
      </w:pPr>
      <w:r w:rsidRPr="00295168">
        <w:rPr>
          <w:sz w:val="26"/>
          <w:szCs w:val="26"/>
        </w:rPr>
        <w:t>- отделения, участковые пункты милиции;</w:t>
      </w:r>
    </w:p>
    <w:p w:rsidR="008505CF" w:rsidRPr="00295168" w:rsidRDefault="008505CF" w:rsidP="00FB359E">
      <w:pPr>
        <w:rPr>
          <w:sz w:val="26"/>
          <w:szCs w:val="26"/>
        </w:rPr>
      </w:pPr>
      <w:r w:rsidRPr="00295168">
        <w:rPr>
          <w:sz w:val="26"/>
          <w:szCs w:val="26"/>
        </w:rPr>
        <w:t>- киоски, временные павильоны розничной торговли;</w:t>
      </w:r>
    </w:p>
    <w:p w:rsidR="008505CF" w:rsidRPr="00295168" w:rsidRDefault="008505CF" w:rsidP="00FB359E">
      <w:pPr>
        <w:rPr>
          <w:sz w:val="26"/>
          <w:szCs w:val="26"/>
        </w:rPr>
      </w:pPr>
      <w:r w:rsidRPr="00295168">
        <w:rPr>
          <w:sz w:val="26"/>
          <w:szCs w:val="26"/>
        </w:rPr>
        <w:t>- оранжереи;- хозяйственные корпуса;</w:t>
      </w:r>
    </w:p>
    <w:p w:rsidR="008505CF" w:rsidRPr="00295168" w:rsidRDefault="008505CF" w:rsidP="00FB359E">
      <w:pPr>
        <w:rPr>
          <w:sz w:val="26"/>
          <w:szCs w:val="26"/>
        </w:rPr>
      </w:pPr>
      <w:r w:rsidRPr="00295168">
        <w:rPr>
          <w:sz w:val="26"/>
          <w:szCs w:val="26"/>
        </w:rPr>
        <w:t>- резервуары для хранения воды;</w:t>
      </w:r>
    </w:p>
    <w:p w:rsidR="008505CF" w:rsidRPr="00295168" w:rsidRDefault="008505CF" w:rsidP="00FB359E">
      <w:pPr>
        <w:rPr>
          <w:sz w:val="26"/>
          <w:szCs w:val="26"/>
        </w:rPr>
      </w:pPr>
      <w:r w:rsidRPr="00295168">
        <w:rPr>
          <w:sz w:val="26"/>
          <w:szCs w:val="26"/>
        </w:rPr>
        <w:t>- объекты пожарной охраны;</w:t>
      </w:r>
    </w:p>
    <w:p w:rsidR="008505CF" w:rsidRPr="00295168" w:rsidRDefault="008505CF" w:rsidP="00FB359E">
      <w:pPr>
        <w:rPr>
          <w:sz w:val="26"/>
          <w:szCs w:val="26"/>
        </w:rPr>
      </w:pPr>
      <w:r w:rsidRPr="00295168">
        <w:rPr>
          <w:sz w:val="26"/>
          <w:szCs w:val="26"/>
        </w:rPr>
        <w:t>- общественные туалеты;</w:t>
      </w:r>
    </w:p>
    <w:p w:rsidR="008505CF" w:rsidRDefault="008505CF" w:rsidP="00FB359E">
      <w:pPr>
        <w:rPr>
          <w:sz w:val="26"/>
          <w:szCs w:val="26"/>
        </w:rPr>
      </w:pPr>
      <w:r w:rsidRPr="00295168">
        <w:rPr>
          <w:sz w:val="26"/>
          <w:szCs w:val="26"/>
        </w:rPr>
        <w:t>- парковки.</w:t>
      </w:r>
    </w:p>
    <w:p w:rsidR="00D53B45" w:rsidRDefault="00D53B45" w:rsidP="00FB359E">
      <w:pPr>
        <w:rPr>
          <w:sz w:val="26"/>
          <w:szCs w:val="26"/>
        </w:rPr>
      </w:pPr>
    </w:p>
    <w:p w:rsidR="008F3B4F" w:rsidRPr="008F3B4F" w:rsidRDefault="008F3B4F" w:rsidP="00FB359E">
      <w:pPr>
        <w:rPr>
          <w:sz w:val="26"/>
          <w:szCs w:val="26"/>
          <w:u w:val="single"/>
        </w:rPr>
      </w:pPr>
      <w:r w:rsidRPr="008F3B4F">
        <w:rPr>
          <w:sz w:val="26"/>
          <w:szCs w:val="26"/>
          <w:u w:val="single"/>
        </w:rPr>
        <w:t>ВСПОМОГАТЕЛЬНЫЕ ВИДЫ РАЗРЕШЕННОГО ИСПОЛЬЗОВАНИЯ:</w:t>
      </w:r>
    </w:p>
    <w:p w:rsidR="008F3B4F" w:rsidRPr="00295168" w:rsidRDefault="008F3B4F" w:rsidP="00FB359E">
      <w:pPr>
        <w:rPr>
          <w:sz w:val="26"/>
          <w:szCs w:val="26"/>
        </w:rPr>
      </w:pPr>
      <w:r>
        <w:rPr>
          <w:sz w:val="26"/>
          <w:szCs w:val="26"/>
        </w:rPr>
        <w:t>Не установлены.</w:t>
      </w:r>
    </w:p>
    <w:p w:rsidR="008F3B4F" w:rsidRPr="00295168" w:rsidRDefault="008F3B4F" w:rsidP="00FB359E">
      <w:pPr>
        <w:rPr>
          <w:sz w:val="26"/>
          <w:szCs w:val="26"/>
        </w:rPr>
      </w:pPr>
    </w:p>
    <w:p w:rsidR="009B41A0" w:rsidRPr="00295168" w:rsidRDefault="009B41A0" w:rsidP="00FB359E">
      <w:pPr>
        <w:widowControl w:val="0"/>
        <w:autoSpaceDE w:val="0"/>
        <w:autoSpaceDN w:val="0"/>
        <w:adjustRightInd w:val="0"/>
        <w:jc w:val="both"/>
        <w:rPr>
          <w:sz w:val="26"/>
          <w:szCs w:val="26"/>
        </w:rPr>
      </w:pPr>
      <w:r w:rsidRPr="00295168">
        <w:rPr>
          <w:sz w:val="26"/>
          <w:szCs w:val="26"/>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B41A0" w:rsidRPr="00295168" w:rsidRDefault="009B41A0" w:rsidP="00FB359E">
      <w:pPr>
        <w:widowControl w:val="0"/>
        <w:autoSpaceDE w:val="0"/>
        <w:autoSpaceDN w:val="0"/>
        <w:adjustRightInd w:val="0"/>
        <w:jc w:val="both"/>
        <w:rPr>
          <w:sz w:val="26"/>
          <w:szCs w:val="26"/>
        </w:rPr>
      </w:pPr>
      <w:r w:rsidRPr="00295168">
        <w:rPr>
          <w:sz w:val="26"/>
          <w:szCs w:val="26"/>
        </w:rPr>
        <w:t>-</w:t>
      </w:r>
      <w:r w:rsidRPr="00295168">
        <w:rPr>
          <w:sz w:val="26"/>
          <w:szCs w:val="26"/>
        </w:rPr>
        <w:tab/>
        <w:t>предельные размеры</w:t>
      </w:r>
      <w:r w:rsidR="00DC7CA8">
        <w:rPr>
          <w:sz w:val="26"/>
          <w:szCs w:val="26"/>
        </w:rPr>
        <w:t xml:space="preserve"> земельных участков для зоны СН-3</w:t>
      </w:r>
      <w:r w:rsidRPr="00295168">
        <w:rPr>
          <w:sz w:val="26"/>
          <w:szCs w:val="26"/>
        </w:rPr>
        <w:t xml:space="preserve"> не подлежат ограничению;</w:t>
      </w:r>
    </w:p>
    <w:p w:rsidR="009B41A0" w:rsidRPr="00295168" w:rsidRDefault="009B41A0" w:rsidP="00FB359E">
      <w:pPr>
        <w:widowControl w:val="0"/>
        <w:autoSpaceDE w:val="0"/>
        <w:autoSpaceDN w:val="0"/>
        <w:adjustRightInd w:val="0"/>
        <w:jc w:val="both"/>
        <w:rPr>
          <w:sz w:val="26"/>
          <w:szCs w:val="26"/>
        </w:rPr>
      </w:pPr>
      <w:r w:rsidRPr="00295168">
        <w:rPr>
          <w:sz w:val="26"/>
          <w:szCs w:val="26"/>
        </w:rPr>
        <w:t>-</w:t>
      </w:r>
      <w:r w:rsidRPr="00295168">
        <w:rPr>
          <w:sz w:val="26"/>
          <w:szCs w:val="26"/>
        </w:rPr>
        <w:tab/>
        <w:t>размеры земельных участков для зоны С</w:t>
      </w:r>
      <w:r w:rsidR="00DC7CA8">
        <w:rPr>
          <w:sz w:val="26"/>
          <w:szCs w:val="26"/>
        </w:rPr>
        <w:t>Н-3</w:t>
      </w:r>
      <w:r w:rsidRPr="00295168">
        <w:rPr>
          <w:sz w:val="26"/>
          <w:szCs w:val="26"/>
        </w:rPr>
        <w:t xml:space="preserve">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9B41A0" w:rsidRPr="00295168" w:rsidRDefault="009B41A0" w:rsidP="00FB359E">
      <w:pPr>
        <w:widowControl w:val="0"/>
        <w:autoSpaceDE w:val="0"/>
        <w:autoSpaceDN w:val="0"/>
        <w:adjustRightInd w:val="0"/>
        <w:jc w:val="both"/>
        <w:rPr>
          <w:sz w:val="26"/>
          <w:szCs w:val="26"/>
        </w:rPr>
      </w:pPr>
      <w:r w:rsidRPr="00295168">
        <w:rPr>
          <w:sz w:val="26"/>
          <w:szCs w:val="26"/>
        </w:rPr>
        <w:t>-</w:t>
      </w:r>
      <w:r w:rsidRPr="00295168">
        <w:rPr>
          <w:sz w:val="26"/>
          <w:szCs w:val="26"/>
        </w:rPr>
        <w:tab/>
        <w:t>максимальная высота объектов капитального строительства – не подлежат ограничению;</w:t>
      </w:r>
    </w:p>
    <w:p w:rsidR="009B41A0" w:rsidRPr="00295168" w:rsidRDefault="00FA4A3E" w:rsidP="00FB359E">
      <w:pPr>
        <w:widowControl w:val="0"/>
        <w:autoSpaceDE w:val="0"/>
        <w:autoSpaceDN w:val="0"/>
        <w:adjustRightInd w:val="0"/>
        <w:jc w:val="both"/>
        <w:rPr>
          <w:sz w:val="26"/>
          <w:szCs w:val="26"/>
        </w:rPr>
      </w:pPr>
      <w:r>
        <w:rPr>
          <w:sz w:val="26"/>
          <w:szCs w:val="26"/>
        </w:rPr>
        <w:t>-</w:t>
      </w:r>
      <w:r>
        <w:rPr>
          <w:sz w:val="26"/>
          <w:szCs w:val="26"/>
        </w:rPr>
        <w:tab/>
        <w:t>коэффициент застройки -</w:t>
      </w:r>
      <w:r w:rsidR="009B41A0" w:rsidRPr="00295168">
        <w:rPr>
          <w:sz w:val="26"/>
          <w:szCs w:val="26"/>
        </w:rPr>
        <w:t xml:space="preserve"> не подлежат ограничению;</w:t>
      </w:r>
    </w:p>
    <w:p w:rsidR="009B41A0" w:rsidRDefault="009B41A0" w:rsidP="00FB359E">
      <w:pPr>
        <w:widowControl w:val="0"/>
        <w:autoSpaceDE w:val="0"/>
        <w:autoSpaceDN w:val="0"/>
        <w:adjustRightInd w:val="0"/>
        <w:jc w:val="both"/>
        <w:rPr>
          <w:sz w:val="26"/>
          <w:szCs w:val="26"/>
        </w:rPr>
      </w:pPr>
      <w:r w:rsidRPr="00295168">
        <w:rPr>
          <w:color w:val="000000" w:themeColor="text1"/>
          <w:sz w:val="26"/>
          <w:szCs w:val="26"/>
        </w:rPr>
        <w:t xml:space="preserve">- </w:t>
      </w:r>
      <w:r w:rsidRPr="00295168">
        <w:rPr>
          <w:color w:val="000000" w:themeColor="text1"/>
          <w:spacing w:val="2"/>
          <w:sz w:val="26"/>
          <w:szCs w:val="26"/>
          <w:shd w:val="clear" w:color="auto" w:fill="FFFFFF"/>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295168">
        <w:rPr>
          <w:sz w:val="26"/>
          <w:szCs w:val="26"/>
        </w:rPr>
        <w:t>– не подлежат ограничению;</w:t>
      </w:r>
    </w:p>
    <w:p w:rsidR="00FA4A3E" w:rsidRPr="008A7B3B" w:rsidRDefault="00FA4A3E" w:rsidP="00FB359E">
      <w:pPr>
        <w:ind w:firstLine="261"/>
        <w:rPr>
          <w:bCs/>
          <w:color w:val="000000" w:themeColor="text1"/>
          <w:sz w:val="26"/>
          <w:szCs w:val="26"/>
        </w:rPr>
      </w:pPr>
      <w:r w:rsidRPr="008A7B3B">
        <w:rPr>
          <w:bCs/>
          <w:color w:val="000000" w:themeColor="text1"/>
          <w:sz w:val="26"/>
          <w:szCs w:val="26"/>
        </w:rPr>
        <w:lastRenderedPageBreak/>
        <w:t>Р</w:t>
      </w:r>
      <w:r>
        <w:rPr>
          <w:bCs/>
          <w:color w:val="000000" w:themeColor="text1"/>
          <w:sz w:val="26"/>
          <w:szCs w:val="26"/>
        </w:rPr>
        <w:t>асстояние от кладбищ до террито</w:t>
      </w:r>
      <w:r w:rsidRPr="008A7B3B">
        <w:rPr>
          <w:bCs/>
          <w:color w:val="000000" w:themeColor="text1"/>
          <w:sz w:val="26"/>
          <w:szCs w:val="26"/>
        </w:rPr>
        <w:t xml:space="preserve">рий жилой застройки, общеобразовательных школ, детских дошкольных и лечебных учреждений, садоводческих товариществ и коттеджной застройки, коллективных или индивидуальных дачных и садово-огородных участков в зависимости от площади кладбища: </w:t>
      </w:r>
    </w:p>
    <w:p w:rsidR="00FA4A3E" w:rsidRPr="008A7B3B" w:rsidRDefault="00FA4A3E" w:rsidP="00FB359E">
      <w:pPr>
        <w:rPr>
          <w:bCs/>
          <w:color w:val="000000" w:themeColor="text1"/>
          <w:sz w:val="26"/>
          <w:szCs w:val="26"/>
        </w:rPr>
      </w:pPr>
      <w:r w:rsidRPr="008A7B3B">
        <w:rPr>
          <w:bCs/>
          <w:color w:val="000000" w:themeColor="text1"/>
          <w:sz w:val="26"/>
          <w:szCs w:val="26"/>
        </w:rPr>
        <w:t xml:space="preserve">- 10 и менее га – на расстоянии </w:t>
      </w:r>
      <w:smartTag w:uri="urn:schemas-microsoft-com:office:smarttags" w:element="metricconverter">
        <w:smartTagPr>
          <w:attr w:name="ProductID" w:val="100 м"/>
        </w:smartTagPr>
        <w:r w:rsidRPr="008A7B3B">
          <w:rPr>
            <w:bCs/>
            <w:color w:val="000000" w:themeColor="text1"/>
            <w:sz w:val="26"/>
            <w:szCs w:val="26"/>
          </w:rPr>
          <w:t>100 м</w:t>
        </w:r>
      </w:smartTag>
      <w:r w:rsidRPr="008A7B3B">
        <w:rPr>
          <w:bCs/>
          <w:color w:val="000000" w:themeColor="text1"/>
          <w:sz w:val="26"/>
          <w:szCs w:val="26"/>
        </w:rPr>
        <w:t>.</w:t>
      </w:r>
    </w:p>
    <w:p w:rsidR="00FA4A3E" w:rsidRPr="008A7B3B" w:rsidRDefault="00FA4A3E" w:rsidP="00FB359E">
      <w:pPr>
        <w:rPr>
          <w:bCs/>
          <w:color w:val="000000" w:themeColor="text1"/>
          <w:sz w:val="26"/>
          <w:szCs w:val="26"/>
        </w:rPr>
      </w:pPr>
      <w:r w:rsidRPr="008A7B3B">
        <w:rPr>
          <w:bCs/>
          <w:color w:val="000000" w:themeColor="text1"/>
          <w:sz w:val="26"/>
          <w:szCs w:val="26"/>
        </w:rPr>
        <w:t xml:space="preserve">- от 10 до </w:t>
      </w:r>
      <w:smartTag w:uri="urn:schemas-microsoft-com:office:smarttags" w:element="metricconverter">
        <w:smartTagPr>
          <w:attr w:name="ProductID" w:val="20 га"/>
        </w:smartTagPr>
        <w:r w:rsidRPr="008A7B3B">
          <w:rPr>
            <w:bCs/>
            <w:color w:val="000000" w:themeColor="text1"/>
            <w:sz w:val="26"/>
            <w:szCs w:val="26"/>
          </w:rPr>
          <w:t>20 га</w:t>
        </w:r>
      </w:smartTag>
      <w:r w:rsidRPr="008A7B3B">
        <w:rPr>
          <w:bCs/>
          <w:color w:val="000000" w:themeColor="text1"/>
          <w:sz w:val="26"/>
          <w:szCs w:val="26"/>
        </w:rPr>
        <w:t xml:space="preserve"> – на расстоянии </w:t>
      </w:r>
      <w:smartTag w:uri="urn:schemas-microsoft-com:office:smarttags" w:element="metricconverter">
        <w:smartTagPr>
          <w:attr w:name="ProductID" w:val="300 м"/>
        </w:smartTagPr>
        <w:r w:rsidRPr="008A7B3B">
          <w:rPr>
            <w:bCs/>
            <w:color w:val="000000" w:themeColor="text1"/>
            <w:sz w:val="26"/>
            <w:szCs w:val="26"/>
          </w:rPr>
          <w:t>300 м</w:t>
        </w:r>
      </w:smartTag>
      <w:r w:rsidRPr="008A7B3B">
        <w:rPr>
          <w:bCs/>
          <w:color w:val="000000" w:themeColor="text1"/>
          <w:sz w:val="26"/>
          <w:szCs w:val="26"/>
        </w:rPr>
        <w:t>.</w:t>
      </w:r>
    </w:p>
    <w:p w:rsidR="00FA4A3E" w:rsidRPr="00FA4A3E" w:rsidRDefault="00FA4A3E" w:rsidP="00FB359E">
      <w:pPr>
        <w:widowControl w:val="0"/>
        <w:autoSpaceDE w:val="0"/>
        <w:autoSpaceDN w:val="0"/>
        <w:adjustRightInd w:val="0"/>
        <w:jc w:val="both"/>
        <w:rPr>
          <w:color w:val="000000" w:themeColor="text1"/>
          <w:sz w:val="26"/>
          <w:szCs w:val="26"/>
        </w:rPr>
      </w:pPr>
      <w:r w:rsidRPr="008A7B3B">
        <w:rPr>
          <w:bCs/>
          <w:color w:val="000000" w:themeColor="text1"/>
          <w:sz w:val="26"/>
          <w:szCs w:val="26"/>
        </w:rPr>
        <w:t xml:space="preserve">- от 20 до </w:t>
      </w:r>
      <w:smartTag w:uri="urn:schemas-microsoft-com:office:smarttags" w:element="metricconverter">
        <w:smartTagPr>
          <w:attr w:name="ProductID" w:val="40 га"/>
        </w:smartTagPr>
        <w:r w:rsidRPr="008A7B3B">
          <w:rPr>
            <w:bCs/>
            <w:color w:val="000000" w:themeColor="text1"/>
            <w:sz w:val="26"/>
            <w:szCs w:val="26"/>
          </w:rPr>
          <w:t>40 га</w:t>
        </w:r>
      </w:smartTag>
      <w:r w:rsidRPr="008A7B3B">
        <w:rPr>
          <w:bCs/>
          <w:color w:val="000000" w:themeColor="text1"/>
          <w:sz w:val="26"/>
          <w:szCs w:val="26"/>
        </w:rPr>
        <w:t xml:space="preserve"> – на расстоянии </w:t>
      </w:r>
      <w:smartTag w:uri="urn:schemas-microsoft-com:office:smarttags" w:element="metricconverter">
        <w:smartTagPr>
          <w:attr w:name="ProductID" w:val="500 м"/>
        </w:smartTagPr>
        <w:r w:rsidRPr="008A7B3B">
          <w:rPr>
            <w:bCs/>
            <w:color w:val="000000" w:themeColor="text1"/>
            <w:sz w:val="26"/>
            <w:szCs w:val="26"/>
          </w:rPr>
          <w:t>500 м</w:t>
        </w:r>
      </w:smartTag>
    </w:p>
    <w:p w:rsidR="008505CF" w:rsidRPr="00295168" w:rsidRDefault="009B41A0" w:rsidP="00FB359E">
      <w:pPr>
        <w:jc w:val="both"/>
        <w:rPr>
          <w:sz w:val="26"/>
          <w:szCs w:val="26"/>
        </w:rPr>
      </w:pPr>
      <w:r w:rsidRPr="00295168">
        <w:rPr>
          <w:sz w:val="26"/>
          <w:szCs w:val="26"/>
        </w:rPr>
        <w:t>-</w:t>
      </w:r>
      <w:r w:rsidRPr="00295168">
        <w:rPr>
          <w:sz w:val="26"/>
          <w:szCs w:val="26"/>
        </w:rPr>
        <w:tab/>
        <w:t>расстояния между объектами капитального строительства и отступы от границ земельных участков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9B41A0" w:rsidRPr="00295168" w:rsidRDefault="009B41A0" w:rsidP="00FB359E">
      <w:pPr>
        <w:rPr>
          <w:sz w:val="26"/>
          <w:szCs w:val="26"/>
        </w:rPr>
      </w:pPr>
    </w:p>
    <w:p w:rsidR="008505CF" w:rsidRPr="00295168" w:rsidRDefault="008505CF" w:rsidP="00FB359E">
      <w:pPr>
        <w:rPr>
          <w:b/>
          <w:sz w:val="26"/>
          <w:szCs w:val="26"/>
        </w:rPr>
      </w:pPr>
      <w:r w:rsidRPr="00295168">
        <w:rPr>
          <w:b/>
          <w:sz w:val="26"/>
          <w:szCs w:val="26"/>
          <w:u w:val="single"/>
        </w:rPr>
        <w:t xml:space="preserve">СН – 4   Зона </w:t>
      </w:r>
      <w:r w:rsidRPr="00295168">
        <w:rPr>
          <w:b/>
          <w:noProof/>
          <w:sz w:val="26"/>
          <w:szCs w:val="26"/>
          <w:u w:val="single"/>
        </w:rPr>
        <w:t>режимных объектов ограниченного доступа.</w:t>
      </w:r>
    </w:p>
    <w:p w:rsidR="008505CF" w:rsidRPr="00295168" w:rsidRDefault="008505CF" w:rsidP="00FB359E">
      <w:pPr>
        <w:ind w:firstLine="540"/>
        <w:jc w:val="both"/>
        <w:rPr>
          <w:sz w:val="26"/>
          <w:szCs w:val="26"/>
        </w:rPr>
      </w:pPr>
      <w:r w:rsidRPr="00295168">
        <w:rPr>
          <w:iCs/>
          <w:sz w:val="26"/>
          <w:szCs w:val="26"/>
        </w:rPr>
        <w:t>Зоны особого режима выделены для обеспечения правовых условий осуществления видов деятельности, регулирование которых осуществляется исключительно уполномоченным органом государственной власти.</w:t>
      </w:r>
    </w:p>
    <w:p w:rsidR="008505CF" w:rsidRPr="00295168" w:rsidRDefault="008505CF" w:rsidP="00FB359E">
      <w:pPr>
        <w:rPr>
          <w:sz w:val="26"/>
          <w:szCs w:val="26"/>
        </w:rPr>
      </w:pPr>
    </w:p>
    <w:p w:rsidR="008505CF" w:rsidRPr="00295168" w:rsidRDefault="008505CF" w:rsidP="00FB359E">
      <w:pPr>
        <w:pStyle w:val="Iauiue"/>
        <w:rPr>
          <w:sz w:val="26"/>
          <w:szCs w:val="26"/>
          <w:u w:val="single"/>
        </w:rPr>
      </w:pPr>
      <w:r w:rsidRPr="00295168">
        <w:rPr>
          <w:sz w:val="26"/>
          <w:szCs w:val="26"/>
          <w:u w:val="single"/>
        </w:rPr>
        <w:t>ОСНОВНЫЕ ВИДЫ РАЗРЕШЕННОГО ИСПОЛЬЗОВАНИЯ НЕДВИЖИМОСТИ:</w:t>
      </w:r>
    </w:p>
    <w:p w:rsidR="008505CF" w:rsidRPr="00295168" w:rsidRDefault="008505CF" w:rsidP="00FB359E">
      <w:pPr>
        <w:rPr>
          <w:sz w:val="26"/>
          <w:szCs w:val="26"/>
        </w:rPr>
      </w:pPr>
      <w:r w:rsidRPr="00295168">
        <w:rPr>
          <w:sz w:val="26"/>
          <w:szCs w:val="26"/>
        </w:rPr>
        <w:t>- 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p w:rsidR="008505CF" w:rsidRDefault="008505CF" w:rsidP="00FB359E">
      <w:pPr>
        <w:rPr>
          <w:sz w:val="26"/>
          <w:szCs w:val="26"/>
        </w:rPr>
      </w:pPr>
      <w:r w:rsidRPr="00295168">
        <w:rPr>
          <w:sz w:val="26"/>
          <w:szCs w:val="26"/>
        </w:rPr>
        <w:t>- объекты обслуживания, связан</w:t>
      </w:r>
      <w:r w:rsidR="0013682F">
        <w:rPr>
          <w:sz w:val="26"/>
          <w:szCs w:val="26"/>
        </w:rPr>
        <w:t>ные с целевым назначением зоны.</w:t>
      </w:r>
    </w:p>
    <w:p w:rsidR="006033A9" w:rsidRPr="00295168" w:rsidRDefault="006033A9" w:rsidP="00FB359E">
      <w:pPr>
        <w:rPr>
          <w:sz w:val="26"/>
          <w:szCs w:val="26"/>
        </w:rPr>
      </w:pPr>
    </w:p>
    <w:p w:rsidR="008505CF" w:rsidRPr="00295168" w:rsidRDefault="008505CF" w:rsidP="00FB359E">
      <w:pPr>
        <w:rPr>
          <w:bCs/>
          <w:sz w:val="26"/>
          <w:szCs w:val="26"/>
          <w:u w:val="single"/>
        </w:rPr>
      </w:pPr>
      <w:r w:rsidRPr="00295168">
        <w:rPr>
          <w:bCs/>
          <w:sz w:val="26"/>
          <w:szCs w:val="26"/>
          <w:u w:val="single"/>
        </w:rPr>
        <w:t>ВСПОМОГАТЕЛЬНЫЕ ВИДЫ РАЗРЕШЕННОГО ИСПОЛЬЗОВАНИЯ:</w:t>
      </w:r>
    </w:p>
    <w:p w:rsidR="008505CF" w:rsidRDefault="0013682F" w:rsidP="00FB359E">
      <w:pPr>
        <w:rPr>
          <w:sz w:val="26"/>
          <w:szCs w:val="26"/>
        </w:rPr>
      </w:pPr>
      <w:r>
        <w:rPr>
          <w:sz w:val="26"/>
          <w:szCs w:val="26"/>
        </w:rPr>
        <w:t>- конфессиональные объекты.</w:t>
      </w:r>
    </w:p>
    <w:p w:rsidR="006033A9" w:rsidRPr="00295168" w:rsidRDefault="006033A9" w:rsidP="00FB359E">
      <w:pPr>
        <w:rPr>
          <w:sz w:val="26"/>
          <w:szCs w:val="26"/>
        </w:rPr>
      </w:pPr>
    </w:p>
    <w:p w:rsidR="008505CF" w:rsidRPr="00295168" w:rsidRDefault="008505CF" w:rsidP="00FB359E">
      <w:pPr>
        <w:pStyle w:val="23"/>
        <w:spacing w:after="0" w:line="240" w:lineRule="auto"/>
        <w:rPr>
          <w:sz w:val="26"/>
          <w:szCs w:val="26"/>
          <w:u w:val="single"/>
        </w:rPr>
      </w:pPr>
      <w:r w:rsidRPr="00295168">
        <w:rPr>
          <w:sz w:val="26"/>
          <w:szCs w:val="26"/>
          <w:u w:val="single"/>
        </w:rPr>
        <w:t>УСЛОВНО РАЗРЕШЕННЫЕ ВИДЫ ИСПОЛЬЗОВАНИЯ:</w:t>
      </w:r>
    </w:p>
    <w:p w:rsidR="008505CF" w:rsidRPr="00295168" w:rsidRDefault="008505CF" w:rsidP="00FB359E">
      <w:pPr>
        <w:rPr>
          <w:sz w:val="26"/>
          <w:szCs w:val="26"/>
        </w:rPr>
      </w:pPr>
      <w:r w:rsidRPr="00295168">
        <w:rPr>
          <w:sz w:val="26"/>
          <w:szCs w:val="26"/>
        </w:rPr>
        <w:t>- отдельно стоящие УВД, РОВД, отделы ГИБДД, военные комиссариаты районные и городские.</w:t>
      </w:r>
    </w:p>
    <w:p w:rsidR="009B41A0" w:rsidRPr="00295168" w:rsidRDefault="009B41A0" w:rsidP="00FB359E">
      <w:pPr>
        <w:widowControl w:val="0"/>
        <w:autoSpaceDE w:val="0"/>
        <w:autoSpaceDN w:val="0"/>
        <w:adjustRightInd w:val="0"/>
        <w:jc w:val="both"/>
        <w:rPr>
          <w:sz w:val="26"/>
          <w:szCs w:val="26"/>
        </w:rPr>
      </w:pPr>
      <w:r w:rsidRPr="00295168">
        <w:rPr>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B6E4B" w:rsidRPr="00295168" w:rsidRDefault="00CB6E4B" w:rsidP="00FB359E">
      <w:pPr>
        <w:widowControl w:val="0"/>
        <w:autoSpaceDE w:val="0"/>
        <w:autoSpaceDN w:val="0"/>
        <w:adjustRightInd w:val="0"/>
        <w:jc w:val="both"/>
        <w:rPr>
          <w:sz w:val="26"/>
          <w:szCs w:val="26"/>
        </w:rPr>
      </w:pPr>
      <w:r w:rsidRPr="00295168">
        <w:rPr>
          <w:sz w:val="26"/>
          <w:szCs w:val="26"/>
        </w:rPr>
        <w:t>предельные размеры земельных участков для зоны СН-4 не подлежат ограничению;</w:t>
      </w:r>
    </w:p>
    <w:p w:rsidR="00CB6E4B" w:rsidRPr="00295168" w:rsidRDefault="00CB6E4B" w:rsidP="00FB359E">
      <w:pPr>
        <w:widowControl w:val="0"/>
        <w:autoSpaceDE w:val="0"/>
        <w:autoSpaceDN w:val="0"/>
        <w:adjustRightInd w:val="0"/>
        <w:jc w:val="both"/>
        <w:rPr>
          <w:sz w:val="26"/>
          <w:szCs w:val="26"/>
        </w:rPr>
      </w:pPr>
      <w:r w:rsidRPr="00295168">
        <w:rPr>
          <w:sz w:val="26"/>
          <w:szCs w:val="26"/>
        </w:rPr>
        <w:t>максимальная высота объектов капитального строительства – не подлежат ограничению;</w:t>
      </w:r>
    </w:p>
    <w:p w:rsidR="00CB6E4B" w:rsidRPr="00295168" w:rsidRDefault="00CB6E4B" w:rsidP="00FB359E">
      <w:pPr>
        <w:widowControl w:val="0"/>
        <w:autoSpaceDE w:val="0"/>
        <w:autoSpaceDN w:val="0"/>
        <w:adjustRightInd w:val="0"/>
        <w:jc w:val="both"/>
        <w:rPr>
          <w:sz w:val="26"/>
          <w:szCs w:val="26"/>
        </w:rPr>
      </w:pPr>
      <w:r w:rsidRPr="00295168">
        <w:rPr>
          <w:sz w:val="26"/>
          <w:szCs w:val="26"/>
        </w:rPr>
        <w:t>-</w:t>
      </w:r>
      <w:r w:rsidRPr="00295168">
        <w:rPr>
          <w:sz w:val="26"/>
          <w:szCs w:val="26"/>
        </w:rPr>
        <w:tab/>
        <w:t>ко</w:t>
      </w:r>
      <w:r w:rsidR="00DC7CA8">
        <w:rPr>
          <w:sz w:val="26"/>
          <w:szCs w:val="26"/>
        </w:rPr>
        <w:t>эффициент застройки – не подлежи</w:t>
      </w:r>
      <w:r w:rsidRPr="00295168">
        <w:rPr>
          <w:sz w:val="26"/>
          <w:szCs w:val="26"/>
        </w:rPr>
        <w:t>т ограничению;</w:t>
      </w:r>
    </w:p>
    <w:p w:rsidR="009B41A0" w:rsidRPr="00295168" w:rsidRDefault="009B41A0" w:rsidP="00FB359E">
      <w:pPr>
        <w:widowControl w:val="0"/>
        <w:autoSpaceDE w:val="0"/>
        <w:autoSpaceDN w:val="0"/>
        <w:adjustRightInd w:val="0"/>
        <w:jc w:val="both"/>
        <w:rPr>
          <w:color w:val="000000" w:themeColor="text1"/>
          <w:sz w:val="26"/>
          <w:szCs w:val="26"/>
        </w:rPr>
      </w:pPr>
      <w:r w:rsidRPr="00295168">
        <w:rPr>
          <w:color w:val="000000" w:themeColor="text1"/>
          <w:sz w:val="26"/>
          <w:szCs w:val="26"/>
        </w:rPr>
        <w:t xml:space="preserve">- </w:t>
      </w:r>
      <w:r w:rsidRPr="00295168">
        <w:rPr>
          <w:color w:val="000000" w:themeColor="text1"/>
          <w:spacing w:val="2"/>
          <w:sz w:val="26"/>
          <w:szCs w:val="26"/>
          <w:shd w:val="clear" w:color="auto" w:fill="FFFFFF"/>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ограничению;</w:t>
      </w:r>
    </w:p>
    <w:p w:rsidR="009B41A0" w:rsidRPr="00295168" w:rsidRDefault="009B41A0" w:rsidP="00FB359E">
      <w:pPr>
        <w:widowControl w:val="0"/>
        <w:autoSpaceDE w:val="0"/>
        <w:autoSpaceDN w:val="0"/>
        <w:adjustRightInd w:val="0"/>
        <w:jc w:val="both"/>
        <w:rPr>
          <w:sz w:val="26"/>
          <w:szCs w:val="26"/>
        </w:rPr>
      </w:pPr>
      <w:r w:rsidRPr="00295168">
        <w:rPr>
          <w:sz w:val="26"/>
          <w:szCs w:val="26"/>
        </w:rPr>
        <w:t>-</w:t>
      </w:r>
      <w:r w:rsidRPr="00295168">
        <w:rPr>
          <w:sz w:val="26"/>
          <w:szCs w:val="26"/>
        </w:rPr>
        <w:tab/>
        <w:t>порядок использования режимных территорий устанавливается нормативными правовыми актами Российской Федерации.</w:t>
      </w:r>
    </w:p>
    <w:p w:rsidR="008505CF" w:rsidRPr="00295168" w:rsidRDefault="008505CF" w:rsidP="00FB359E">
      <w:pPr>
        <w:rPr>
          <w:sz w:val="26"/>
          <w:szCs w:val="26"/>
        </w:rPr>
      </w:pPr>
    </w:p>
    <w:p w:rsidR="008505CF" w:rsidRPr="00295168" w:rsidRDefault="008505CF" w:rsidP="00FB359E">
      <w:pPr>
        <w:rPr>
          <w:b/>
          <w:sz w:val="26"/>
          <w:szCs w:val="26"/>
        </w:rPr>
      </w:pPr>
      <w:r w:rsidRPr="00295168">
        <w:rPr>
          <w:b/>
          <w:sz w:val="26"/>
          <w:szCs w:val="26"/>
        </w:rPr>
        <w:t>Статья 47.6.  Градостроительные регламенты. Производственные и коммунальные зоны.</w:t>
      </w:r>
    </w:p>
    <w:p w:rsidR="008505CF" w:rsidRPr="00295168" w:rsidRDefault="008505CF" w:rsidP="00FB359E">
      <w:pPr>
        <w:rPr>
          <w:b/>
          <w:sz w:val="26"/>
          <w:szCs w:val="26"/>
          <w:u w:val="single"/>
        </w:rPr>
      </w:pPr>
      <w:r w:rsidRPr="00295168">
        <w:rPr>
          <w:b/>
          <w:sz w:val="26"/>
          <w:szCs w:val="26"/>
          <w:u w:val="single"/>
        </w:rPr>
        <w:t>ПК – 1   Зона производственно-коммунальных объектов I - II класса вредности.</w:t>
      </w:r>
    </w:p>
    <w:p w:rsidR="008505CF" w:rsidRPr="00295168" w:rsidRDefault="008505CF" w:rsidP="00FB359E">
      <w:pPr>
        <w:ind w:firstLine="540"/>
        <w:jc w:val="both"/>
        <w:rPr>
          <w:sz w:val="26"/>
          <w:szCs w:val="26"/>
        </w:rPr>
      </w:pPr>
      <w:r w:rsidRPr="00295168">
        <w:rPr>
          <w:iCs/>
          <w:sz w:val="26"/>
          <w:szCs w:val="26"/>
        </w:rPr>
        <w:lastRenderedPageBreak/>
        <w:t>Зона ПК -1 выделена для обеспечения правовых условий формирования промышленных и производственно-коммунальных предприятий 1 и 2 класса вредности,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505CF" w:rsidRPr="00295168" w:rsidRDefault="008505CF" w:rsidP="00FB359E">
      <w:pPr>
        <w:rPr>
          <w:sz w:val="26"/>
          <w:szCs w:val="26"/>
        </w:rPr>
      </w:pPr>
    </w:p>
    <w:p w:rsidR="008505CF" w:rsidRPr="00295168" w:rsidRDefault="008505CF" w:rsidP="00FB359E">
      <w:pPr>
        <w:pStyle w:val="Iauiue"/>
        <w:rPr>
          <w:sz w:val="26"/>
          <w:szCs w:val="26"/>
          <w:u w:val="single"/>
        </w:rPr>
      </w:pPr>
      <w:r w:rsidRPr="00295168">
        <w:rPr>
          <w:sz w:val="26"/>
          <w:szCs w:val="26"/>
          <w:u w:val="single"/>
        </w:rPr>
        <w:t>ОСНОВНЫЕ ВИДЫ РАЗРЕШЕННОГО ИСПОЛЬЗОВАНИЯ НЕДВИЖИМОСТИ:</w:t>
      </w:r>
    </w:p>
    <w:p w:rsidR="008505CF" w:rsidRPr="00295168" w:rsidRDefault="008505CF" w:rsidP="00FB359E">
      <w:pPr>
        <w:rPr>
          <w:sz w:val="26"/>
          <w:szCs w:val="26"/>
        </w:rPr>
      </w:pPr>
      <w:r w:rsidRPr="00295168">
        <w:rPr>
          <w:sz w:val="26"/>
          <w:szCs w:val="26"/>
        </w:rPr>
        <w:t xml:space="preserve">- промышленные и коммунально-складские предприятия </w:t>
      </w:r>
      <w:r w:rsidRPr="00295168">
        <w:rPr>
          <w:sz w:val="26"/>
          <w:szCs w:val="26"/>
          <w:lang w:val="en-US"/>
        </w:rPr>
        <w:t>I</w:t>
      </w:r>
      <w:r w:rsidRPr="00295168">
        <w:rPr>
          <w:sz w:val="26"/>
          <w:szCs w:val="26"/>
        </w:rPr>
        <w:t xml:space="preserve"> - II класса вредности, требующие большегрузного или железнодорожного транспорта;</w:t>
      </w:r>
    </w:p>
    <w:p w:rsidR="008505CF" w:rsidRPr="00295168" w:rsidRDefault="008505CF" w:rsidP="00FB359E">
      <w:pPr>
        <w:rPr>
          <w:sz w:val="26"/>
          <w:szCs w:val="26"/>
        </w:rPr>
      </w:pPr>
      <w:r w:rsidRPr="00295168">
        <w:rPr>
          <w:sz w:val="26"/>
          <w:szCs w:val="26"/>
        </w:rPr>
        <w:t>- объекты складского назначения различного профиля;</w:t>
      </w:r>
    </w:p>
    <w:p w:rsidR="008505CF" w:rsidRPr="00295168" w:rsidRDefault="008505CF" w:rsidP="00FB359E">
      <w:pPr>
        <w:rPr>
          <w:sz w:val="26"/>
          <w:szCs w:val="26"/>
        </w:rPr>
      </w:pPr>
      <w:r w:rsidRPr="00295168">
        <w:rPr>
          <w:sz w:val="26"/>
          <w:szCs w:val="26"/>
        </w:rPr>
        <w:t>- объекты технического и инженерного обеспечения предприятий;</w:t>
      </w:r>
    </w:p>
    <w:p w:rsidR="008505CF" w:rsidRPr="00295168" w:rsidRDefault="008505CF" w:rsidP="00FB359E">
      <w:pPr>
        <w:rPr>
          <w:sz w:val="26"/>
          <w:szCs w:val="26"/>
        </w:rPr>
      </w:pPr>
      <w:r w:rsidRPr="00295168">
        <w:rPr>
          <w:sz w:val="26"/>
          <w:szCs w:val="26"/>
        </w:rPr>
        <w:t>- производственно-лабораторные корпуса;</w:t>
      </w:r>
    </w:p>
    <w:p w:rsidR="008505CF" w:rsidRPr="00295168" w:rsidRDefault="008505CF" w:rsidP="00FB359E">
      <w:pPr>
        <w:rPr>
          <w:sz w:val="26"/>
          <w:szCs w:val="26"/>
        </w:rPr>
      </w:pPr>
      <w:r w:rsidRPr="00295168">
        <w:rPr>
          <w:sz w:val="26"/>
          <w:szCs w:val="26"/>
        </w:rPr>
        <w:t>- офисы, конторы;</w:t>
      </w:r>
    </w:p>
    <w:p w:rsidR="008505CF" w:rsidRPr="00295168" w:rsidRDefault="008505CF" w:rsidP="00FB359E">
      <w:pPr>
        <w:rPr>
          <w:sz w:val="26"/>
          <w:szCs w:val="26"/>
        </w:rPr>
      </w:pPr>
      <w:r w:rsidRPr="00295168">
        <w:rPr>
          <w:sz w:val="26"/>
          <w:szCs w:val="26"/>
        </w:rPr>
        <w:t xml:space="preserve"> гаражи боксового типа, многоэтажные, подземные и наземные гаражи, автостоянки на отдельном земельном участке;</w:t>
      </w:r>
    </w:p>
    <w:p w:rsidR="008505CF" w:rsidRPr="00295168" w:rsidRDefault="008505CF" w:rsidP="00FB359E">
      <w:pPr>
        <w:rPr>
          <w:sz w:val="26"/>
          <w:szCs w:val="26"/>
        </w:rPr>
      </w:pPr>
      <w:r w:rsidRPr="00295168">
        <w:rPr>
          <w:sz w:val="26"/>
          <w:szCs w:val="26"/>
        </w:rPr>
        <w:t>- гаражи и автостоянки для постоянного хранения грузовых автомобилей;</w:t>
      </w:r>
    </w:p>
    <w:p w:rsidR="008505CF" w:rsidRPr="00295168" w:rsidRDefault="008505CF" w:rsidP="00FB359E">
      <w:pPr>
        <w:rPr>
          <w:sz w:val="26"/>
          <w:szCs w:val="26"/>
        </w:rPr>
      </w:pPr>
      <w:r w:rsidRPr="00295168">
        <w:rPr>
          <w:sz w:val="26"/>
          <w:szCs w:val="26"/>
        </w:rPr>
        <w:t>- станции технического обслуживания автомобилей, авторемонтные предприятия;</w:t>
      </w:r>
    </w:p>
    <w:p w:rsidR="008505CF" w:rsidRPr="00295168" w:rsidRDefault="008505CF" w:rsidP="00FB359E">
      <w:pPr>
        <w:rPr>
          <w:sz w:val="26"/>
          <w:szCs w:val="26"/>
        </w:rPr>
      </w:pPr>
      <w:r w:rsidRPr="00295168">
        <w:rPr>
          <w:sz w:val="26"/>
          <w:szCs w:val="26"/>
        </w:rPr>
        <w:t>- отделения, участковые пункты милиции;</w:t>
      </w:r>
    </w:p>
    <w:p w:rsidR="008505CF" w:rsidRPr="00295168" w:rsidRDefault="008505CF" w:rsidP="00FB359E">
      <w:pPr>
        <w:rPr>
          <w:sz w:val="26"/>
          <w:szCs w:val="26"/>
        </w:rPr>
      </w:pPr>
      <w:r w:rsidRPr="00295168">
        <w:rPr>
          <w:sz w:val="26"/>
          <w:szCs w:val="26"/>
        </w:rPr>
        <w:t>- объекты пожарной охраны.</w:t>
      </w:r>
    </w:p>
    <w:p w:rsidR="008505CF" w:rsidRPr="00295168" w:rsidRDefault="008505CF" w:rsidP="00FB359E">
      <w:pPr>
        <w:rPr>
          <w:sz w:val="26"/>
          <w:szCs w:val="26"/>
        </w:rPr>
      </w:pPr>
    </w:p>
    <w:p w:rsidR="008505CF" w:rsidRPr="00295168" w:rsidRDefault="008505CF" w:rsidP="00FB359E">
      <w:pPr>
        <w:rPr>
          <w:bCs/>
          <w:sz w:val="26"/>
          <w:szCs w:val="26"/>
          <w:u w:val="single"/>
        </w:rPr>
      </w:pPr>
      <w:r w:rsidRPr="00295168">
        <w:rPr>
          <w:bCs/>
          <w:sz w:val="26"/>
          <w:szCs w:val="26"/>
          <w:u w:val="single"/>
        </w:rPr>
        <w:t>ВСПОМОГАТЕЛЬНЫЕ ВИДЫ РАЗРЕШЕННОГО ИСПОЛЬЗОВАНИЯ:</w:t>
      </w:r>
    </w:p>
    <w:p w:rsidR="008505CF" w:rsidRPr="00295168" w:rsidRDefault="008505CF" w:rsidP="00FB359E">
      <w:pPr>
        <w:rPr>
          <w:sz w:val="26"/>
          <w:szCs w:val="26"/>
        </w:rPr>
      </w:pPr>
      <w:r w:rsidRPr="00295168">
        <w:rPr>
          <w:sz w:val="26"/>
          <w:szCs w:val="26"/>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8505CF" w:rsidRPr="00295168" w:rsidRDefault="008505CF" w:rsidP="00FB359E">
      <w:pPr>
        <w:rPr>
          <w:sz w:val="26"/>
          <w:szCs w:val="26"/>
        </w:rPr>
      </w:pPr>
      <w:r w:rsidRPr="00295168">
        <w:rPr>
          <w:sz w:val="26"/>
          <w:szCs w:val="26"/>
        </w:rPr>
        <w:t>- автостоянки для временного хранения грузовых автомобилей.</w:t>
      </w:r>
    </w:p>
    <w:p w:rsidR="008505CF" w:rsidRPr="00295168" w:rsidRDefault="008505CF" w:rsidP="00FB359E">
      <w:pPr>
        <w:rPr>
          <w:sz w:val="26"/>
          <w:szCs w:val="26"/>
        </w:rPr>
      </w:pPr>
    </w:p>
    <w:p w:rsidR="008505CF" w:rsidRPr="00295168" w:rsidRDefault="008505CF" w:rsidP="00FB359E">
      <w:pPr>
        <w:pStyle w:val="23"/>
        <w:spacing w:after="0" w:line="240" w:lineRule="auto"/>
        <w:rPr>
          <w:sz w:val="26"/>
          <w:szCs w:val="26"/>
          <w:u w:val="single"/>
        </w:rPr>
      </w:pPr>
      <w:r w:rsidRPr="00295168">
        <w:rPr>
          <w:sz w:val="26"/>
          <w:szCs w:val="26"/>
          <w:u w:val="single"/>
        </w:rPr>
        <w:t>УСЛОВНО РАЗРЕШЕННЫЕ ВИДЫ ИСПОЛЬЗОВАНИЯ:</w:t>
      </w:r>
    </w:p>
    <w:p w:rsidR="008505CF" w:rsidRPr="00295168" w:rsidRDefault="008505CF" w:rsidP="00FB359E">
      <w:pPr>
        <w:rPr>
          <w:sz w:val="26"/>
          <w:szCs w:val="26"/>
        </w:rPr>
      </w:pPr>
      <w:r w:rsidRPr="00295168">
        <w:rPr>
          <w:sz w:val="26"/>
          <w:szCs w:val="26"/>
        </w:rPr>
        <w:t>- проектные, научно-исследовательские, конструкторские и изыскательские организации, связанные с обслуживанием предприятий;</w:t>
      </w:r>
    </w:p>
    <w:p w:rsidR="008505CF" w:rsidRPr="00295168" w:rsidRDefault="008505CF" w:rsidP="00FB359E">
      <w:pPr>
        <w:rPr>
          <w:sz w:val="26"/>
          <w:szCs w:val="26"/>
        </w:rPr>
      </w:pPr>
      <w:r w:rsidRPr="00295168">
        <w:rPr>
          <w:sz w:val="26"/>
          <w:szCs w:val="26"/>
        </w:rPr>
        <w:t>- гаражи боксового типа, многоэтажные, подземные и наземные гаражи, автостоянки на отдельном земельном участке;</w:t>
      </w:r>
    </w:p>
    <w:p w:rsidR="008505CF" w:rsidRPr="00295168" w:rsidRDefault="008505CF" w:rsidP="00FB359E">
      <w:pPr>
        <w:rPr>
          <w:sz w:val="26"/>
          <w:szCs w:val="26"/>
        </w:rPr>
      </w:pPr>
      <w:r w:rsidRPr="00295168">
        <w:rPr>
          <w:sz w:val="26"/>
          <w:szCs w:val="26"/>
        </w:rPr>
        <w:t>- гаражи и автостоянки для постоянного хранения грузовых автомобилей;</w:t>
      </w:r>
    </w:p>
    <w:p w:rsidR="008505CF" w:rsidRPr="00295168" w:rsidRDefault="008505CF" w:rsidP="00FB359E">
      <w:pPr>
        <w:rPr>
          <w:sz w:val="26"/>
          <w:szCs w:val="26"/>
        </w:rPr>
      </w:pPr>
      <w:r w:rsidRPr="00295168">
        <w:rPr>
          <w:sz w:val="26"/>
          <w:szCs w:val="26"/>
        </w:rPr>
        <w:t>- автозаправочные станции;</w:t>
      </w:r>
    </w:p>
    <w:p w:rsidR="008505CF" w:rsidRPr="00295168" w:rsidRDefault="008505CF" w:rsidP="00FB359E">
      <w:pPr>
        <w:rPr>
          <w:sz w:val="26"/>
          <w:szCs w:val="26"/>
        </w:rPr>
      </w:pPr>
      <w:r w:rsidRPr="00295168">
        <w:rPr>
          <w:sz w:val="26"/>
          <w:szCs w:val="26"/>
        </w:rPr>
        <w:t>- санитарно-технические сооружения и установки коммунального назначения, склады временного хранения утильсырья.</w:t>
      </w:r>
    </w:p>
    <w:p w:rsidR="00CB6E4B" w:rsidRPr="00295168" w:rsidRDefault="00CB6E4B" w:rsidP="00FB359E">
      <w:pPr>
        <w:widowControl w:val="0"/>
        <w:autoSpaceDE w:val="0"/>
        <w:autoSpaceDN w:val="0"/>
        <w:adjustRightInd w:val="0"/>
        <w:jc w:val="both"/>
        <w:rPr>
          <w:sz w:val="26"/>
          <w:szCs w:val="26"/>
        </w:rPr>
      </w:pPr>
      <w:r w:rsidRPr="00295168">
        <w:rPr>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B6E4B" w:rsidRPr="00295168" w:rsidRDefault="00CB6E4B" w:rsidP="00FB359E">
      <w:pPr>
        <w:widowControl w:val="0"/>
        <w:autoSpaceDE w:val="0"/>
        <w:autoSpaceDN w:val="0"/>
        <w:adjustRightInd w:val="0"/>
        <w:jc w:val="both"/>
        <w:rPr>
          <w:sz w:val="26"/>
          <w:szCs w:val="26"/>
        </w:rPr>
      </w:pPr>
      <w:r w:rsidRPr="00295168">
        <w:rPr>
          <w:sz w:val="26"/>
          <w:szCs w:val="26"/>
        </w:rPr>
        <w:t>-</w:t>
      </w:r>
      <w:r w:rsidRPr="00295168">
        <w:rPr>
          <w:sz w:val="26"/>
          <w:szCs w:val="26"/>
        </w:rPr>
        <w:tab/>
        <w:t>предельные размеры земельных участков для зоны ПК-1 не подлежат ограничению</w:t>
      </w:r>
    </w:p>
    <w:p w:rsidR="00CB6E4B" w:rsidRPr="00295168" w:rsidRDefault="00CB6E4B" w:rsidP="00FB359E">
      <w:pPr>
        <w:widowControl w:val="0"/>
        <w:autoSpaceDE w:val="0"/>
        <w:autoSpaceDN w:val="0"/>
        <w:adjustRightInd w:val="0"/>
        <w:jc w:val="both"/>
        <w:rPr>
          <w:sz w:val="26"/>
          <w:szCs w:val="26"/>
        </w:rPr>
      </w:pPr>
      <w:r w:rsidRPr="00295168">
        <w:rPr>
          <w:sz w:val="26"/>
          <w:szCs w:val="26"/>
        </w:rPr>
        <w:t>-</w:t>
      </w:r>
      <w:r w:rsidRPr="00295168">
        <w:rPr>
          <w:sz w:val="26"/>
          <w:szCs w:val="26"/>
        </w:rPr>
        <w:tab/>
        <w:t>размеры земельных участков для зоны ПК-1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CB6E4B" w:rsidRPr="00295168" w:rsidRDefault="00CB6E4B" w:rsidP="00FB359E">
      <w:pPr>
        <w:widowControl w:val="0"/>
        <w:autoSpaceDE w:val="0"/>
        <w:autoSpaceDN w:val="0"/>
        <w:adjustRightInd w:val="0"/>
        <w:jc w:val="both"/>
        <w:rPr>
          <w:sz w:val="26"/>
          <w:szCs w:val="26"/>
        </w:rPr>
      </w:pPr>
      <w:r w:rsidRPr="00295168">
        <w:rPr>
          <w:sz w:val="26"/>
          <w:szCs w:val="26"/>
        </w:rPr>
        <w:t>-</w:t>
      </w:r>
      <w:r w:rsidRPr="00295168">
        <w:rPr>
          <w:sz w:val="26"/>
          <w:szCs w:val="26"/>
        </w:rPr>
        <w:tab/>
        <w:t>предельная высота объектов капитального строительства не подлежат ограничению</w:t>
      </w:r>
    </w:p>
    <w:p w:rsidR="00CB6E4B" w:rsidRPr="00295168" w:rsidRDefault="00CB6E4B" w:rsidP="00FB359E">
      <w:pPr>
        <w:widowControl w:val="0"/>
        <w:autoSpaceDE w:val="0"/>
        <w:autoSpaceDN w:val="0"/>
        <w:adjustRightInd w:val="0"/>
        <w:jc w:val="both"/>
        <w:rPr>
          <w:sz w:val="26"/>
          <w:szCs w:val="26"/>
        </w:rPr>
      </w:pPr>
      <w:r w:rsidRPr="00295168">
        <w:rPr>
          <w:sz w:val="26"/>
          <w:szCs w:val="26"/>
        </w:rPr>
        <w:t>-</w:t>
      </w:r>
      <w:r w:rsidRPr="00295168">
        <w:rPr>
          <w:sz w:val="26"/>
          <w:szCs w:val="26"/>
        </w:rPr>
        <w:tab/>
        <w:t>ма</w:t>
      </w:r>
      <w:r w:rsidR="004E03B4" w:rsidRPr="00295168">
        <w:rPr>
          <w:sz w:val="26"/>
          <w:szCs w:val="26"/>
        </w:rPr>
        <w:t>ксимальный процент застройки – 6</w:t>
      </w:r>
      <w:r w:rsidRPr="00295168">
        <w:rPr>
          <w:sz w:val="26"/>
          <w:szCs w:val="26"/>
        </w:rPr>
        <w:t xml:space="preserve">0%; </w:t>
      </w:r>
    </w:p>
    <w:p w:rsidR="00CB6E4B" w:rsidRPr="00295168" w:rsidRDefault="00CB6E4B" w:rsidP="00FB359E">
      <w:pPr>
        <w:widowControl w:val="0"/>
        <w:autoSpaceDE w:val="0"/>
        <w:autoSpaceDN w:val="0"/>
        <w:adjustRightInd w:val="0"/>
        <w:jc w:val="both"/>
        <w:rPr>
          <w:color w:val="000000" w:themeColor="text1"/>
          <w:sz w:val="26"/>
          <w:szCs w:val="26"/>
        </w:rPr>
      </w:pPr>
      <w:r w:rsidRPr="00295168">
        <w:rPr>
          <w:color w:val="000000" w:themeColor="text1"/>
          <w:sz w:val="26"/>
          <w:szCs w:val="26"/>
        </w:rPr>
        <w:t xml:space="preserve">- </w:t>
      </w:r>
      <w:r w:rsidRPr="00295168">
        <w:rPr>
          <w:color w:val="000000" w:themeColor="text1"/>
          <w:spacing w:val="2"/>
          <w:sz w:val="26"/>
          <w:szCs w:val="26"/>
          <w:shd w:val="clear" w:color="auto" w:fill="FFFFFF"/>
        </w:rPr>
        <w:t xml:space="preserve">минимальные отступы от границ земельных участков в целях определения мест </w:t>
      </w:r>
      <w:r w:rsidRPr="00295168">
        <w:rPr>
          <w:color w:val="000000" w:themeColor="text1"/>
          <w:spacing w:val="2"/>
          <w:sz w:val="26"/>
          <w:szCs w:val="26"/>
          <w:shd w:val="clear" w:color="auto" w:fill="FFFFFF"/>
        </w:rPr>
        <w:lastRenderedPageBreak/>
        <w:t xml:space="preserve">допустимого размещения зданий, строений, сооружений, за пределами которых запрещено строительство зданий, строений, сооружений </w:t>
      </w:r>
      <w:r w:rsidRPr="00295168">
        <w:rPr>
          <w:sz w:val="26"/>
          <w:szCs w:val="26"/>
        </w:rPr>
        <w:t>не подлежат ограничению</w:t>
      </w:r>
      <w:r w:rsidR="00FA4A3E">
        <w:rPr>
          <w:sz w:val="26"/>
          <w:szCs w:val="26"/>
        </w:rPr>
        <w:t>;</w:t>
      </w:r>
    </w:p>
    <w:p w:rsidR="00CB6E4B" w:rsidRPr="00295168" w:rsidRDefault="00CB6E4B" w:rsidP="00FB359E">
      <w:pPr>
        <w:widowControl w:val="0"/>
        <w:autoSpaceDE w:val="0"/>
        <w:autoSpaceDN w:val="0"/>
        <w:adjustRightInd w:val="0"/>
        <w:jc w:val="both"/>
        <w:rPr>
          <w:sz w:val="26"/>
          <w:szCs w:val="26"/>
        </w:rPr>
      </w:pPr>
      <w:r w:rsidRPr="00295168">
        <w:rPr>
          <w:sz w:val="26"/>
          <w:szCs w:val="26"/>
        </w:rPr>
        <w:t>-</w:t>
      </w:r>
      <w:r w:rsidRPr="00295168">
        <w:rPr>
          <w:sz w:val="26"/>
          <w:szCs w:val="26"/>
        </w:rPr>
        <w:tab/>
        <w:t>расстояния между объектами капитального строительства и отступы от границ земельных участков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505CF" w:rsidRPr="00295168" w:rsidRDefault="008505CF" w:rsidP="00FB359E">
      <w:pPr>
        <w:rPr>
          <w:sz w:val="26"/>
          <w:szCs w:val="26"/>
        </w:rPr>
      </w:pPr>
    </w:p>
    <w:p w:rsidR="008505CF" w:rsidRPr="00295168" w:rsidRDefault="008505CF" w:rsidP="00FB359E">
      <w:pPr>
        <w:rPr>
          <w:b/>
          <w:sz w:val="26"/>
          <w:szCs w:val="26"/>
          <w:u w:val="single"/>
        </w:rPr>
      </w:pPr>
      <w:r w:rsidRPr="00295168">
        <w:rPr>
          <w:b/>
          <w:sz w:val="26"/>
          <w:szCs w:val="26"/>
          <w:u w:val="single"/>
        </w:rPr>
        <w:t>ПК – 2   Зона производственно-коммунальных объектов III класса вредности.</w:t>
      </w:r>
    </w:p>
    <w:p w:rsidR="008505CF" w:rsidRPr="00295168" w:rsidRDefault="008505CF" w:rsidP="00FB359E">
      <w:pPr>
        <w:ind w:firstLine="540"/>
        <w:jc w:val="both"/>
        <w:rPr>
          <w:sz w:val="26"/>
          <w:szCs w:val="26"/>
        </w:rPr>
      </w:pPr>
      <w:r w:rsidRPr="00295168">
        <w:rPr>
          <w:iCs/>
          <w:sz w:val="26"/>
          <w:szCs w:val="26"/>
        </w:rPr>
        <w:t>Зона ПК - 2 выделена для обеспечения правовых условий формирования коммунально-производственных предприятий не выше III класса вредности.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505CF" w:rsidRPr="00295168" w:rsidRDefault="008505CF" w:rsidP="00FB359E">
      <w:pPr>
        <w:rPr>
          <w:sz w:val="26"/>
          <w:szCs w:val="26"/>
        </w:rPr>
      </w:pPr>
    </w:p>
    <w:p w:rsidR="008505CF" w:rsidRPr="00295168" w:rsidRDefault="008505CF" w:rsidP="00FB359E">
      <w:pPr>
        <w:pStyle w:val="Iauiue"/>
        <w:rPr>
          <w:sz w:val="26"/>
          <w:szCs w:val="26"/>
          <w:u w:val="single"/>
        </w:rPr>
      </w:pPr>
      <w:r w:rsidRPr="00295168">
        <w:rPr>
          <w:sz w:val="26"/>
          <w:szCs w:val="26"/>
          <w:u w:val="single"/>
        </w:rPr>
        <w:t>ОСНОВНЫЕ ВИДЫ РАЗРЕШЕННОГО ИСПОЛЬЗОВАНИЯ НЕДВИЖИМОСТИ:</w:t>
      </w:r>
    </w:p>
    <w:p w:rsidR="008505CF" w:rsidRPr="00295168" w:rsidRDefault="008505CF" w:rsidP="00FB359E">
      <w:pPr>
        <w:rPr>
          <w:sz w:val="26"/>
          <w:szCs w:val="26"/>
        </w:rPr>
      </w:pPr>
      <w:r w:rsidRPr="00295168">
        <w:rPr>
          <w:sz w:val="26"/>
          <w:szCs w:val="26"/>
        </w:rPr>
        <w:t>- промышленные предприятия и коммунально-складские объекты III класса вредности;</w:t>
      </w:r>
    </w:p>
    <w:p w:rsidR="008505CF" w:rsidRPr="00295168" w:rsidRDefault="008505CF" w:rsidP="00FB359E">
      <w:pPr>
        <w:rPr>
          <w:sz w:val="26"/>
          <w:szCs w:val="26"/>
        </w:rPr>
      </w:pPr>
      <w:r w:rsidRPr="00295168">
        <w:rPr>
          <w:sz w:val="26"/>
          <w:szCs w:val="26"/>
        </w:rPr>
        <w:t>- производственные базы и складские помещения строительных и других предприятий, требующие большегрузного или железнодорожного транспорта;</w:t>
      </w:r>
    </w:p>
    <w:p w:rsidR="008505CF" w:rsidRPr="00295168" w:rsidRDefault="008505CF" w:rsidP="00FB359E">
      <w:pPr>
        <w:rPr>
          <w:sz w:val="26"/>
          <w:szCs w:val="26"/>
        </w:rPr>
      </w:pPr>
      <w:r w:rsidRPr="00295168">
        <w:rPr>
          <w:sz w:val="26"/>
          <w:szCs w:val="26"/>
        </w:rPr>
        <w:t>- автотранспортные предприятия;</w:t>
      </w:r>
    </w:p>
    <w:p w:rsidR="008505CF" w:rsidRPr="00295168" w:rsidRDefault="008505CF" w:rsidP="00FB359E">
      <w:pPr>
        <w:rPr>
          <w:sz w:val="26"/>
          <w:szCs w:val="26"/>
        </w:rPr>
      </w:pPr>
      <w:r w:rsidRPr="00295168">
        <w:rPr>
          <w:sz w:val="26"/>
          <w:szCs w:val="26"/>
        </w:rPr>
        <w:t>- объекты железнодорожного транспорта;</w:t>
      </w:r>
    </w:p>
    <w:p w:rsidR="008505CF" w:rsidRPr="00295168" w:rsidRDefault="008505CF" w:rsidP="00FB359E">
      <w:pPr>
        <w:rPr>
          <w:sz w:val="26"/>
          <w:szCs w:val="26"/>
        </w:rPr>
      </w:pPr>
      <w:r w:rsidRPr="00295168">
        <w:rPr>
          <w:sz w:val="26"/>
          <w:szCs w:val="26"/>
        </w:rPr>
        <w:t>- автобусные парки;</w:t>
      </w:r>
    </w:p>
    <w:p w:rsidR="008505CF" w:rsidRPr="00295168" w:rsidRDefault="008505CF" w:rsidP="00FB359E">
      <w:pPr>
        <w:rPr>
          <w:sz w:val="26"/>
          <w:szCs w:val="26"/>
        </w:rPr>
      </w:pPr>
      <w:r w:rsidRPr="00295168">
        <w:rPr>
          <w:sz w:val="26"/>
          <w:szCs w:val="26"/>
        </w:rPr>
        <w:t>- гаражи боксового типа, многоэтажные, подземные и наземные гаражи, автостоянки на отдельном земельном участке;</w:t>
      </w:r>
    </w:p>
    <w:p w:rsidR="008505CF" w:rsidRPr="00295168" w:rsidRDefault="008505CF" w:rsidP="00FB359E">
      <w:pPr>
        <w:rPr>
          <w:sz w:val="26"/>
          <w:szCs w:val="26"/>
        </w:rPr>
      </w:pPr>
      <w:r w:rsidRPr="00295168">
        <w:rPr>
          <w:sz w:val="26"/>
          <w:szCs w:val="26"/>
        </w:rPr>
        <w:t>- гаражи и автостоянки для постоянного хранения грузовых автомобилей;</w:t>
      </w:r>
    </w:p>
    <w:p w:rsidR="008505CF" w:rsidRPr="00295168" w:rsidRDefault="008505CF" w:rsidP="00FB359E">
      <w:pPr>
        <w:rPr>
          <w:sz w:val="26"/>
          <w:szCs w:val="26"/>
        </w:rPr>
      </w:pPr>
      <w:r w:rsidRPr="00295168">
        <w:rPr>
          <w:sz w:val="26"/>
          <w:szCs w:val="26"/>
        </w:rPr>
        <w:t>- станции технического обслуживания автомобилей, авторемонтные предприятия;</w:t>
      </w:r>
    </w:p>
    <w:p w:rsidR="008505CF" w:rsidRPr="00295168" w:rsidRDefault="008505CF" w:rsidP="00FB359E">
      <w:pPr>
        <w:rPr>
          <w:sz w:val="26"/>
          <w:szCs w:val="26"/>
        </w:rPr>
      </w:pPr>
      <w:r w:rsidRPr="00295168">
        <w:rPr>
          <w:sz w:val="26"/>
          <w:szCs w:val="26"/>
        </w:rPr>
        <w:t>- объекты складского назначения различного профиля;</w:t>
      </w:r>
    </w:p>
    <w:p w:rsidR="008505CF" w:rsidRPr="00295168" w:rsidRDefault="008505CF" w:rsidP="00FB359E">
      <w:pPr>
        <w:rPr>
          <w:sz w:val="26"/>
          <w:szCs w:val="26"/>
        </w:rPr>
      </w:pPr>
      <w:r w:rsidRPr="00295168">
        <w:rPr>
          <w:sz w:val="26"/>
          <w:szCs w:val="26"/>
        </w:rPr>
        <w:t>- объекты технического и инженерного обеспечения предприятий;</w:t>
      </w:r>
    </w:p>
    <w:p w:rsidR="008505CF" w:rsidRPr="00295168" w:rsidRDefault="008505CF" w:rsidP="00FB359E">
      <w:pPr>
        <w:rPr>
          <w:sz w:val="26"/>
          <w:szCs w:val="26"/>
        </w:rPr>
      </w:pPr>
      <w:r w:rsidRPr="00295168">
        <w:rPr>
          <w:sz w:val="26"/>
          <w:szCs w:val="26"/>
        </w:rPr>
        <w:t>- офисы, конторы, административные службы;</w:t>
      </w:r>
    </w:p>
    <w:p w:rsidR="008505CF" w:rsidRPr="00295168" w:rsidRDefault="008505CF" w:rsidP="00FB359E">
      <w:pPr>
        <w:rPr>
          <w:sz w:val="26"/>
          <w:szCs w:val="26"/>
        </w:rPr>
      </w:pPr>
      <w:r w:rsidRPr="00295168">
        <w:rPr>
          <w:sz w:val="26"/>
          <w:szCs w:val="26"/>
        </w:rPr>
        <w:t>- проектные, научно-исследовательские, конструкторские и изыскательские организации и лаборатории;</w:t>
      </w:r>
    </w:p>
    <w:p w:rsidR="008505CF" w:rsidRPr="00295168" w:rsidRDefault="008505CF" w:rsidP="00FB359E">
      <w:pPr>
        <w:rPr>
          <w:sz w:val="26"/>
          <w:szCs w:val="26"/>
        </w:rPr>
      </w:pPr>
      <w:r w:rsidRPr="00295168">
        <w:rPr>
          <w:sz w:val="26"/>
          <w:szCs w:val="26"/>
        </w:rPr>
        <w:t>- отделения, участковые пункты милиции;</w:t>
      </w:r>
    </w:p>
    <w:p w:rsidR="008505CF" w:rsidRPr="00295168" w:rsidRDefault="008505CF" w:rsidP="00FB359E">
      <w:pPr>
        <w:rPr>
          <w:sz w:val="26"/>
          <w:szCs w:val="26"/>
        </w:rPr>
      </w:pPr>
      <w:r w:rsidRPr="00295168">
        <w:rPr>
          <w:sz w:val="26"/>
          <w:szCs w:val="26"/>
        </w:rPr>
        <w:t>- пожарные части;</w:t>
      </w:r>
    </w:p>
    <w:p w:rsidR="008505CF" w:rsidRPr="00295168" w:rsidRDefault="008505CF" w:rsidP="00FB359E">
      <w:pPr>
        <w:rPr>
          <w:sz w:val="26"/>
          <w:szCs w:val="26"/>
        </w:rPr>
      </w:pPr>
      <w:r w:rsidRPr="00295168">
        <w:rPr>
          <w:sz w:val="26"/>
          <w:szCs w:val="26"/>
        </w:rPr>
        <w:t>- объекты пожарной охраны.</w:t>
      </w:r>
    </w:p>
    <w:p w:rsidR="008505CF" w:rsidRPr="00295168" w:rsidRDefault="008505CF" w:rsidP="00FB359E">
      <w:pPr>
        <w:rPr>
          <w:sz w:val="26"/>
          <w:szCs w:val="26"/>
        </w:rPr>
      </w:pPr>
    </w:p>
    <w:p w:rsidR="008505CF" w:rsidRPr="00295168" w:rsidRDefault="008505CF" w:rsidP="00FB359E">
      <w:pPr>
        <w:rPr>
          <w:bCs/>
          <w:sz w:val="26"/>
          <w:szCs w:val="26"/>
          <w:u w:val="single"/>
        </w:rPr>
      </w:pPr>
      <w:r w:rsidRPr="00295168">
        <w:rPr>
          <w:bCs/>
          <w:sz w:val="26"/>
          <w:szCs w:val="26"/>
          <w:u w:val="single"/>
        </w:rPr>
        <w:t>ВСПОМОГАТЕЛЬНЫЕ ВИДЫ РАЗРЕШЕННОГО ИСПОЛЬЗОВАНИЯ:</w:t>
      </w:r>
    </w:p>
    <w:p w:rsidR="008505CF" w:rsidRPr="00295168" w:rsidRDefault="008505CF" w:rsidP="00FB359E">
      <w:pPr>
        <w:rPr>
          <w:sz w:val="26"/>
          <w:szCs w:val="26"/>
        </w:rPr>
      </w:pPr>
      <w:r w:rsidRPr="00295168">
        <w:rPr>
          <w:sz w:val="26"/>
          <w:szCs w:val="26"/>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8505CF" w:rsidRPr="00295168" w:rsidRDefault="008505CF" w:rsidP="00FB359E">
      <w:pPr>
        <w:rPr>
          <w:sz w:val="26"/>
          <w:szCs w:val="26"/>
        </w:rPr>
      </w:pPr>
      <w:r w:rsidRPr="00295168">
        <w:rPr>
          <w:sz w:val="26"/>
          <w:szCs w:val="26"/>
        </w:rPr>
        <w:t>- автостоянки для временного хранения грузовых автомобилей.</w:t>
      </w:r>
    </w:p>
    <w:p w:rsidR="008505CF" w:rsidRPr="00295168" w:rsidRDefault="008505CF" w:rsidP="00FB359E">
      <w:pPr>
        <w:rPr>
          <w:sz w:val="26"/>
          <w:szCs w:val="26"/>
        </w:rPr>
      </w:pPr>
    </w:p>
    <w:p w:rsidR="008505CF" w:rsidRPr="00295168" w:rsidRDefault="008505CF" w:rsidP="00FB359E">
      <w:pPr>
        <w:pStyle w:val="23"/>
        <w:spacing w:after="0" w:line="240" w:lineRule="auto"/>
        <w:rPr>
          <w:sz w:val="26"/>
          <w:szCs w:val="26"/>
          <w:u w:val="single"/>
        </w:rPr>
      </w:pPr>
      <w:r w:rsidRPr="00295168">
        <w:rPr>
          <w:sz w:val="26"/>
          <w:szCs w:val="26"/>
          <w:u w:val="single"/>
        </w:rPr>
        <w:t>УСЛОВНО РАЗРЕШЕННЫЕ ВИДЫ ИСПОЛЬЗОВАНИЯ:</w:t>
      </w:r>
    </w:p>
    <w:p w:rsidR="008505CF" w:rsidRPr="00295168" w:rsidRDefault="008505CF" w:rsidP="00FB359E">
      <w:pPr>
        <w:rPr>
          <w:sz w:val="26"/>
          <w:szCs w:val="26"/>
        </w:rPr>
      </w:pPr>
      <w:r w:rsidRPr="00295168">
        <w:rPr>
          <w:sz w:val="26"/>
          <w:szCs w:val="26"/>
        </w:rPr>
        <w:t>- автозаправочные станции;</w:t>
      </w:r>
    </w:p>
    <w:p w:rsidR="008505CF" w:rsidRPr="00295168" w:rsidRDefault="008505CF" w:rsidP="00FB359E">
      <w:pPr>
        <w:rPr>
          <w:sz w:val="26"/>
          <w:szCs w:val="26"/>
        </w:rPr>
      </w:pPr>
      <w:r w:rsidRPr="00295168">
        <w:rPr>
          <w:sz w:val="26"/>
          <w:szCs w:val="26"/>
        </w:rPr>
        <w:t>- санитарно-технические сооружения и установки коммунального назначения, склады временного хранения утильсырья;</w:t>
      </w:r>
    </w:p>
    <w:p w:rsidR="008505CF" w:rsidRPr="00295168" w:rsidRDefault="008505CF" w:rsidP="00FB359E">
      <w:pPr>
        <w:rPr>
          <w:sz w:val="26"/>
          <w:szCs w:val="26"/>
        </w:rPr>
      </w:pPr>
      <w:r w:rsidRPr="00295168">
        <w:rPr>
          <w:sz w:val="26"/>
          <w:szCs w:val="26"/>
        </w:rPr>
        <w:t>- профессионально-технические учебные заведения;</w:t>
      </w:r>
    </w:p>
    <w:p w:rsidR="008505CF" w:rsidRPr="00295168" w:rsidRDefault="008505CF" w:rsidP="00FB359E">
      <w:pPr>
        <w:rPr>
          <w:sz w:val="26"/>
          <w:szCs w:val="26"/>
        </w:rPr>
      </w:pPr>
      <w:r w:rsidRPr="00295168">
        <w:rPr>
          <w:sz w:val="26"/>
          <w:szCs w:val="26"/>
        </w:rPr>
        <w:t>- поликлиники;</w:t>
      </w:r>
    </w:p>
    <w:p w:rsidR="008505CF" w:rsidRPr="00295168" w:rsidRDefault="008505CF" w:rsidP="00FB359E">
      <w:pPr>
        <w:rPr>
          <w:sz w:val="26"/>
          <w:szCs w:val="26"/>
        </w:rPr>
      </w:pPr>
      <w:r w:rsidRPr="00295168">
        <w:rPr>
          <w:sz w:val="26"/>
          <w:szCs w:val="26"/>
        </w:rPr>
        <w:lastRenderedPageBreak/>
        <w:t>- отдельно стоящие объекты бытового обслуживания;</w:t>
      </w:r>
    </w:p>
    <w:p w:rsidR="008505CF" w:rsidRPr="00295168" w:rsidRDefault="008505CF" w:rsidP="00FB359E">
      <w:pPr>
        <w:rPr>
          <w:sz w:val="26"/>
          <w:szCs w:val="26"/>
        </w:rPr>
      </w:pPr>
      <w:r w:rsidRPr="00295168">
        <w:rPr>
          <w:sz w:val="26"/>
          <w:szCs w:val="26"/>
        </w:rPr>
        <w:t>- киоски, лоточная торговля, временные павильоны розничной торговли и обслуживания населения;</w:t>
      </w:r>
    </w:p>
    <w:p w:rsidR="008505CF" w:rsidRPr="00295168" w:rsidRDefault="008505CF" w:rsidP="00FB359E">
      <w:pPr>
        <w:rPr>
          <w:sz w:val="26"/>
          <w:szCs w:val="26"/>
        </w:rPr>
      </w:pPr>
      <w:r w:rsidRPr="00295168">
        <w:rPr>
          <w:sz w:val="26"/>
          <w:szCs w:val="26"/>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8505CF" w:rsidRPr="00295168" w:rsidRDefault="008505CF" w:rsidP="00FB359E">
      <w:pPr>
        <w:rPr>
          <w:sz w:val="26"/>
          <w:szCs w:val="26"/>
        </w:rPr>
      </w:pPr>
      <w:r w:rsidRPr="00295168">
        <w:rPr>
          <w:sz w:val="26"/>
          <w:szCs w:val="26"/>
        </w:rPr>
        <w:t>- аптеки;</w:t>
      </w:r>
    </w:p>
    <w:p w:rsidR="008505CF" w:rsidRPr="00295168" w:rsidRDefault="008505CF" w:rsidP="00FB359E">
      <w:pPr>
        <w:rPr>
          <w:sz w:val="26"/>
          <w:szCs w:val="26"/>
        </w:rPr>
      </w:pPr>
      <w:r w:rsidRPr="00295168">
        <w:rPr>
          <w:sz w:val="26"/>
          <w:szCs w:val="26"/>
        </w:rPr>
        <w:t>- ветеринарные лечебницы с содержанием животных;</w:t>
      </w:r>
    </w:p>
    <w:p w:rsidR="008505CF" w:rsidRPr="00295168" w:rsidRDefault="008505CF" w:rsidP="00FB359E">
      <w:pPr>
        <w:rPr>
          <w:sz w:val="26"/>
          <w:szCs w:val="26"/>
        </w:rPr>
      </w:pPr>
      <w:r w:rsidRPr="00295168">
        <w:rPr>
          <w:sz w:val="26"/>
          <w:szCs w:val="26"/>
        </w:rPr>
        <w:t>- ветеринарные приемные пункты;</w:t>
      </w:r>
    </w:p>
    <w:p w:rsidR="008505CF" w:rsidRPr="00295168" w:rsidRDefault="008505CF" w:rsidP="00FB359E">
      <w:pPr>
        <w:rPr>
          <w:sz w:val="26"/>
          <w:szCs w:val="26"/>
        </w:rPr>
      </w:pPr>
      <w:r w:rsidRPr="00295168">
        <w:rPr>
          <w:sz w:val="26"/>
          <w:szCs w:val="26"/>
        </w:rPr>
        <w:t>- антенны сотовой, радиорелейной, спутниковой связи.</w:t>
      </w:r>
    </w:p>
    <w:p w:rsidR="00CB6E4B" w:rsidRPr="00376312" w:rsidRDefault="00CB6E4B" w:rsidP="00FB359E">
      <w:pPr>
        <w:widowControl w:val="0"/>
        <w:autoSpaceDE w:val="0"/>
        <w:autoSpaceDN w:val="0"/>
        <w:adjustRightInd w:val="0"/>
        <w:ind w:firstLine="708"/>
        <w:jc w:val="both"/>
        <w:rPr>
          <w:sz w:val="26"/>
          <w:szCs w:val="26"/>
        </w:rPr>
      </w:pPr>
      <w:r w:rsidRPr="00376312">
        <w:rPr>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B6E4B" w:rsidRPr="00376312" w:rsidRDefault="00CB6E4B" w:rsidP="00FB359E">
      <w:pPr>
        <w:widowControl w:val="0"/>
        <w:autoSpaceDE w:val="0"/>
        <w:autoSpaceDN w:val="0"/>
        <w:adjustRightInd w:val="0"/>
        <w:jc w:val="both"/>
        <w:rPr>
          <w:sz w:val="26"/>
          <w:szCs w:val="26"/>
        </w:rPr>
      </w:pPr>
      <w:r w:rsidRPr="00376312">
        <w:rPr>
          <w:sz w:val="26"/>
          <w:szCs w:val="26"/>
        </w:rPr>
        <w:t>-</w:t>
      </w:r>
      <w:r w:rsidRPr="00376312">
        <w:rPr>
          <w:sz w:val="26"/>
          <w:szCs w:val="26"/>
        </w:rPr>
        <w:tab/>
        <w:t>предельные размеры земельных участков для зоны ПК-2 не подлежат ограничению</w:t>
      </w:r>
    </w:p>
    <w:p w:rsidR="00CB6E4B" w:rsidRPr="00376312" w:rsidRDefault="00CB6E4B" w:rsidP="00FB359E">
      <w:pPr>
        <w:widowControl w:val="0"/>
        <w:autoSpaceDE w:val="0"/>
        <w:autoSpaceDN w:val="0"/>
        <w:adjustRightInd w:val="0"/>
        <w:jc w:val="both"/>
        <w:rPr>
          <w:sz w:val="26"/>
          <w:szCs w:val="26"/>
        </w:rPr>
      </w:pPr>
      <w:r w:rsidRPr="00376312">
        <w:rPr>
          <w:sz w:val="26"/>
          <w:szCs w:val="26"/>
        </w:rPr>
        <w:t>-</w:t>
      </w:r>
      <w:r w:rsidRPr="00376312">
        <w:rPr>
          <w:sz w:val="26"/>
          <w:szCs w:val="26"/>
        </w:rPr>
        <w:tab/>
        <w:t>размеры земельных участков для зоны ПК-2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CB6E4B" w:rsidRPr="00376312" w:rsidRDefault="00CB6E4B" w:rsidP="00FB359E">
      <w:pPr>
        <w:widowControl w:val="0"/>
        <w:autoSpaceDE w:val="0"/>
        <w:autoSpaceDN w:val="0"/>
        <w:adjustRightInd w:val="0"/>
        <w:jc w:val="both"/>
        <w:rPr>
          <w:sz w:val="26"/>
          <w:szCs w:val="26"/>
        </w:rPr>
      </w:pPr>
      <w:r w:rsidRPr="00376312">
        <w:rPr>
          <w:sz w:val="26"/>
          <w:szCs w:val="26"/>
        </w:rPr>
        <w:t>-</w:t>
      </w:r>
      <w:r w:rsidRPr="00376312">
        <w:rPr>
          <w:sz w:val="26"/>
          <w:szCs w:val="26"/>
        </w:rPr>
        <w:tab/>
        <w:t>предельная высота объектов капитального строительства не подлежат ограничению</w:t>
      </w:r>
      <w:r w:rsidR="00FB359E">
        <w:rPr>
          <w:sz w:val="26"/>
          <w:szCs w:val="26"/>
        </w:rPr>
        <w:t>;</w:t>
      </w:r>
    </w:p>
    <w:p w:rsidR="00CB6E4B" w:rsidRPr="00376312" w:rsidRDefault="00CB6E4B" w:rsidP="00FB359E">
      <w:pPr>
        <w:widowControl w:val="0"/>
        <w:autoSpaceDE w:val="0"/>
        <w:autoSpaceDN w:val="0"/>
        <w:adjustRightInd w:val="0"/>
        <w:jc w:val="both"/>
        <w:rPr>
          <w:sz w:val="26"/>
          <w:szCs w:val="26"/>
        </w:rPr>
      </w:pPr>
      <w:r w:rsidRPr="00376312">
        <w:rPr>
          <w:sz w:val="26"/>
          <w:szCs w:val="26"/>
        </w:rPr>
        <w:t>-</w:t>
      </w:r>
      <w:r w:rsidRPr="00376312">
        <w:rPr>
          <w:sz w:val="26"/>
          <w:szCs w:val="26"/>
        </w:rPr>
        <w:tab/>
        <w:t>ма</w:t>
      </w:r>
      <w:r w:rsidR="004E03B4" w:rsidRPr="00376312">
        <w:rPr>
          <w:sz w:val="26"/>
          <w:szCs w:val="26"/>
        </w:rPr>
        <w:t>ксимальный процент застройки – 6</w:t>
      </w:r>
      <w:r w:rsidRPr="00376312">
        <w:rPr>
          <w:sz w:val="26"/>
          <w:szCs w:val="26"/>
        </w:rPr>
        <w:t xml:space="preserve">0%; </w:t>
      </w:r>
    </w:p>
    <w:p w:rsidR="00CB6E4B" w:rsidRPr="00376312" w:rsidRDefault="00CB6E4B" w:rsidP="00FB359E">
      <w:pPr>
        <w:widowControl w:val="0"/>
        <w:autoSpaceDE w:val="0"/>
        <w:autoSpaceDN w:val="0"/>
        <w:adjustRightInd w:val="0"/>
        <w:jc w:val="both"/>
        <w:rPr>
          <w:color w:val="000000" w:themeColor="text1"/>
          <w:sz w:val="26"/>
          <w:szCs w:val="26"/>
        </w:rPr>
      </w:pPr>
      <w:r w:rsidRPr="00376312">
        <w:rPr>
          <w:color w:val="000000" w:themeColor="text1"/>
          <w:sz w:val="26"/>
          <w:szCs w:val="26"/>
        </w:rPr>
        <w:t xml:space="preserve">- </w:t>
      </w:r>
      <w:r w:rsidRPr="00376312">
        <w:rPr>
          <w:color w:val="000000" w:themeColor="text1"/>
          <w:spacing w:val="2"/>
          <w:sz w:val="26"/>
          <w:szCs w:val="26"/>
          <w:shd w:val="clear" w:color="auto" w:fill="FFFFFF"/>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376312">
        <w:rPr>
          <w:sz w:val="26"/>
          <w:szCs w:val="26"/>
        </w:rPr>
        <w:t>не подлежат ограничению</w:t>
      </w:r>
    </w:p>
    <w:p w:rsidR="00CB6E4B" w:rsidRPr="00376312" w:rsidRDefault="00CB6E4B" w:rsidP="00FB359E">
      <w:pPr>
        <w:widowControl w:val="0"/>
        <w:autoSpaceDE w:val="0"/>
        <w:autoSpaceDN w:val="0"/>
        <w:adjustRightInd w:val="0"/>
        <w:jc w:val="both"/>
        <w:rPr>
          <w:sz w:val="26"/>
          <w:szCs w:val="26"/>
        </w:rPr>
      </w:pPr>
      <w:r w:rsidRPr="00376312">
        <w:rPr>
          <w:sz w:val="26"/>
          <w:szCs w:val="26"/>
        </w:rPr>
        <w:t>-</w:t>
      </w:r>
      <w:r w:rsidRPr="00376312">
        <w:rPr>
          <w:sz w:val="26"/>
          <w:szCs w:val="26"/>
        </w:rPr>
        <w:tab/>
        <w:t>расстояния между объектами капитального строительства и отступы от границ земельных участков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505CF" w:rsidRPr="00295168" w:rsidRDefault="008505CF" w:rsidP="00FB359E">
      <w:pPr>
        <w:rPr>
          <w:sz w:val="26"/>
          <w:szCs w:val="26"/>
        </w:rPr>
      </w:pPr>
    </w:p>
    <w:p w:rsidR="008505CF" w:rsidRPr="00295168" w:rsidRDefault="008505CF" w:rsidP="00FB359E">
      <w:pPr>
        <w:rPr>
          <w:sz w:val="26"/>
          <w:szCs w:val="26"/>
        </w:rPr>
      </w:pPr>
      <w:r w:rsidRPr="00295168">
        <w:rPr>
          <w:b/>
          <w:bCs/>
          <w:sz w:val="26"/>
          <w:szCs w:val="26"/>
          <w:u w:val="single"/>
        </w:rPr>
        <w:t xml:space="preserve">ПК – 3   Зона производственно-коммунальных объектов </w:t>
      </w:r>
      <w:r w:rsidRPr="00295168">
        <w:rPr>
          <w:b/>
          <w:sz w:val="26"/>
          <w:szCs w:val="26"/>
          <w:u w:val="single"/>
          <w:lang w:val="en-US"/>
        </w:rPr>
        <w:t>IV</w:t>
      </w:r>
      <w:r w:rsidRPr="00295168">
        <w:rPr>
          <w:b/>
          <w:sz w:val="26"/>
          <w:szCs w:val="26"/>
          <w:u w:val="single"/>
        </w:rPr>
        <w:t xml:space="preserve"> класса вредности.</w:t>
      </w:r>
    </w:p>
    <w:p w:rsidR="008505CF" w:rsidRPr="00295168" w:rsidRDefault="008505CF" w:rsidP="00FB359E">
      <w:pPr>
        <w:ind w:firstLine="540"/>
        <w:jc w:val="both"/>
        <w:rPr>
          <w:sz w:val="26"/>
          <w:szCs w:val="26"/>
        </w:rPr>
      </w:pPr>
      <w:r w:rsidRPr="00295168">
        <w:rPr>
          <w:iCs/>
          <w:sz w:val="26"/>
          <w:szCs w:val="26"/>
        </w:rPr>
        <w:t xml:space="preserve">Зона ПК - 3 выделена для обеспечения правовых условий формирования коммунально-производственных предприятий и складских баз </w:t>
      </w:r>
      <w:r w:rsidRPr="00295168">
        <w:rPr>
          <w:iCs/>
          <w:sz w:val="26"/>
          <w:szCs w:val="26"/>
          <w:lang w:val="en-US"/>
        </w:rPr>
        <w:t>IV</w:t>
      </w:r>
      <w:r w:rsidRPr="00295168">
        <w:rPr>
          <w:iCs/>
          <w:sz w:val="26"/>
          <w:szCs w:val="26"/>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505CF" w:rsidRPr="00295168" w:rsidRDefault="008505CF" w:rsidP="00FB359E">
      <w:pPr>
        <w:rPr>
          <w:sz w:val="26"/>
          <w:szCs w:val="26"/>
        </w:rPr>
      </w:pPr>
    </w:p>
    <w:p w:rsidR="008505CF" w:rsidRPr="00295168" w:rsidRDefault="008505CF" w:rsidP="00FB359E">
      <w:pPr>
        <w:pStyle w:val="Iauiue"/>
        <w:rPr>
          <w:sz w:val="26"/>
          <w:szCs w:val="26"/>
          <w:u w:val="single"/>
        </w:rPr>
      </w:pPr>
      <w:r w:rsidRPr="00295168">
        <w:rPr>
          <w:sz w:val="26"/>
          <w:szCs w:val="26"/>
          <w:u w:val="single"/>
        </w:rPr>
        <w:t>ОСНОВНЫЕ ВИДЫ РАЗРЕШЕННОГО ИСПОЛЬЗОВАНИЯ НЕДВИЖИМОСТИ:</w:t>
      </w:r>
    </w:p>
    <w:p w:rsidR="008505CF" w:rsidRPr="00295168" w:rsidRDefault="008505CF" w:rsidP="00FB359E">
      <w:pPr>
        <w:rPr>
          <w:sz w:val="26"/>
          <w:szCs w:val="26"/>
        </w:rPr>
      </w:pPr>
      <w:r w:rsidRPr="00295168">
        <w:rPr>
          <w:sz w:val="26"/>
          <w:szCs w:val="26"/>
        </w:rPr>
        <w:t>- коммунально-складские и производственные предприятия IV класса вредности различного профиля;</w:t>
      </w:r>
    </w:p>
    <w:p w:rsidR="008505CF" w:rsidRPr="00295168" w:rsidRDefault="008505CF" w:rsidP="00FB359E">
      <w:pPr>
        <w:rPr>
          <w:sz w:val="26"/>
          <w:szCs w:val="26"/>
        </w:rPr>
      </w:pPr>
      <w:r w:rsidRPr="00295168">
        <w:rPr>
          <w:sz w:val="26"/>
          <w:szCs w:val="26"/>
        </w:rPr>
        <w:t>- теплицы;</w:t>
      </w:r>
    </w:p>
    <w:p w:rsidR="008505CF" w:rsidRPr="00295168" w:rsidRDefault="008505CF" w:rsidP="00FB359E">
      <w:pPr>
        <w:rPr>
          <w:sz w:val="26"/>
          <w:szCs w:val="26"/>
        </w:rPr>
      </w:pPr>
      <w:r w:rsidRPr="00295168">
        <w:rPr>
          <w:sz w:val="26"/>
          <w:szCs w:val="26"/>
        </w:rPr>
        <w:t>- гаражи боксового типа, многоэтажные, подземные и наземные гаражи, автостоянки на отдельном земельном участке;</w:t>
      </w:r>
    </w:p>
    <w:p w:rsidR="008505CF" w:rsidRPr="00295168" w:rsidRDefault="008505CF" w:rsidP="00FB359E">
      <w:pPr>
        <w:rPr>
          <w:sz w:val="26"/>
          <w:szCs w:val="26"/>
        </w:rPr>
      </w:pPr>
      <w:r w:rsidRPr="00295168">
        <w:rPr>
          <w:sz w:val="26"/>
          <w:szCs w:val="26"/>
        </w:rPr>
        <w:t>- гаражи и автостоянки для постоянного хранения грузовых автомобилей;</w:t>
      </w:r>
    </w:p>
    <w:p w:rsidR="008505CF" w:rsidRPr="00295168" w:rsidRDefault="008505CF" w:rsidP="00FB359E">
      <w:pPr>
        <w:rPr>
          <w:sz w:val="26"/>
          <w:szCs w:val="26"/>
        </w:rPr>
      </w:pPr>
      <w:r w:rsidRPr="00295168">
        <w:rPr>
          <w:sz w:val="26"/>
          <w:szCs w:val="26"/>
        </w:rPr>
        <w:t>- станции технического обслуживания автомобилей, авторемонтные предприятия;</w:t>
      </w:r>
    </w:p>
    <w:p w:rsidR="008505CF" w:rsidRPr="00295168" w:rsidRDefault="008505CF" w:rsidP="00FB359E">
      <w:pPr>
        <w:rPr>
          <w:sz w:val="26"/>
          <w:szCs w:val="26"/>
        </w:rPr>
      </w:pPr>
      <w:r w:rsidRPr="00295168">
        <w:rPr>
          <w:sz w:val="26"/>
          <w:szCs w:val="26"/>
        </w:rPr>
        <w:lastRenderedPageBreak/>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8505CF" w:rsidRPr="00295168" w:rsidRDefault="008505CF" w:rsidP="00FB359E">
      <w:pPr>
        <w:rPr>
          <w:sz w:val="26"/>
          <w:szCs w:val="26"/>
        </w:rPr>
      </w:pPr>
      <w:r w:rsidRPr="00295168">
        <w:rPr>
          <w:sz w:val="26"/>
          <w:szCs w:val="26"/>
        </w:rPr>
        <w:t>- объекты складского назначения различного профиля;</w:t>
      </w:r>
    </w:p>
    <w:p w:rsidR="008505CF" w:rsidRPr="00295168" w:rsidRDefault="008505CF" w:rsidP="00FB359E">
      <w:pPr>
        <w:rPr>
          <w:sz w:val="26"/>
          <w:szCs w:val="26"/>
        </w:rPr>
      </w:pPr>
      <w:r w:rsidRPr="00295168">
        <w:rPr>
          <w:sz w:val="26"/>
          <w:szCs w:val="26"/>
        </w:rPr>
        <w:t>- объекты технического и инженерного обеспечения предприятий;</w:t>
      </w:r>
    </w:p>
    <w:p w:rsidR="008505CF" w:rsidRPr="00295168" w:rsidRDefault="008505CF" w:rsidP="00FB359E">
      <w:pPr>
        <w:rPr>
          <w:sz w:val="26"/>
          <w:szCs w:val="26"/>
        </w:rPr>
      </w:pPr>
      <w:r w:rsidRPr="00295168">
        <w:rPr>
          <w:sz w:val="26"/>
          <w:szCs w:val="26"/>
        </w:rPr>
        <w:t>- санитарно-технические сооружения и установки коммунального назначения;</w:t>
      </w:r>
    </w:p>
    <w:p w:rsidR="008505CF" w:rsidRPr="00295168" w:rsidRDefault="008505CF" w:rsidP="00FB359E">
      <w:pPr>
        <w:rPr>
          <w:sz w:val="26"/>
          <w:szCs w:val="26"/>
        </w:rPr>
      </w:pPr>
      <w:r w:rsidRPr="00295168">
        <w:rPr>
          <w:sz w:val="26"/>
          <w:szCs w:val="26"/>
        </w:rPr>
        <w:t>- офисы, конторы, административные службы;</w:t>
      </w:r>
    </w:p>
    <w:p w:rsidR="008505CF" w:rsidRPr="00295168" w:rsidRDefault="008505CF" w:rsidP="00FB359E">
      <w:pPr>
        <w:rPr>
          <w:sz w:val="26"/>
          <w:szCs w:val="26"/>
        </w:rPr>
      </w:pPr>
      <w:r w:rsidRPr="00295168">
        <w:rPr>
          <w:sz w:val="26"/>
          <w:szCs w:val="26"/>
        </w:rPr>
        <w:t>- проектные, научно-исследовательские, конструкторские и изыскательские организации и лаборатории;</w:t>
      </w:r>
    </w:p>
    <w:p w:rsidR="008505CF" w:rsidRPr="00295168" w:rsidRDefault="008505CF" w:rsidP="00FB359E">
      <w:pPr>
        <w:rPr>
          <w:sz w:val="26"/>
          <w:szCs w:val="26"/>
        </w:rPr>
      </w:pPr>
      <w:r w:rsidRPr="00295168">
        <w:rPr>
          <w:sz w:val="26"/>
          <w:szCs w:val="26"/>
        </w:rPr>
        <w:t>- предприятия оптовой, мелкооптовой торговли и магазины розничной торговли по продаже товаров собственного производства предприятий;</w:t>
      </w:r>
    </w:p>
    <w:p w:rsidR="008505CF" w:rsidRPr="00295168" w:rsidRDefault="008505CF" w:rsidP="00FB359E">
      <w:pPr>
        <w:rPr>
          <w:sz w:val="26"/>
          <w:szCs w:val="26"/>
        </w:rPr>
      </w:pPr>
      <w:r w:rsidRPr="00295168">
        <w:rPr>
          <w:sz w:val="26"/>
          <w:szCs w:val="26"/>
        </w:rPr>
        <w:t>- отделения, участковые пункты милиции;</w:t>
      </w:r>
    </w:p>
    <w:p w:rsidR="008505CF" w:rsidRPr="00295168" w:rsidRDefault="008505CF" w:rsidP="00FB359E">
      <w:pPr>
        <w:rPr>
          <w:sz w:val="26"/>
          <w:szCs w:val="26"/>
        </w:rPr>
      </w:pPr>
      <w:r w:rsidRPr="00295168">
        <w:rPr>
          <w:sz w:val="26"/>
          <w:szCs w:val="26"/>
        </w:rPr>
        <w:t>- пожарные части;</w:t>
      </w:r>
    </w:p>
    <w:p w:rsidR="008505CF" w:rsidRPr="00295168" w:rsidRDefault="008505CF" w:rsidP="00FB359E">
      <w:pPr>
        <w:rPr>
          <w:sz w:val="26"/>
          <w:szCs w:val="26"/>
        </w:rPr>
      </w:pPr>
      <w:r w:rsidRPr="00295168">
        <w:rPr>
          <w:sz w:val="26"/>
          <w:szCs w:val="26"/>
        </w:rPr>
        <w:t>- объекты пожарной охраны.</w:t>
      </w:r>
    </w:p>
    <w:p w:rsidR="008505CF" w:rsidRPr="00295168" w:rsidRDefault="008505CF" w:rsidP="00FB359E">
      <w:pPr>
        <w:rPr>
          <w:sz w:val="26"/>
          <w:szCs w:val="26"/>
        </w:rPr>
      </w:pPr>
    </w:p>
    <w:p w:rsidR="008505CF" w:rsidRPr="00295168" w:rsidRDefault="008505CF" w:rsidP="00FB359E">
      <w:pPr>
        <w:rPr>
          <w:bCs/>
          <w:sz w:val="26"/>
          <w:szCs w:val="26"/>
          <w:u w:val="single"/>
        </w:rPr>
      </w:pPr>
      <w:r w:rsidRPr="00295168">
        <w:rPr>
          <w:bCs/>
          <w:sz w:val="26"/>
          <w:szCs w:val="26"/>
          <w:u w:val="single"/>
        </w:rPr>
        <w:t>ВСПОМОГАТЕЛЬНЫЕ ВИДЫ РАЗРЕШЕННОГО ИСПОЛЬЗОВАНИЯ:</w:t>
      </w:r>
    </w:p>
    <w:p w:rsidR="008505CF" w:rsidRPr="00295168" w:rsidRDefault="008505CF" w:rsidP="00FB359E">
      <w:pPr>
        <w:rPr>
          <w:sz w:val="26"/>
          <w:szCs w:val="26"/>
        </w:rPr>
      </w:pPr>
      <w:r w:rsidRPr="00295168">
        <w:rPr>
          <w:sz w:val="26"/>
          <w:szCs w:val="26"/>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8505CF" w:rsidRPr="00295168" w:rsidRDefault="008505CF" w:rsidP="00FB359E">
      <w:pPr>
        <w:rPr>
          <w:sz w:val="26"/>
          <w:szCs w:val="26"/>
        </w:rPr>
      </w:pPr>
      <w:r w:rsidRPr="00295168">
        <w:rPr>
          <w:sz w:val="26"/>
          <w:szCs w:val="26"/>
        </w:rPr>
        <w:t>- автостоянки для временного хранения грузовых автомобилей.</w:t>
      </w:r>
    </w:p>
    <w:p w:rsidR="008505CF" w:rsidRPr="00295168" w:rsidRDefault="008505CF" w:rsidP="00FB359E">
      <w:pPr>
        <w:rPr>
          <w:sz w:val="26"/>
          <w:szCs w:val="26"/>
        </w:rPr>
      </w:pPr>
    </w:p>
    <w:p w:rsidR="008505CF" w:rsidRPr="00295168" w:rsidRDefault="008505CF" w:rsidP="00FB359E">
      <w:pPr>
        <w:pStyle w:val="23"/>
        <w:spacing w:after="0" w:line="240" w:lineRule="auto"/>
        <w:rPr>
          <w:sz w:val="26"/>
          <w:szCs w:val="26"/>
          <w:u w:val="single"/>
        </w:rPr>
      </w:pPr>
      <w:r w:rsidRPr="00295168">
        <w:rPr>
          <w:sz w:val="26"/>
          <w:szCs w:val="26"/>
          <w:u w:val="single"/>
        </w:rPr>
        <w:t>УСЛОВНО РАЗРЕШЕННЫЕ ВИДЫ ИСПОЛЬЗОВАНИЯ:</w:t>
      </w:r>
    </w:p>
    <w:p w:rsidR="008505CF" w:rsidRPr="00295168" w:rsidRDefault="008505CF" w:rsidP="00FB359E">
      <w:pPr>
        <w:rPr>
          <w:sz w:val="26"/>
          <w:szCs w:val="26"/>
        </w:rPr>
      </w:pPr>
      <w:r w:rsidRPr="00295168">
        <w:rPr>
          <w:sz w:val="26"/>
          <w:szCs w:val="26"/>
        </w:rPr>
        <w:t>- автозаправочные станции;</w:t>
      </w:r>
    </w:p>
    <w:p w:rsidR="008505CF" w:rsidRPr="00295168" w:rsidRDefault="008505CF" w:rsidP="00FB359E">
      <w:pPr>
        <w:rPr>
          <w:sz w:val="26"/>
          <w:szCs w:val="26"/>
        </w:rPr>
      </w:pPr>
      <w:r w:rsidRPr="00295168">
        <w:rPr>
          <w:sz w:val="26"/>
          <w:szCs w:val="26"/>
        </w:rPr>
        <w:t>- киоски, лоточная торговля, временные павильоны розничной торговли и обслуживания населения;</w:t>
      </w:r>
    </w:p>
    <w:p w:rsidR="008505CF" w:rsidRPr="00295168" w:rsidRDefault="008505CF" w:rsidP="00FB359E">
      <w:pPr>
        <w:rPr>
          <w:sz w:val="26"/>
          <w:szCs w:val="26"/>
        </w:rPr>
      </w:pPr>
      <w:r w:rsidRPr="00295168">
        <w:rPr>
          <w:sz w:val="26"/>
          <w:szCs w:val="26"/>
        </w:rPr>
        <w:t>- спортплощадки, площадки отдыха для персонала предприятий;</w:t>
      </w:r>
    </w:p>
    <w:p w:rsidR="008505CF" w:rsidRPr="00295168" w:rsidRDefault="008505CF" w:rsidP="00FB359E">
      <w:pPr>
        <w:rPr>
          <w:sz w:val="26"/>
          <w:szCs w:val="26"/>
        </w:rPr>
      </w:pPr>
      <w:r w:rsidRPr="00295168">
        <w:rPr>
          <w:sz w:val="26"/>
          <w:szCs w:val="26"/>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8505CF" w:rsidRPr="00295168" w:rsidRDefault="008505CF" w:rsidP="00FB359E">
      <w:pPr>
        <w:rPr>
          <w:sz w:val="26"/>
          <w:szCs w:val="26"/>
        </w:rPr>
      </w:pPr>
      <w:r w:rsidRPr="00295168">
        <w:rPr>
          <w:sz w:val="26"/>
          <w:szCs w:val="26"/>
        </w:rPr>
        <w:t>- аптеки;</w:t>
      </w:r>
    </w:p>
    <w:p w:rsidR="008505CF" w:rsidRPr="00295168" w:rsidRDefault="008505CF" w:rsidP="00FB359E">
      <w:pPr>
        <w:rPr>
          <w:sz w:val="26"/>
          <w:szCs w:val="26"/>
        </w:rPr>
      </w:pPr>
      <w:r w:rsidRPr="00295168">
        <w:rPr>
          <w:sz w:val="26"/>
          <w:szCs w:val="26"/>
        </w:rPr>
        <w:t>- отдельно стоящие объекты бытового обслуживания;</w:t>
      </w:r>
    </w:p>
    <w:p w:rsidR="008505CF" w:rsidRPr="00295168" w:rsidRDefault="008505CF" w:rsidP="00FB359E">
      <w:pPr>
        <w:rPr>
          <w:sz w:val="26"/>
          <w:szCs w:val="26"/>
        </w:rPr>
      </w:pPr>
      <w:r w:rsidRPr="00295168">
        <w:rPr>
          <w:sz w:val="26"/>
          <w:szCs w:val="26"/>
        </w:rPr>
        <w:t>- питомники растений для озеленения промышленных территорий и санитарно-защитных зон;</w:t>
      </w:r>
    </w:p>
    <w:p w:rsidR="008505CF" w:rsidRPr="00295168" w:rsidRDefault="008505CF" w:rsidP="00FB359E">
      <w:pPr>
        <w:rPr>
          <w:sz w:val="26"/>
          <w:szCs w:val="26"/>
        </w:rPr>
      </w:pPr>
      <w:r w:rsidRPr="00295168">
        <w:rPr>
          <w:sz w:val="26"/>
          <w:szCs w:val="26"/>
        </w:rPr>
        <w:t>- ветеринарные приемные пункты;</w:t>
      </w:r>
    </w:p>
    <w:p w:rsidR="008505CF" w:rsidRPr="00295168" w:rsidRDefault="008505CF" w:rsidP="00FB359E">
      <w:pPr>
        <w:rPr>
          <w:sz w:val="26"/>
          <w:szCs w:val="26"/>
        </w:rPr>
      </w:pPr>
      <w:r w:rsidRPr="00295168">
        <w:rPr>
          <w:sz w:val="26"/>
          <w:szCs w:val="26"/>
        </w:rPr>
        <w:t>- антенны сотовой, радиорелейной, спутниковой связи;</w:t>
      </w:r>
    </w:p>
    <w:p w:rsidR="008505CF" w:rsidRPr="00295168" w:rsidRDefault="008505CF" w:rsidP="00FB359E">
      <w:pPr>
        <w:rPr>
          <w:sz w:val="26"/>
          <w:szCs w:val="26"/>
        </w:rPr>
      </w:pPr>
      <w:r w:rsidRPr="00295168">
        <w:rPr>
          <w:sz w:val="26"/>
          <w:szCs w:val="26"/>
        </w:rPr>
        <w:t>- озеленение.</w:t>
      </w:r>
    </w:p>
    <w:p w:rsidR="00CB6E4B" w:rsidRPr="00376312" w:rsidRDefault="00CB6E4B" w:rsidP="00FB359E">
      <w:pPr>
        <w:widowControl w:val="0"/>
        <w:autoSpaceDE w:val="0"/>
        <w:autoSpaceDN w:val="0"/>
        <w:adjustRightInd w:val="0"/>
        <w:ind w:firstLine="708"/>
        <w:jc w:val="both"/>
        <w:rPr>
          <w:sz w:val="26"/>
          <w:szCs w:val="26"/>
        </w:rPr>
      </w:pPr>
      <w:r w:rsidRPr="00376312">
        <w:rPr>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B6E4B" w:rsidRPr="00376312" w:rsidRDefault="00CB6E4B" w:rsidP="00FB359E">
      <w:pPr>
        <w:widowControl w:val="0"/>
        <w:autoSpaceDE w:val="0"/>
        <w:autoSpaceDN w:val="0"/>
        <w:adjustRightInd w:val="0"/>
        <w:jc w:val="both"/>
        <w:rPr>
          <w:sz w:val="26"/>
          <w:szCs w:val="26"/>
        </w:rPr>
      </w:pPr>
      <w:r w:rsidRPr="00376312">
        <w:rPr>
          <w:sz w:val="26"/>
          <w:szCs w:val="26"/>
        </w:rPr>
        <w:t>-</w:t>
      </w:r>
      <w:r w:rsidRPr="00376312">
        <w:rPr>
          <w:sz w:val="26"/>
          <w:szCs w:val="26"/>
        </w:rPr>
        <w:tab/>
        <w:t>предельные размеры земельных участков для зоны ПК-3 не подлежат ограничению</w:t>
      </w:r>
      <w:r w:rsidR="00FA4A3E">
        <w:rPr>
          <w:sz w:val="26"/>
          <w:szCs w:val="26"/>
        </w:rPr>
        <w:t>;</w:t>
      </w:r>
    </w:p>
    <w:p w:rsidR="00CB6E4B" w:rsidRPr="00376312" w:rsidRDefault="00CB6E4B" w:rsidP="00FB359E">
      <w:pPr>
        <w:widowControl w:val="0"/>
        <w:autoSpaceDE w:val="0"/>
        <w:autoSpaceDN w:val="0"/>
        <w:adjustRightInd w:val="0"/>
        <w:jc w:val="both"/>
        <w:rPr>
          <w:sz w:val="26"/>
          <w:szCs w:val="26"/>
        </w:rPr>
      </w:pPr>
      <w:r w:rsidRPr="00376312">
        <w:rPr>
          <w:sz w:val="26"/>
          <w:szCs w:val="26"/>
        </w:rPr>
        <w:t>-</w:t>
      </w:r>
      <w:r w:rsidRPr="00376312">
        <w:rPr>
          <w:sz w:val="26"/>
          <w:szCs w:val="26"/>
        </w:rPr>
        <w:tab/>
        <w:t>размеры земельных участков для зоны ПК-3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CB6E4B" w:rsidRPr="00376312" w:rsidRDefault="00CB6E4B" w:rsidP="00FB359E">
      <w:pPr>
        <w:widowControl w:val="0"/>
        <w:autoSpaceDE w:val="0"/>
        <w:autoSpaceDN w:val="0"/>
        <w:adjustRightInd w:val="0"/>
        <w:jc w:val="both"/>
        <w:rPr>
          <w:sz w:val="26"/>
          <w:szCs w:val="26"/>
        </w:rPr>
      </w:pPr>
      <w:r w:rsidRPr="00376312">
        <w:rPr>
          <w:sz w:val="26"/>
          <w:szCs w:val="26"/>
        </w:rPr>
        <w:t>-</w:t>
      </w:r>
      <w:r w:rsidRPr="00376312">
        <w:rPr>
          <w:sz w:val="26"/>
          <w:szCs w:val="26"/>
        </w:rPr>
        <w:tab/>
        <w:t>предельная высота объектов капитального строительства не подлежат ограничению</w:t>
      </w:r>
      <w:r w:rsidR="00FA4A3E">
        <w:rPr>
          <w:sz w:val="26"/>
          <w:szCs w:val="26"/>
        </w:rPr>
        <w:t>;</w:t>
      </w:r>
    </w:p>
    <w:p w:rsidR="00CB6E4B" w:rsidRPr="00376312" w:rsidRDefault="00CB6E4B" w:rsidP="00FB359E">
      <w:pPr>
        <w:widowControl w:val="0"/>
        <w:autoSpaceDE w:val="0"/>
        <w:autoSpaceDN w:val="0"/>
        <w:adjustRightInd w:val="0"/>
        <w:jc w:val="both"/>
        <w:rPr>
          <w:sz w:val="26"/>
          <w:szCs w:val="26"/>
        </w:rPr>
      </w:pPr>
      <w:r w:rsidRPr="00376312">
        <w:rPr>
          <w:sz w:val="26"/>
          <w:szCs w:val="26"/>
        </w:rPr>
        <w:t>-</w:t>
      </w:r>
      <w:r w:rsidRPr="00376312">
        <w:rPr>
          <w:sz w:val="26"/>
          <w:szCs w:val="26"/>
        </w:rPr>
        <w:tab/>
        <w:t>ма</w:t>
      </w:r>
      <w:r w:rsidR="004E03B4" w:rsidRPr="00376312">
        <w:rPr>
          <w:sz w:val="26"/>
          <w:szCs w:val="26"/>
        </w:rPr>
        <w:t>ксимальный процент застройки – 6</w:t>
      </w:r>
      <w:r w:rsidRPr="00376312">
        <w:rPr>
          <w:sz w:val="26"/>
          <w:szCs w:val="26"/>
        </w:rPr>
        <w:t xml:space="preserve">0%; </w:t>
      </w:r>
    </w:p>
    <w:p w:rsidR="00CB6E4B" w:rsidRPr="00376312" w:rsidRDefault="00CB6E4B" w:rsidP="00FB359E">
      <w:pPr>
        <w:widowControl w:val="0"/>
        <w:autoSpaceDE w:val="0"/>
        <w:autoSpaceDN w:val="0"/>
        <w:adjustRightInd w:val="0"/>
        <w:jc w:val="both"/>
        <w:rPr>
          <w:color w:val="000000" w:themeColor="text1"/>
          <w:sz w:val="26"/>
          <w:szCs w:val="26"/>
        </w:rPr>
      </w:pPr>
      <w:r w:rsidRPr="00376312">
        <w:rPr>
          <w:color w:val="000000" w:themeColor="text1"/>
          <w:sz w:val="26"/>
          <w:szCs w:val="26"/>
        </w:rPr>
        <w:t xml:space="preserve">- </w:t>
      </w:r>
      <w:r w:rsidRPr="00376312">
        <w:rPr>
          <w:color w:val="000000" w:themeColor="text1"/>
          <w:spacing w:val="2"/>
          <w:sz w:val="26"/>
          <w:szCs w:val="26"/>
          <w:shd w:val="clear" w:color="auto" w:fill="FFFFFF"/>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376312">
        <w:rPr>
          <w:sz w:val="26"/>
          <w:szCs w:val="26"/>
        </w:rPr>
        <w:t xml:space="preserve">не подлежат </w:t>
      </w:r>
      <w:r w:rsidRPr="00376312">
        <w:rPr>
          <w:sz w:val="26"/>
          <w:szCs w:val="26"/>
        </w:rPr>
        <w:lastRenderedPageBreak/>
        <w:t>ограничению</w:t>
      </w:r>
      <w:r w:rsidR="00FA4A3E">
        <w:rPr>
          <w:sz w:val="26"/>
          <w:szCs w:val="26"/>
        </w:rPr>
        <w:t>;</w:t>
      </w:r>
    </w:p>
    <w:p w:rsidR="00CB6E4B" w:rsidRPr="00376312" w:rsidRDefault="00CB6E4B" w:rsidP="00FB359E">
      <w:pPr>
        <w:widowControl w:val="0"/>
        <w:autoSpaceDE w:val="0"/>
        <w:autoSpaceDN w:val="0"/>
        <w:adjustRightInd w:val="0"/>
        <w:jc w:val="both"/>
        <w:rPr>
          <w:sz w:val="26"/>
          <w:szCs w:val="26"/>
        </w:rPr>
      </w:pPr>
      <w:r w:rsidRPr="00376312">
        <w:rPr>
          <w:sz w:val="26"/>
          <w:szCs w:val="26"/>
        </w:rPr>
        <w:t>-</w:t>
      </w:r>
      <w:r w:rsidRPr="00376312">
        <w:rPr>
          <w:sz w:val="26"/>
          <w:szCs w:val="26"/>
        </w:rPr>
        <w:tab/>
        <w:t>расстояния между объектами капитального строительства и отступы от границ земельных участков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505CF" w:rsidRDefault="008505CF" w:rsidP="00FB359E">
      <w:pPr>
        <w:rPr>
          <w:sz w:val="26"/>
          <w:szCs w:val="26"/>
        </w:rPr>
      </w:pPr>
    </w:p>
    <w:p w:rsidR="00D53B45" w:rsidRPr="00295168" w:rsidRDefault="00D53B45" w:rsidP="00FB359E">
      <w:pPr>
        <w:rPr>
          <w:sz w:val="26"/>
          <w:szCs w:val="26"/>
        </w:rPr>
      </w:pPr>
    </w:p>
    <w:p w:rsidR="008505CF" w:rsidRPr="00295168" w:rsidRDefault="008505CF" w:rsidP="00FB359E">
      <w:pPr>
        <w:rPr>
          <w:sz w:val="26"/>
          <w:szCs w:val="26"/>
        </w:rPr>
      </w:pPr>
      <w:r w:rsidRPr="00295168">
        <w:rPr>
          <w:b/>
          <w:bCs/>
          <w:sz w:val="26"/>
          <w:szCs w:val="26"/>
          <w:u w:val="single"/>
        </w:rPr>
        <w:t xml:space="preserve">ПК – 4   Зона производственно-коммунальных объектов </w:t>
      </w:r>
      <w:r w:rsidRPr="00295168">
        <w:rPr>
          <w:b/>
          <w:sz w:val="26"/>
          <w:szCs w:val="26"/>
          <w:u w:val="single"/>
          <w:lang w:val="en-US"/>
        </w:rPr>
        <w:t>V</w:t>
      </w:r>
      <w:r w:rsidRPr="00295168">
        <w:rPr>
          <w:b/>
          <w:sz w:val="26"/>
          <w:szCs w:val="26"/>
          <w:u w:val="single"/>
        </w:rPr>
        <w:t xml:space="preserve"> класса вредности.</w:t>
      </w:r>
    </w:p>
    <w:p w:rsidR="008505CF" w:rsidRPr="00295168" w:rsidRDefault="008505CF" w:rsidP="00FB359E">
      <w:pPr>
        <w:ind w:firstLine="540"/>
        <w:jc w:val="both"/>
        <w:rPr>
          <w:sz w:val="26"/>
          <w:szCs w:val="26"/>
        </w:rPr>
      </w:pPr>
      <w:r w:rsidRPr="00295168">
        <w:rPr>
          <w:iCs/>
          <w:sz w:val="26"/>
          <w:szCs w:val="26"/>
        </w:rPr>
        <w:t xml:space="preserve">Зона ПК - 4 выделена для обеспечения правовых условий формирования коммунально-производственных предприятий и складских баз </w:t>
      </w:r>
      <w:r w:rsidRPr="00295168">
        <w:rPr>
          <w:iCs/>
          <w:sz w:val="26"/>
          <w:szCs w:val="26"/>
          <w:lang w:val="en-US"/>
        </w:rPr>
        <w:t>V</w:t>
      </w:r>
      <w:r w:rsidRPr="00295168">
        <w:rPr>
          <w:iCs/>
          <w:sz w:val="26"/>
          <w:szCs w:val="26"/>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505CF" w:rsidRPr="00295168" w:rsidRDefault="008505CF" w:rsidP="00FB359E">
      <w:pPr>
        <w:jc w:val="both"/>
        <w:rPr>
          <w:sz w:val="26"/>
          <w:szCs w:val="26"/>
        </w:rPr>
      </w:pPr>
    </w:p>
    <w:p w:rsidR="008505CF" w:rsidRPr="00295168" w:rsidRDefault="008505CF" w:rsidP="00FB359E">
      <w:pPr>
        <w:pStyle w:val="Iauiue"/>
        <w:rPr>
          <w:sz w:val="26"/>
          <w:szCs w:val="26"/>
          <w:u w:val="single"/>
        </w:rPr>
      </w:pPr>
      <w:r w:rsidRPr="00295168">
        <w:rPr>
          <w:sz w:val="26"/>
          <w:szCs w:val="26"/>
          <w:u w:val="single"/>
        </w:rPr>
        <w:t>ОСНОВНЫЕ ВИДЫ РАЗРЕШЕННОГО ИСПОЛЬЗОВАНИЯ НЕДВИЖИМОСТИ:</w:t>
      </w:r>
    </w:p>
    <w:p w:rsidR="008505CF" w:rsidRPr="00295168" w:rsidRDefault="008505CF" w:rsidP="00FB359E">
      <w:pPr>
        <w:rPr>
          <w:sz w:val="26"/>
          <w:szCs w:val="26"/>
        </w:rPr>
      </w:pPr>
      <w:r w:rsidRPr="00295168">
        <w:rPr>
          <w:sz w:val="26"/>
          <w:szCs w:val="26"/>
        </w:rPr>
        <w:t xml:space="preserve">- коммунально-складские и производственные предприятия </w:t>
      </w:r>
      <w:r w:rsidRPr="00295168">
        <w:rPr>
          <w:sz w:val="26"/>
          <w:szCs w:val="26"/>
          <w:lang w:val="en-US"/>
        </w:rPr>
        <w:t>V</w:t>
      </w:r>
      <w:r w:rsidRPr="00295168">
        <w:rPr>
          <w:sz w:val="26"/>
          <w:szCs w:val="26"/>
        </w:rPr>
        <w:t xml:space="preserve"> класса вредности различного профиля;</w:t>
      </w:r>
    </w:p>
    <w:p w:rsidR="008505CF" w:rsidRPr="00295168" w:rsidRDefault="008505CF" w:rsidP="00FB359E">
      <w:pPr>
        <w:rPr>
          <w:sz w:val="26"/>
          <w:szCs w:val="26"/>
        </w:rPr>
      </w:pPr>
      <w:r w:rsidRPr="00295168">
        <w:rPr>
          <w:sz w:val="26"/>
          <w:szCs w:val="26"/>
        </w:rPr>
        <w:t>- теплицы;</w:t>
      </w:r>
    </w:p>
    <w:p w:rsidR="008505CF" w:rsidRPr="00295168" w:rsidRDefault="008505CF" w:rsidP="00FB359E">
      <w:pPr>
        <w:rPr>
          <w:sz w:val="26"/>
          <w:szCs w:val="26"/>
        </w:rPr>
      </w:pPr>
      <w:r w:rsidRPr="00295168">
        <w:rPr>
          <w:sz w:val="26"/>
          <w:szCs w:val="26"/>
        </w:rPr>
        <w:t>- гаражи боксового типа, многоэтажные, подземные и наземные гаражи, автостоянки на отдельном земельном участке;</w:t>
      </w:r>
    </w:p>
    <w:p w:rsidR="008505CF" w:rsidRPr="00295168" w:rsidRDefault="008505CF" w:rsidP="00FB359E">
      <w:pPr>
        <w:rPr>
          <w:sz w:val="26"/>
          <w:szCs w:val="26"/>
        </w:rPr>
      </w:pPr>
      <w:r w:rsidRPr="00295168">
        <w:rPr>
          <w:sz w:val="26"/>
          <w:szCs w:val="26"/>
        </w:rPr>
        <w:t>- гаражи и автостоянки для постоянного хранения грузовых автомобилей;</w:t>
      </w:r>
    </w:p>
    <w:p w:rsidR="008505CF" w:rsidRPr="00295168" w:rsidRDefault="008505CF" w:rsidP="00FB359E">
      <w:pPr>
        <w:rPr>
          <w:sz w:val="26"/>
          <w:szCs w:val="26"/>
        </w:rPr>
      </w:pPr>
      <w:r w:rsidRPr="00295168">
        <w:rPr>
          <w:sz w:val="26"/>
          <w:szCs w:val="26"/>
        </w:rPr>
        <w:t>- станции технического обслуживания автомобилей, авторемонтные предприятия;</w:t>
      </w:r>
    </w:p>
    <w:p w:rsidR="008505CF" w:rsidRPr="00295168" w:rsidRDefault="008505CF" w:rsidP="00FB359E">
      <w:pPr>
        <w:rPr>
          <w:sz w:val="26"/>
          <w:szCs w:val="26"/>
        </w:rPr>
      </w:pPr>
      <w:r w:rsidRPr="00295168">
        <w:rPr>
          <w:sz w:val="26"/>
          <w:szCs w:val="26"/>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8505CF" w:rsidRPr="00295168" w:rsidRDefault="008505CF" w:rsidP="00FB359E">
      <w:pPr>
        <w:rPr>
          <w:sz w:val="26"/>
          <w:szCs w:val="26"/>
        </w:rPr>
      </w:pPr>
      <w:r w:rsidRPr="00295168">
        <w:rPr>
          <w:sz w:val="26"/>
          <w:szCs w:val="26"/>
        </w:rPr>
        <w:t>- объекты складского назначения различного профиля;</w:t>
      </w:r>
    </w:p>
    <w:p w:rsidR="008505CF" w:rsidRPr="00295168" w:rsidRDefault="008505CF" w:rsidP="00FB359E">
      <w:pPr>
        <w:rPr>
          <w:sz w:val="26"/>
          <w:szCs w:val="26"/>
        </w:rPr>
      </w:pPr>
      <w:r w:rsidRPr="00295168">
        <w:rPr>
          <w:sz w:val="26"/>
          <w:szCs w:val="26"/>
        </w:rPr>
        <w:t>- объекты технического и инженерного обеспечения предприятий;</w:t>
      </w:r>
    </w:p>
    <w:p w:rsidR="008505CF" w:rsidRPr="00295168" w:rsidRDefault="008505CF" w:rsidP="00FB359E">
      <w:pPr>
        <w:rPr>
          <w:sz w:val="26"/>
          <w:szCs w:val="26"/>
        </w:rPr>
      </w:pPr>
      <w:r w:rsidRPr="00295168">
        <w:rPr>
          <w:sz w:val="26"/>
          <w:szCs w:val="26"/>
        </w:rPr>
        <w:t>- санитарно-технические сооружения и установки коммунального назначения;</w:t>
      </w:r>
    </w:p>
    <w:p w:rsidR="008505CF" w:rsidRPr="00295168" w:rsidRDefault="008505CF" w:rsidP="00FB359E">
      <w:pPr>
        <w:rPr>
          <w:sz w:val="26"/>
          <w:szCs w:val="26"/>
        </w:rPr>
      </w:pPr>
      <w:r w:rsidRPr="00295168">
        <w:rPr>
          <w:sz w:val="26"/>
          <w:szCs w:val="26"/>
        </w:rPr>
        <w:t>- офисы, конторы, административные службы;</w:t>
      </w:r>
    </w:p>
    <w:p w:rsidR="008505CF" w:rsidRPr="00295168" w:rsidRDefault="008505CF" w:rsidP="00FB359E">
      <w:pPr>
        <w:rPr>
          <w:sz w:val="26"/>
          <w:szCs w:val="26"/>
        </w:rPr>
      </w:pPr>
      <w:r w:rsidRPr="00295168">
        <w:rPr>
          <w:sz w:val="26"/>
          <w:szCs w:val="26"/>
        </w:rPr>
        <w:t>- проектные, научно-исследовательские, конструкторские и изыскательские организации и лаборатории;</w:t>
      </w:r>
    </w:p>
    <w:p w:rsidR="008505CF" w:rsidRPr="00295168" w:rsidRDefault="008505CF" w:rsidP="00FB359E">
      <w:pPr>
        <w:rPr>
          <w:sz w:val="26"/>
          <w:szCs w:val="26"/>
        </w:rPr>
      </w:pPr>
      <w:r w:rsidRPr="00295168">
        <w:rPr>
          <w:sz w:val="26"/>
          <w:szCs w:val="26"/>
        </w:rPr>
        <w:t>- предприятия оптовой, мелкооптовой торговли и магазины розничной торговли по продаже товаров собственного производства предприятий;</w:t>
      </w:r>
    </w:p>
    <w:p w:rsidR="008505CF" w:rsidRPr="00295168" w:rsidRDefault="008505CF" w:rsidP="00FB359E">
      <w:pPr>
        <w:rPr>
          <w:sz w:val="26"/>
          <w:szCs w:val="26"/>
        </w:rPr>
      </w:pPr>
      <w:r w:rsidRPr="00295168">
        <w:rPr>
          <w:sz w:val="26"/>
          <w:szCs w:val="26"/>
        </w:rPr>
        <w:t>- отделения, участковые пункты милиции;</w:t>
      </w:r>
    </w:p>
    <w:p w:rsidR="008505CF" w:rsidRPr="00295168" w:rsidRDefault="008505CF" w:rsidP="00FB359E">
      <w:pPr>
        <w:rPr>
          <w:sz w:val="26"/>
          <w:szCs w:val="26"/>
        </w:rPr>
      </w:pPr>
      <w:r w:rsidRPr="00295168">
        <w:rPr>
          <w:sz w:val="26"/>
          <w:szCs w:val="26"/>
        </w:rPr>
        <w:t>- пожарные части;</w:t>
      </w:r>
    </w:p>
    <w:p w:rsidR="008505CF" w:rsidRPr="00295168" w:rsidRDefault="008505CF" w:rsidP="00FB359E">
      <w:pPr>
        <w:rPr>
          <w:sz w:val="26"/>
          <w:szCs w:val="26"/>
        </w:rPr>
      </w:pPr>
      <w:r w:rsidRPr="00295168">
        <w:rPr>
          <w:sz w:val="26"/>
          <w:szCs w:val="26"/>
        </w:rPr>
        <w:t>- объекты пожарной охраны;</w:t>
      </w:r>
    </w:p>
    <w:p w:rsidR="008505CF" w:rsidRPr="00295168" w:rsidRDefault="008505CF" w:rsidP="00FB359E">
      <w:pPr>
        <w:rPr>
          <w:sz w:val="26"/>
          <w:szCs w:val="26"/>
        </w:rPr>
      </w:pPr>
    </w:p>
    <w:p w:rsidR="008505CF" w:rsidRPr="00295168" w:rsidRDefault="008505CF" w:rsidP="00FB359E">
      <w:pPr>
        <w:rPr>
          <w:bCs/>
          <w:sz w:val="26"/>
          <w:szCs w:val="26"/>
          <w:u w:val="single"/>
        </w:rPr>
      </w:pPr>
      <w:r w:rsidRPr="00295168">
        <w:rPr>
          <w:bCs/>
          <w:sz w:val="26"/>
          <w:szCs w:val="26"/>
          <w:u w:val="single"/>
        </w:rPr>
        <w:t>ВСПОМОГАТЕЛЬНЫЕ ВИДЫ РАЗРЕШЕННОГО ИСПОЛЬЗОВАНИЯ:</w:t>
      </w:r>
    </w:p>
    <w:p w:rsidR="008505CF" w:rsidRPr="00295168" w:rsidRDefault="008505CF" w:rsidP="00FB359E">
      <w:pPr>
        <w:rPr>
          <w:sz w:val="26"/>
          <w:szCs w:val="26"/>
        </w:rPr>
      </w:pPr>
      <w:r w:rsidRPr="00295168">
        <w:rPr>
          <w:sz w:val="26"/>
          <w:szCs w:val="26"/>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8505CF" w:rsidRPr="00295168" w:rsidRDefault="008505CF" w:rsidP="00FB359E">
      <w:pPr>
        <w:rPr>
          <w:sz w:val="26"/>
          <w:szCs w:val="26"/>
        </w:rPr>
      </w:pPr>
      <w:r w:rsidRPr="00295168">
        <w:rPr>
          <w:sz w:val="26"/>
          <w:szCs w:val="26"/>
        </w:rPr>
        <w:t>- автостоянки для временного хранения грузовых автомобилей.</w:t>
      </w:r>
    </w:p>
    <w:p w:rsidR="008505CF" w:rsidRPr="00295168" w:rsidRDefault="008505CF" w:rsidP="00FB359E">
      <w:pPr>
        <w:rPr>
          <w:sz w:val="26"/>
          <w:szCs w:val="26"/>
        </w:rPr>
      </w:pPr>
    </w:p>
    <w:p w:rsidR="008505CF" w:rsidRPr="00295168" w:rsidRDefault="008505CF" w:rsidP="00FB359E">
      <w:pPr>
        <w:pStyle w:val="23"/>
        <w:spacing w:after="0" w:line="240" w:lineRule="auto"/>
        <w:rPr>
          <w:sz w:val="26"/>
          <w:szCs w:val="26"/>
          <w:u w:val="single"/>
        </w:rPr>
      </w:pPr>
      <w:r w:rsidRPr="00295168">
        <w:rPr>
          <w:sz w:val="26"/>
          <w:szCs w:val="26"/>
          <w:u w:val="single"/>
        </w:rPr>
        <w:t>УСЛОВНО РАЗРЕШЕННЫЕ ВИДЫ ИСПОЛЬЗОВАНИЯ:</w:t>
      </w:r>
    </w:p>
    <w:p w:rsidR="008505CF" w:rsidRPr="00295168" w:rsidRDefault="008505CF" w:rsidP="00FB359E">
      <w:pPr>
        <w:rPr>
          <w:sz w:val="26"/>
          <w:szCs w:val="26"/>
        </w:rPr>
      </w:pPr>
      <w:r w:rsidRPr="00295168">
        <w:rPr>
          <w:sz w:val="26"/>
          <w:szCs w:val="26"/>
        </w:rPr>
        <w:t>- автозаправочные станции;</w:t>
      </w:r>
    </w:p>
    <w:p w:rsidR="008505CF" w:rsidRPr="00295168" w:rsidRDefault="008505CF" w:rsidP="00FB359E">
      <w:pPr>
        <w:rPr>
          <w:sz w:val="26"/>
          <w:szCs w:val="26"/>
        </w:rPr>
      </w:pPr>
      <w:r w:rsidRPr="00295168">
        <w:rPr>
          <w:sz w:val="26"/>
          <w:szCs w:val="26"/>
        </w:rPr>
        <w:t>- отдельно стоящие УВД, РОВД, отделы ГИБДД, военные комиссариаты районные и городские;</w:t>
      </w:r>
    </w:p>
    <w:p w:rsidR="008505CF" w:rsidRPr="00295168" w:rsidRDefault="008505CF" w:rsidP="00FB359E">
      <w:pPr>
        <w:rPr>
          <w:sz w:val="26"/>
          <w:szCs w:val="26"/>
        </w:rPr>
      </w:pPr>
      <w:r w:rsidRPr="00295168">
        <w:rPr>
          <w:sz w:val="26"/>
          <w:szCs w:val="26"/>
        </w:rPr>
        <w:lastRenderedPageBreak/>
        <w:t>- киоски, лоточная торговля, временные павильоны розничной торговли и обслуживания населения;</w:t>
      </w:r>
    </w:p>
    <w:p w:rsidR="008505CF" w:rsidRPr="00295168" w:rsidRDefault="008505CF" w:rsidP="00FB359E">
      <w:pPr>
        <w:rPr>
          <w:sz w:val="26"/>
          <w:szCs w:val="26"/>
        </w:rPr>
      </w:pPr>
      <w:r w:rsidRPr="00295168">
        <w:rPr>
          <w:sz w:val="26"/>
          <w:szCs w:val="26"/>
        </w:rPr>
        <w:t>- спортплощадки, площадки отдыха для персонала предприятий;</w:t>
      </w:r>
    </w:p>
    <w:p w:rsidR="008505CF" w:rsidRPr="00295168" w:rsidRDefault="008505CF" w:rsidP="00FB359E">
      <w:pPr>
        <w:rPr>
          <w:sz w:val="26"/>
          <w:szCs w:val="26"/>
        </w:rPr>
      </w:pPr>
      <w:r w:rsidRPr="00295168">
        <w:rPr>
          <w:sz w:val="26"/>
          <w:szCs w:val="26"/>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8505CF" w:rsidRPr="00295168" w:rsidRDefault="008505CF" w:rsidP="00FB359E">
      <w:pPr>
        <w:rPr>
          <w:sz w:val="26"/>
          <w:szCs w:val="26"/>
        </w:rPr>
      </w:pPr>
      <w:r w:rsidRPr="00295168">
        <w:rPr>
          <w:sz w:val="26"/>
          <w:szCs w:val="26"/>
        </w:rPr>
        <w:t>- аптеки;</w:t>
      </w:r>
    </w:p>
    <w:p w:rsidR="008505CF" w:rsidRPr="00295168" w:rsidRDefault="008505CF" w:rsidP="00FB359E">
      <w:pPr>
        <w:rPr>
          <w:sz w:val="26"/>
          <w:szCs w:val="26"/>
        </w:rPr>
      </w:pPr>
      <w:r w:rsidRPr="00295168">
        <w:rPr>
          <w:sz w:val="26"/>
          <w:szCs w:val="26"/>
        </w:rPr>
        <w:t>- отдельно стоящие объекты бытового обслуживания;</w:t>
      </w:r>
    </w:p>
    <w:p w:rsidR="008505CF" w:rsidRPr="00295168" w:rsidRDefault="008505CF" w:rsidP="00FB359E">
      <w:pPr>
        <w:rPr>
          <w:sz w:val="26"/>
          <w:szCs w:val="26"/>
        </w:rPr>
      </w:pPr>
      <w:r w:rsidRPr="00295168">
        <w:rPr>
          <w:sz w:val="26"/>
          <w:szCs w:val="26"/>
        </w:rPr>
        <w:t>- питомники растений для озеленения промышленных территорий и санитарно-защитных зон;</w:t>
      </w:r>
    </w:p>
    <w:p w:rsidR="008505CF" w:rsidRPr="00295168" w:rsidRDefault="008505CF" w:rsidP="00FB359E">
      <w:pPr>
        <w:rPr>
          <w:sz w:val="26"/>
          <w:szCs w:val="26"/>
        </w:rPr>
      </w:pPr>
      <w:r w:rsidRPr="00295168">
        <w:rPr>
          <w:sz w:val="26"/>
          <w:szCs w:val="26"/>
        </w:rPr>
        <w:t>- ветеринарные приемные пункты;</w:t>
      </w:r>
    </w:p>
    <w:p w:rsidR="008505CF" w:rsidRPr="00295168" w:rsidRDefault="008505CF" w:rsidP="00FB359E">
      <w:pPr>
        <w:rPr>
          <w:sz w:val="26"/>
          <w:szCs w:val="26"/>
        </w:rPr>
      </w:pPr>
      <w:r w:rsidRPr="00295168">
        <w:rPr>
          <w:sz w:val="26"/>
          <w:szCs w:val="26"/>
        </w:rPr>
        <w:t>- антенны сотовой, радиорелейной, спутниковой связи.</w:t>
      </w:r>
    </w:p>
    <w:p w:rsidR="00CB6E4B" w:rsidRPr="00376312" w:rsidRDefault="00CB6E4B" w:rsidP="00FB359E">
      <w:pPr>
        <w:widowControl w:val="0"/>
        <w:autoSpaceDE w:val="0"/>
        <w:autoSpaceDN w:val="0"/>
        <w:adjustRightInd w:val="0"/>
        <w:ind w:firstLine="708"/>
        <w:jc w:val="both"/>
        <w:rPr>
          <w:sz w:val="26"/>
          <w:szCs w:val="26"/>
        </w:rPr>
      </w:pPr>
      <w:r w:rsidRPr="00376312">
        <w:rPr>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B6E4B" w:rsidRPr="00376312" w:rsidRDefault="00CB6E4B" w:rsidP="00FB359E">
      <w:pPr>
        <w:widowControl w:val="0"/>
        <w:autoSpaceDE w:val="0"/>
        <w:autoSpaceDN w:val="0"/>
        <w:adjustRightInd w:val="0"/>
        <w:jc w:val="both"/>
        <w:rPr>
          <w:sz w:val="26"/>
          <w:szCs w:val="26"/>
        </w:rPr>
      </w:pPr>
      <w:r w:rsidRPr="00376312">
        <w:rPr>
          <w:sz w:val="26"/>
          <w:szCs w:val="26"/>
        </w:rPr>
        <w:t>-</w:t>
      </w:r>
      <w:r w:rsidRPr="00376312">
        <w:rPr>
          <w:sz w:val="26"/>
          <w:szCs w:val="26"/>
        </w:rPr>
        <w:tab/>
        <w:t>предельные размеры земельных участков для зоны ПК-4 не подлежат ограничению</w:t>
      </w:r>
      <w:r w:rsidR="00FA4A3E">
        <w:rPr>
          <w:sz w:val="26"/>
          <w:szCs w:val="26"/>
        </w:rPr>
        <w:t>;</w:t>
      </w:r>
    </w:p>
    <w:p w:rsidR="00CB6E4B" w:rsidRPr="00376312" w:rsidRDefault="00CB6E4B" w:rsidP="00FB359E">
      <w:pPr>
        <w:widowControl w:val="0"/>
        <w:autoSpaceDE w:val="0"/>
        <w:autoSpaceDN w:val="0"/>
        <w:adjustRightInd w:val="0"/>
        <w:jc w:val="both"/>
        <w:rPr>
          <w:sz w:val="26"/>
          <w:szCs w:val="26"/>
        </w:rPr>
      </w:pPr>
      <w:r w:rsidRPr="00376312">
        <w:rPr>
          <w:sz w:val="26"/>
          <w:szCs w:val="26"/>
        </w:rPr>
        <w:t>-</w:t>
      </w:r>
      <w:r w:rsidRPr="00376312">
        <w:rPr>
          <w:sz w:val="26"/>
          <w:szCs w:val="26"/>
        </w:rPr>
        <w:tab/>
        <w:t>размеры земельных участков для зоны ПК-4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CB6E4B" w:rsidRPr="00376312" w:rsidRDefault="00CB6E4B" w:rsidP="00FB359E">
      <w:pPr>
        <w:widowControl w:val="0"/>
        <w:autoSpaceDE w:val="0"/>
        <w:autoSpaceDN w:val="0"/>
        <w:adjustRightInd w:val="0"/>
        <w:jc w:val="both"/>
        <w:rPr>
          <w:sz w:val="26"/>
          <w:szCs w:val="26"/>
        </w:rPr>
      </w:pPr>
      <w:r w:rsidRPr="00376312">
        <w:rPr>
          <w:sz w:val="26"/>
          <w:szCs w:val="26"/>
        </w:rPr>
        <w:t>-</w:t>
      </w:r>
      <w:r w:rsidRPr="00376312">
        <w:rPr>
          <w:sz w:val="26"/>
          <w:szCs w:val="26"/>
        </w:rPr>
        <w:tab/>
        <w:t>предельная высота объектов капитального строительства не подлежат ограничению</w:t>
      </w:r>
      <w:r w:rsidR="00FA4A3E">
        <w:rPr>
          <w:sz w:val="26"/>
          <w:szCs w:val="26"/>
        </w:rPr>
        <w:t>;</w:t>
      </w:r>
    </w:p>
    <w:p w:rsidR="00CB6E4B" w:rsidRPr="00376312" w:rsidRDefault="00CB6E4B" w:rsidP="00FB359E">
      <w:pPr>
        <w:widowControl w:val="0"/>
        <w:autoSpaceDE w:val="0"/>
        <w:autoSpaceDN w:val="0"/>
        <w:adjustRightInd w:val="0"/>
        <w:jc w:val="both"/>
        <w:rPr>
          <w:sz w:val="26"/>
          <w:szCs w:val="26"/>
        </w:rPr>
      </w:pPr>
      <w:r w:rsidRPr="00376312">
        <w:rPr>
          <w:sz w:val="26"/>
          <w:szCs w:val="26"/>
        </w:rPr>
        <w:t>-</w:t>
      </w:r>
      <w:r w:rsidRPr="00376312">
        <w:rPr>
          <w:sz w:val="26"/>
          <w:szCs w:val="26"/>
        </w:rPr>
        <w:tab/>
        <w:t>ма</w:t>
      </w:r>
      <w:r w:rsidR="004E03B4" w:rsidRPr="00376312">
        <w:rPr>
          <w:sz w:val="26"/>
          <w:szCs w:val="26"/>
        </w:rPr>
        <w:t>ксимальный процент застройки – 6</w:t>
      </w:r>
      <w:r w:rsidRPr="00376312">
        <w:rPr>
          <w:sz w:val="26"/>
          <w:szCs w:val="26"/>
        </w:rPr>
        <w:t xml:space="preserve">0%; </w:t>
      </w:r>
    </w:p>
    <w:p w:rsidR="00CB6E4B" w:rsidRPr="00376312" w:rsidRDefault="00CB6E4B" w:rsidP="00FB359E">
      <w:pPr>
        <w:widowControl w:val="0"/>
        <w:autoSpaceDE w:val="0"/>
        <w:autoSpaceDN w:val="0"/>
        <w:adjustRightInd w:val="0"/>
        <w:jc w:val="both"/>
        <w:rPr>
          <w:color w:val="000000" w:themeColor="text1"/>
          <w:sz w:val="26"/>
          <w:szCs w:val="26"/>
        </w:rPr>
      </w:pPr>
      <w:r w:rsidRPr="00376312">
        <w:rPr>
          <w:color w:val="000000" w:themeColor="text1"/>
          <w:sz w:val="26"/>
          <w:szCs w:val="26"/>
        </w:rPr>
        <w:t xml:space="preserve">- </w:t>
      </w:r>
      <w:r w:rsidRPr="00376312">
        <w:rPr>
          <w:color w:val="000000" w:themeColor="text1"/>
          <w:spacing w:val="2"/>
          <w:sz w:val="26"/>
          <w:szCs w:val="26"/>
          <w:shd w:val="clear" w:color="auto" w:fill="FFFFFF"/>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376312">
        <w:rPr>
          <w:sz w:val="26"/>
          <w:szCs w:val="26"/>
        </w:rPr>
        <w:t>не подлежат ограничению</w:t>
      </w:r>
      <w:r w:rsidR="00FA4A3E">
        <w:rPr>
          <w:sz w:val="26"/>
          <w:szCs w:val="26"/>
        </w:rPr>
        <w:t>;</w:t>
      </w:r>
    </w:p>
    <w:p w:rsidR="00CB6E4B" w:rsidRPr="00376312" w:rsidRDefault="00CB6E4B" w:rsidP="00FB359E">
      <w:pPr>
        <w:widowControl w:val="0"/>
        <w:autoSpaceDE w:val="0"/>
        <w:autoSpaceDN w:val="0"/>
        <w:adjustRightInd w:val="0"/>
        <w:jc w:val="both"/>
        <w:rPr>
          <w:sz w:val="26"/>
          <w:szCs w:val="26"/>
        </w:rPr>
      </w:pPr>
      <w:r w:rsidRPr="00376312">
        <w:rPr>
          <w:sz w:val="26"/>
          <w:szCs w:val="26"/>
        </w:rPr>
        <w:t>-</w:t>
      </w:r>
      <w:r w:rsidRPr="00376312">
        <w:rPr>
          <w:sz w:val="26"/>
          <w:szCs w:val="26"/>
        </w:rPr>
        <w:tab/>
        <w:t>расстояния между объектами капитального строительства и отступы от границ земельных участков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505CF" w:rsidRPr="00295168" w:rsidRDefault="008505CF" w:rsidP="00FB359E">
      <w:pPr>
        <w:rPr>
          <w:sz w:val="26"/>
          <w:szCs w:val="26"/>
        </w:rPr>
      </w:pPr>
    </w:p>
    <w:p w:rsidR="008505CF" w:rsidRPr="00295168" w:rsidRDefault="008505CF" w:rsidP="00FB359E">
      <w:pPr>
        <w:rPr>
          <w:sz w:val="26"/>
          <w:szCs w:val="26"/>
        </w:rPr>
      </w:pPr>
      <w:r w:rsidRPr="00295168">
        <w:rPr>
          <w:b/>
          <w:sz w:val="26"/>
          <w:szCs w:val="26"/>
        </w:rPr>
        <w:t>Статья 47.7.  Градостроительные регламенты. Зоны инженерной и транспортной инфраструктур.</w:t>
      </w:r>
    </w:p>
    <w:p w:rsidR="008505CF" w:rsidRPr="00295168" w:rsidRDefault="008505CF" w:rsidP="00FB359E">
      <w:pPr>
        <w:ind w:firstLine="540"/>
        <w:jc w:val="both"/>
        <w:rPr>
          <w:iCs/>
          <w:sz w:val="26"/>
          <w:szCs w:val="26"/>
        </w:rPr>
      </w:pPr>
      <w:r w:rsidRPr="00295168">
        <w:rPr>
          <w:iCs/>
          <w:sz w:val="26"/>
          <w:szCs w:val="26"/>
        </w:rPr>
        <w:t xml:space="preserve">Зоны выделены для обеспечения правовых условий осуществления видов деятельности, связанных с функционированием внешних инженерных и транспортных коммуникаций. </w:t>
      </w:r>
    </w:p>
    <w:p w:rsidR="008505CF" w:rsidRPr="00295168" w:rsidRDefault="008505CF" w:rsidP="00FB359E">
      <w:pPr>
        <w:ind w:firstLine="540"/>
        <w:jc w:val="both"/>
        <w:rPr>
          <w:iCs/>
          <w:sz w:val="26"/>
          <w:szCs w:val="26"/>
        </w:rPr>
      </w:pPr>
      <w:r w:rsidRPr="00295168">
        <w:rPr>
          <w:iCs/>
          <w:sz w:val="26"/>
          <w:szCs w:val="26"/>
        </w:rPr>
        <w:t>Режим использования территории определен назначением объекта, специальными нормативами и правилами, техническими регламентами. Градостроительные регламенты в соответствии со ст. 36 Градостроительного кодекса РФ не распространяется на территории, занятые линейными объектами.</w:t>
      </w:r>
    </w:p>
    <w:p w:rsidR="008505CF" w:rsidRPr="00295168" w:rsidRDefault="008505CF" w:rsidP="00FB359E">
      <w:pPr>
        <w:pStyle w:val="32"/>
        <w:spacing w:after="0"/>
        <w:ind w:left="0" w:firstLine="539"/>
        <w:jc w:val="both"/>
        <w:rPr>
          <w:bCs/>
          <w:sz w:val="26"/>
          <w:szCs w:val="26"/>
        </w:rPr>
      </w:pPr>
      <w:r w:rsidRPr="00295168">
        <w:rPr>
          <w:bCs/>
          <w:sz w:val="26"/>
          <w:szCs w:val="26"/>
        </w:rPr>
        <w:t>В отношении группы транспортных и инженерно-технических коммуникаций (железные дороги, автомобильные магистрали, улицы, дороги, проезды, иные линейные объекты), в градостроительном зонировании действуют положения:</w:t>
      </w:r>
    </w:p>
    <w:p w:rsidR="008505CF" w:rsidRPr="00295168" w:rsidRDefault="008505CF" w:rsidP="00FB359E">
      <w:pPr>
        <w:pStyle w:val="32"/>
        <w:spacing w:after="0"/>
        <w:ind w:left="0" w:firstLine="539"/>
        <w:jc w:val="both"/>
        <w:rPr>
          <w:bCs/>
          <w:sz w:val="26"/>
          <w:szCs w:val="26"/>
        </w:rPr>
      </w:pPr>
      <w:r w:rsidRPr="00295168">
        <w:rPr>
          <w:bCs/>
          <w:sz w:val="26"/>
          <w:szCs w:val="26"/>
        </w:rPr>
        <w:t>- их использование в границах отвода транспортных и инженерно-технических коммуникаций определяется не градостроительным регламентом, а их целевым назначением в соответствии с законами, иными нормативными правовыми актами и нормативно-техническими документами;</w:t>
      </w:r>
    </w:p>
    <w:p w:rsidR="008505CF" w:rsidRPr="00295168" w:rsidRDefault="008505CF" w:rsidP="00FB359E">
      <w:pPr>
        <w:pStyle w:val="32"/>
        <w:spacing w:after="0"/>
        <w:ind w:left="0" w:firstLine="539"/>
        <w:jc w:val="both"/>
        <w:rPr>
          <w:bCs/>
          <w:sz w:val="26"/>
          <w:szCs w:val="26"/>
        </w:rPr>
      </w:pPr>
      <w:r w:rsidRPr="00295168">
        <w:rPr>
          <w:bCs/>
          <w:sz w:val="26"/>
          <w:szCs w:val="26"/>
        </w:rPr>
        <w:lastRenderedPageBreak/>
        <w:t>- инженерно-технические объекты, сооружения и коммуникации, обеспечивающие реализацию разрешенного использования для отдельных земельных участк</w:t>
      </w:r>
      <w:r w:rsidR="00C06DC2">
        <w:rPr>
          <w:bCs/>
          <w:sz w:val="26"/>
          <w:szCs w:val="26"/>
        </w:rPr>
        <w:t>ов</w:t>
      </w:r>
      <w:r w:rsidRPr="00295168">
        <w:rPr>
          <w:bCs/>
          <w:sz w:val="26"/>
          <w:szCs w:val="26"/>
        </w:rPr>
        <w:t xml:space="preserve"> (электро-, водо-, газообеспечение, канализация, телефонизация и т.д.) считаются всегда разрешенными при условии соответствия строительным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8505CF" w:rsidRPr="00295168" w:rsidRDefault="008505CF" w:rsidP="00FB359E">
      <w:pPr>
        <w:rPr>
          <w:sz w:val="26"/>
          <w:szCs w:val="26"/>
        </w:rPr>
      </w:pPr>
    </w:p>
    <w:p w:rsidR="008505CF" w:rsidRPr="00295168" w:rsidRDefault="008505CF" w:rsidP="00FB359E">
      <w:pPr>
        <w:rPr>
          <w:sz w:val="26"/>
          <w:szCs w:val="26"/>
          <w:u w:val="single"/>
        </w:rPr>
      </w:pPr>
      <w:r w:rsidRPr="00295168">
        <w:rPr>
          <w:b/>
          <w:sz w:val="26"/>
          <w:szCs w:val="26"/>
          <w:u w:val="single"/>
        </w:rPr>
        <w:t xml:space="preserve">ИТ – 1   </w:t>
      </w:r>
      <w:r w:rsidRPr="00295168">
        <w:rPr>
          <w:b/>
          <w:bCs/>
          <w:sz w:val="26"/>
          <w:szCs w:val="26"/>
          <w:u w:val="single"/>
        </w:rPr>
        <w:t>Зона объектов инженерной инфраструктуры.</w:t>
      </w:r>
    </w:p>
    <w:p w:rsidR="008505CF" w:rsidRPr="00295168" w:rsidRDefault="008505CF" w:rsidP="00FB359E">
      <w:pPr>
        <w:ind w:firstLine="540"/>
        <w:rPr>
          <w:iCs/>
          <w:sz w:val="26"/>
          <w:szCs w:val="26"/>
        </w:rPr>
      </w:pPr>
      <w:r w:rsidRPr="00295168">
        <w:rPr>
          <w:iCs/>
          <w:sz w:val="26"/>
          <w:szCs w:val="26"/>
        </w:rPr>
        <w:t>В состав зоны включены магистральные инженерные коммуникации.</w:t>
      </w:r>
    </w:p>
    <w:p w:rsidR="00CB6E4B" w:rsidRPr="00295168" w:rsidRDefault="00CB6E4B" w:rsidP="00FB359E">
      <w:pPr>
        <w:ind w:left="164"/>
        <w:jc w:val="center"/>
        <w:rPr>
          <w:b/>
          <w:sz w:val="26"/>
          <w:szCs w:val="26"/>
          <w:u w:val="single"/>
        </w:rPr>
      </w:pPr>
    </w:p>
    <w:p w:rsidR="00CB6E4B" w:rsidRPr="00295168" w:rsidRDefault="00CB6E4B" w:rsidP="00FB359E">
      <w:pPr>
        <w:ind w:firstLine="540"/>
        <w:jc w:val="both"/>
        <w:rPr>
          <w:sz w:val="26"/>
          <w:szCs w:val="26"/>
        </w:rPr>
      </w:pPr>
      <w:r w:rsidRPr="00295168">
        <w:rPr>
          <w:sz w:val="26"/>
          <w:szCs w:val="26"/>
        </w:rPr>
        <w:t xml:space="preserve">В соответствии со статьей 36 Градостроительного кодекса на линейные объекты инженерной инфраструктуры, градостроительные регламенты не устанавливаются. </w:t>
      </w:r>
    </w:p>
    <w:p w:rsidR="00CB6E4B" w:rsidRPr="00295168" w:rsidRDefault="00CB6E4B" w:rsidP="00FB359E">
      <w:pPr>
        <w:shd w:val="clear" w:color="auto" w:fill="FFFFFF"/>
        <w:ind w:left="4" w:right="8" w:firstLine="536"/>
        <w:jc w:val="both"/>
        <w:rPr>
          <w:color w:val="000000"/>
          <w:spacing w:val="-8"/>
          <w:sz w:val="26"/>
          <w:szCs w:val="26"/>
        </w:rPr>
      </w:pPr>
      <w:r w:rsidRPr="00295168">
        <w:rPr>
          <w:color w:val="000000"/>
          <w:spacing w:val="1"/>
          <w:sz w:val="26"/>
          <w:szCs w:val="26"/>
        </w:rPr>
        <w:t xml:space="preserve">Инженерно-технические объекты, сооружения и коммуникации, обеспечивающие реализацию </w:t>
      </w:r>
      <w:r w:rsidRPr="00295168">
        <w:rPr>
          <w:color w:val="000000"/>
          <w:spacing w:val="-6"/>
          <w:sz w:val="26"/>
          <w:szCs w:val="26"/>
        </w:rPr>
        <w:t xml:space="preserve">разрешенного использования недвижимости в пределах отдельных земельных участков (электро-, водо-, </w:t>
      </w:r>
      <w:r w:rsidRPr="00295168">
        <w:rPr>
          <w:color w:val="000000"/>
          <w:spacing w:val="-5"/>
          <w:sz w:val="26"/>
          <w:szCs w:val="26"/>
        </w:rPr>
        <w:t xml:space="preserve">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w:t>
      </w:r>
      <w:r w:rsidRPr="00295168">
        <w:rPr>
          <w:color w:val="000000"/>
          <w:spacing w:val="-8"/>
          <w:sz w:val="26"/>
          <w:szCs w:val="26"/>
        </w:rPr>
        <w:t>безопасности.</w:t>
      </w:r>
    </w:p>
    <w:p w:rsidR="00CB6E4B" w:rsidRPr="00295168" w:rsidRDefault="00CB6E4B" w:rsidP="00FB359E">
      <w:pPr>
        <w:ind w:firstLine="540"/>
        <w:rPr>
          <w:sz w:val="26"/>
          <w:szCs w:val="26"/>
        </w:rPr>
      </w:pPr>
    </w:p>
    <w:p w:rsidR="008505CF" w:rsidRPr="00295168" w:rsidRDefault="008505CF" w:rsidP="00FB359E">
      <w:pPr>
        <w:rPr>
          <w:b/>
          <w:sz w:val="26"/>
          <w:szCs w:val="26"/>
          <w:u w:val="single"/>
        </w:rPr>
      </w:pPr>
      <w:r w:rsidRPr="00295168">
        <w:rPr>
          <w:b/>
          <w:sz w:val="26"/>
          <w:szCs w:val="26"/>
          <w:u w:val="single"/>
        </w:rPr>
        <w:t xml:space="preserve">ИТ – 2   </w:t>
      </w:r>
      <w:r w:rsidRPr="00295168">
        <w:rPr>
          <w:b/>
          <w:bCs/>
          <w:sz w:val="26"/>
          <w:szCs w:val="26"/>
          <w:u w:val="single"/>
        </w:rPr>
        <w:t>Зона объектов транспортной инфраструктуры.</w:t>
      </w:r>
    </w:p>
    <w:p w:rsidR="008505CF" w:rsidRPr="00295168" w:rsidRDefault="008505CF" w:rsidP="00FB359E">
      <w:pPr>
        <w:ind w:firstLine="540"/>
        <w:rPr>
          <w:iCs/>
          <w:sz w:val="26"/>
          <w:szCs w:val="26"/>
        </w:rPr>
      </w:pPr>
      <w:r w:rsidRPr="00295168">
        <w:rPr>
          <w:iCs/>
          <w:sz w:val="26"/>
          <w:szCs w:val="26"/>
        </w:rPr>
        <w:t>В состав зоны включены внешние транспортные коммуникации, магистрали.</w:t>
      </w:r>
    </w:p>
    <w:p w:rsidR="00CB6E4B" w:rsidRPr="00295168" w:rsidRDefault="00CB6E4B" w:rsidP="00FB359E">
      <w:pPr>
        <w:shd w:val="clear" w:color="auto" w:fill="FFFFFF"/>
        <w:tabs>
          <w:tab w:val="left" w:pos="-4320"/>
          <w:tab w:val="num" w:pos="-2880"/>
        </w:tabs>
        <w:jc w:val="center"/>
        <w:rPr>
          <w:b/>
          <w:sz w:val="26"/>
          <w:szCs w:val="26"/>
          <w:u w:val="single"/>
        </w:rPr>
      </w:pPr>
    </w:p>
    <w:p w:rsidR="00CB6E4B" w:rsidRPr="00295168" w:rsidRDefault="00CB6E4B" w:rsidP="00FB359E">
      <w:pPr>
        <w:ind w:firstLine="540"/>
        <w:jc w:val="both"/>
        <w:rPr>
          <w:sz w:val="26"/>
          <w:szCs w:val="26"/>
        </w:rPr>
      </w:pPr>
      <w:r w:rsidRPr="00295168">
        <w:rPr>
          <w:sz w:val="26"/>
          <w:szCs w:val="26"/>
        </w:rPr>
        <w:t xml:space="preserve">В соответствии со статьей 36 Градостроительного кодекса на линейные объекты, в том числе автомобильные и железные дороги, градостроительные регламенты не устанавливаются. </w:t>
      </w:r>
    </w:p>
    <w:p w:rsidR="00CB6E4B" w:rsidRPr="00295168" w:rsidRDefault="00CB6E4B" w:rsidP="00FB359E">
      <w:pPr>
        <w:ind w:firstLine="540"/>
        <w:jc w:val="both"/>
        <w:rPr>
          <w:sz w:val="26"/>
          <w:szCs w:val="26"/>
        </w:rPr>
      </w:pPr>
      <w:r w:rsidRPr="00295168">
        <w:rPr>
          <w:sz w:val="26"/>
          <w:szCs w:val="26"/>
        </w:rPr>
        <w:t>Режим использования территорий, занятых линиями и объектами железнодорожного транспорта, определяется органами исполнительной власти Российской Федерации в соответствии с федеральным законодательством.</w:t>
      </w:r>
    </w:p>
    <w:p w:rsidR="008505CF" w:rsidRPr="00295168" w:rsidRDefault="008505CF" w:rsidP="00FB359E">
      <w:pPr>
        <w:rPr>
          <w:sz w:val="26"/>
          <w:szCs w:val="26"/>
        </w:rPr>
      </w:pPr>
    </w:p>
    <w:p w:rsidR="008505CF" w:rsidRPr="00295168" w:rsidRDefault="008505CF" w:rsidP="00FB359E">
      <w:pPr>
        <w:rPr>
          <w:b/>
          <w:sz w:val="26"/>
          <w:szCs w:val="26"/>
          <w:u w:val="single"/>
        </w:rPr>
      </w:pPr>
      <w:r w:rsidRPr="00295168">
        <w:rPr>
          <w:b/>
          <w:sz w:val="26"/>
          <w:szCs w:val="26"/>
          <w:u w:val="single"/>
        </w:rPr>
        <w:t xml:space="preserve">ИТ – 3   </w:t>
      </w:r>
      <w:r w:rsidRPr="00295168">
        <w:rPr>
          <w:b/>
          <w:bCs/>
          <w:sz w:val="26"/>
          <w:szCs w:val="26"/>
          <w:u w:val="single"/>
        </w:rPr>
        <w:t>Зона железнодорожного транспорта.</w:t>
      </w:r>
    </w:p>
    <w:p w:rsidR="00CB6E4B" w:rsidRPr="0013682F" w:rsidRDefault="008505CF" w:rsidP="00FB359E">
      <w:pPr>
        <w:autoSpaceDE w:val="0"/>
        <w:autoSpaceDN w:val="0"/>
        <w:adjustRightInd w:val="0"/>
        <w:ind w:firstLine="540"/>
        <w:jc w:val="both"/>
        <w:rPr>
          <w:sz w:val="26"/>
          <w:szCs w:val="26"/>
        </w:rPr>
      </w:pPr>
      <w:r w:rsidRPr="00295168">
        <w:rPr>
          <w:sz w:val="26"/>
          <w:szCs w:val="26"/>
        </w:rPr>
        <w:t>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железнодорожного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w:t>
      </w:r>
      <w:r w:rsidR="0013682F">
        <w:rPr>
          <w:sz w:val="26"/>
          <w:szCs w:val="26"/>
        </w:rPr>
        <w:t>ыми и специальными нормативами.</w:t>
      </w:r>
    </w:p>
    <w:p w:rsidR="00CB6E4B" w:rsidRPr="00295168" w:rsidRDefault="00CB6E4B" w:rsidP="00FB359E">
      <w:pPr>
        <w:ind w:firstLine="540"/>
        <w:jc w:val="both"/>
        <w:rPr>
          <w:sz w:val="26"/>
          <w:szCs w:val="26"/>
        </w:rPr>
      </w:pPr>
      <w:r w:rsidRPr="00295168">
        <w:rPr>
          <w:sz w:val="26"/>
          <w:szCs w:val="26"/>
        </w:rPr>
        <w:t xml:space="preserve">В соответствии со статьей 36 Градостроительного кодекса на линейные объекты, в том числе автомобильные и железные дороги, градостроительные регламенты не устанавливаются. </w:t>
      </w:r>
    </w:p>
    <w:p w:rsidR="00CB6E4B" w:rsidRPr="00295168" w:rsidRDefault="00CB6E4B" w:rsidP="00FB359E">
      <w:pPr>
        <w:ind w:firstLine="540"/>
        <w:jc w:val="both"/>
        <w:rPr>
          <w:sz w:val="26"/>
          <w:szCs w:val="26"/>
        </w:rPr>
      </w:pPr>
      <w:r w:rsidRPr="00295168">
        <w:rPr>
          <w:sz w:val="26"/>
          <w:szCs w:val="26"/>
        </w:rPr>
        <w:t>Режим использования территорий, занятых линиями и объектами железнодорожного транспорта, определяется органами исполнительной власти Российской Федерации в соответствии с федеральным законодательством.</w:t>
      </w:r>
    </w:p>
    <w:p w:rsidR="00CB6E4B" w:rsidRPr="00295168" w:rsidRDefault="00CB6E4B" w:rsidP="00FB359E">
      <w:pPr>
        <w:rPr>
          <w:sz w:val="26"/>
          <w:szCs w:val="26"/>
        </w:rPr>
      </w:pPr>
    </w:p>
    <w:p w:rsidR="008505CF" w:rsidRPr="00295168" w:rsidRDefault="008505CF" w:rsidP="00FB359E">
      <w:pPr>
        <w:shd w:val="clear" w:color="auto" w:fill="FFFFFF"/>
        <w:tabs>
          <w:tab w:val="left" w:pos="0"/>
          <w:tab w:val="left" w:pos="540"/>
        </w:tabs>
        <w:rPr>
          <w:sz w:val="26"/>
          <w:szCs w:val="26"/>
        </w:rPr>
      </w:pPr>
      <w:r w:rsidRPr="00295168">
        <w:rPr>
          <w:b/>
          <w:sz w:val="26"/>
          <w:szCs w:val="26"/>
        </w:rPr>
        <w:t>Статья 47.8   Градостроительные регламенты. Природно-рекреационные зоны</w:t>
      </w:r>
    </w:p>
    <w:p w:rsidR="008505CF" w:rsidRPr="00295168" w:rsidRDefault="008505CF" w:rsidP="00FB359E">
      <w:pPr>
        <w:shd w:val="clear" w:color="auto" w:fill="FFFFFF"/>
        <w:tabs>
          <w:tab w:val="left" w:pos="0"/>
          <w:tab w:val="left" w:pos="540"/>
        </w:tabs>
        <w:rPr>
          <w:b/>
          <w:sz w:val="26"/>
          <w:szCs w:val="26"/>
          <w:u w:val="single"/>
        </w:rPr>
      </w:pPr>
      <w:r w:rsidRPr="00295168">
        <w:rPr>
          <w:b/>
          <w:bCs/>
          <w:sz w:val="26"/>
          <w:szCs w:val="26"/>
          <w:u w:val="single"/>
        </w:rPr>
        <w:lastRenderedPageBreak/>
        <w:t>Р – 1   Земли (</w:t>
      </w:r>
      <w:r w:rsidRPr="00295168">
        <w:rPr>
          <w:b/>
          <w:sz w:val="26"/>
          <w:szCs w:val="26"/>
          <w:u w:val="single"/>
        </w:rPr>
        <w:t>зона) особо охраняемых природных территорий (ООПТ)– государственные памятники природы регионального значения.</w:t>
      </w:r>
    </w:p>
    <w:p w:rsidR="008505CF" w:rsidRPr="00295168" w:rsidRDefault="008505CF" w:rsidP="00FB359E">
      <w:pPr>
        <w:shd w:val="clear" w:color="auto" w:fill="FFFFFF"/>
        <w:tabs>
          <w:tab w:val="left" w:pos="0"/>
          <w:tab w:val="left" w:pos="540"/>
        </w:tabs>
        <w:ind w:firstLine="540"/>
        <w:jc w:val="both"/>
        <w:rPr>
          <w:sz w:val="26"/>
          <w:szCs w:val="26"/>
        </w:rPr>
      </w:pPr>
      <w:r w:rsidRPr="00295168">
        <w:rPr>
          <w:iCs/>
          <w:sz w:val="26"/>
          <w:szCs w:val="26"/>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Тульской области в соответствии с федеральными законами.</w:t>
      </w:r>
    </w:p>
    <w:p w:rsidR="008505CF" w:rsidRPr="00295168" w:rsidRDefault="008505CF" w:rsidP="00FB359E">
      <w:pPr>
        <w:shd w:val="clear" w:color="auto" w:fill="FFFFFF"/>
        <w:tabs>
          <w:tab w:val="left" w:pos="0"/>
          <w:tab w:val="left" w:pos="540"/>
        </w:tabs>
        <w:ind w:firstLine="540"/>
        <w:jc w:val="both"/>
        <w:rPr>
          <w:sz w:val="26"/>
          <w:szCs w:val="26"/>
        </w:rPr>
      </w:pPr>
      <w:r w:rsidRPr="00295168">
        <w:rPr>
          <w:sz w:val="26"/>
          <w:szCs w:val="26"/>
        </w:rPr>
        <w:t>В составе зоны Р - 1 расположены следующие объекты – государственные памятники природы регионального значения, установленные органом представительной власти Тульской области.</w:t>
      </w:r>
    </w:p>
    <w:p w:rsidR="008505CF" w:rsidRDefault="008505CF" w:rsidP="00FB359E">
      <w:pPr>
        <w:shd w:val="clear" w:color="auto" w:fill="FFFFFF"/>
        <w:tabs>
          <w:tab w:val="left" w:pos="0"/>
          <w:tab w:val="left" w:pos="540"/>
        </w:tabs>
        <w:ind w:firstLine="540"/>
        <w:jc w:val="both"/>
        <w:rPr>
          <w:sz w:val="26"/>
          <w:szCs w:val="26"/>
        </w:rPr>
      </w:pPr>
      <w:r w:rsidRPr="00295168">
        <w:rPr>
          <w:sz w:val="26"/>
          <w:szCs w:val="26"/>
        </w:rPr>
        <w:t>В непосредственной близости размещены объекты</w:t>
      </w:r>
      <w:r w:rsidR="006033A9">
        <w:rPr>
          <w:sz w:val="26"/>
          <w:szCs w:val="26"/>
        </w:rPr>
        <w:t>,</w:t>
      </w:r>
      <w:r w:rsidRPr="00295168">
        <w:rPr>
          <w:sz w:val="26"/>
          <w:szCs w:val="26"/>
        </w:rPr>
        <w:t xml:space="preserve"> требующие выполнения требований охраны.</w:t>
      </w:r>
    </w:p>
    <w:p w:rsidR="00D53B45" w:rsidRPr="00295168" w:rsidRDefault="00D53B45" w:rsidP="00FB359E">
      <w:pPr>
        <w:shd w:val="clear" w:color="auto" w:fill="FFFFFF"/>
        <w:tabs>
          <w:tab w:val="left" w:pos="0"/>
          <w:tab w:val="left" w:pos="540"/>
        </w:tabs>
        <w:ind w:firstLine="540"/>
        <w:rPr>
          <w:sz w:val="26"/>
          <w:szCs w:val="26"/>
        </w:rPr>
      </w:pPr>
    </w:p>
    <w:p w:rsidR="008505CF" w:rsidRPr="00295168" w:rsidRDefault="008505CF" w:rsidP="00FB359E">
      <w:pPr>
        <w:shd w:val="clear" w:color="auto" w:fill="FFFFFF"/>
        <w:tabs>
          <w:tab w:val="left" w:pos="0"/>
          <w:tab w:val="left" w:pos="540"/>
        </w:tabs>
        <w:rPr>
          <w:sz w:val="26"/>
          <w:szCs w:val="26"/>
        </w:rPr>
      </w:pPr>
      <w:r w:rsidRPr="00295168">
        <w:rPr>
          <w:b/>
          <w:bCs/>
          <w:sz w:val="26"/>
          <w:szCs w:val="26"/>
          <w:u w:val="single"/>
        </w:rPr>
        <w:t xml:space="preserve">Р - </w:t>
      </w:r>
      <w:r w:rsidRPr="00295168">
        <w:rPr>
          <w:b/>
          <w:bCs/>
          <w:noProof/>
          <w:sz w:val="26"/>
          <w:szCs w:val="26"/>
          <w:u w:val="single"/>
        </w:rPr>
        <w:t>2</w:t>
      </w:r>
      <w:r w:rsidRPr="00295168">
        <w:rPr>
          <w:b/>
          <w:bCs/>
          <w:sz w:val="26"/>
          <w:szCs w:val="26"/>
          <w:u w:val="single"/>
        </w:rPr>
        <w:t xml:space="preserve">  Зона п</w:t>
      </w:r>
      <w:r w:rsidRPr="00295168">
        <w:rPr>
          <w:b/>
          <w:bCs/>
          <w:noProof/>
          <w:sz w:val="26"/>
          <w:szCs w:val="26"/>
          <w:u w:val="single"/>
        </w:rPr>
        <w:t>арков</w:t>
      </w:r>
      <w:r w:rsidRPr="00295168">
        <w:rPr>
          <w:b/>
          <w:bCs/>
          <w:sz w:val="26"/>
          <w:szCs w:val="26"/>
          <w:u w:val="single"/>
        </w:rPr>
        <w:t>, набережных.</w:t>
      </w:r>
    </w:p>
    <w:p w:rsidR="008505CF" w:rsidRPr="00295168" w:rsidRDefault="008505CF" w:rsidP="00FB359E">
      <w:pPr>
        <w:shd w:val="clear" w:color="auto" w:fill="FFFFFF"/>
        <w:tabs>
          <w:tab w:val="left" w:pos="0"/>
          <w:tab w:val="left" w:pos="540"/>
        </w:tabs>
        <w:ind w:firstLine="540"/>
        <w:jc w:val="both"/>
        <w:rPr>
          <w:sz w:val="26"/>
          <w:szCs w:val="26"/>
        </w:rPr>
      </w:pPr>
      <w:r w:rsidRPr="00295168">
        <w:rPr>
          <w:sz w:val="26"/>
          <w:szCs w:val="26"/>
        </w:rPr>
        <w:t>Представленные ниже градостроительные регламенты могут быть распространены на земельные участки в составе данной зоны Р - 2 только в случае, когда части территорий общего пользования - парков, набережных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8505CF" w:rsidRPr="00295168" w:rsidRDefault="008505CF" w:rsidP="00FB359E">
      <w:pPr>
        <w:shd w:val="clear" w:color="auto" w:fill="FFFFFF"/>
        <w:tabs>
          <w:tab w:val="left" w:pos="0"/>
          <w:tab w:val="left" w:pos="540"/>
        </w:tabs>
        <w:ind w:firstLine="540"/>
        <w:jc w:val="both"/>
        <w:rPr>
          <w:sz w:val="26"/>
          <w:szCs w:val="26"/>
        </w:rPr>
      </w:pPr>
      <w:r w:rsidRPr="00295168">
        <w:rPr>
          <w:iCs/>
          <w:sz w:val="26"/>
          <w:szCs w:val="26"/>
        </w:rPr>
        <w:t>В иных случаях – применительно к частям территории в пределах данной зоны Р -2,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8505CF" w:rsidRPr="00295168" w:rsidRDefault="008505CF" w:rsidP="00FB359E">
      <w:pPr>
        <w:shd w:val="clear" w:color="auto" w:fill="FFFFFF"/>
        <w:tabs>
          <w:tab w:val="left" w:pos="0"/>
          <w:tab w:val="left" w:pos="540"/>
        </w:tabs>
        <w:ind w:firstLine="540"/>
        <w:jc w:val="both"/>
        <w:rPr>
          <w:sz w:val="26"/>
          <w:szCs w:val="26"/>
        </w:rPr>
      </w:pPr>
      <w:r w:rsidRPr="00295168">
        <w:rPr>
          <w:iCs/>
          <w:sz w:val="26"/>
          <w:szCs w:val="26"/>
        </w:rPr>
        <w:t>Данная зона Р - 2 выделена для обеспечения правовых условий сохранения и использования земельных участков озеленения населением в целях проведения досуга.</w:t>
      </w:r>
    </w:p>
    <w:p w:rsidR="008505CF" w:rsidRPr="00295168" w:rsidRDefault="008505CF" w:rsidP="00FB359E">
      <w:pPr>
        <w:shd w:val="clear" w:color="auto" w:fill="FFFFFF"/>
        <w:tabs>
          <w:tab w:val="left" w:pos="0"/>
          <w:tab w:val="left" w:pos="540"/>
        </w:tabs>
        <w:rPr>
          <w:sz w:val="26"/>
          <w:szCs w:val="26"/>
        </w:rPr>
      </w:pPr>
    </w:p>
    <w:p w:rsidR="008505CF" w:rsidRPr="00295168" w:rsidRDefault="008505CF" w:rsidP="00FB359E">
      <w:pPr>
        <w:pStyle w:val="Iauiue"/>
        <w:rPr>
          <w:sz w:val="26"/>
          <w:szCs w:val="26"/>
          <w:u w:val="single"/>
        </w:rPr>
      </w:pPr>
      <w:r w:rsidRPr="00295168">
        <w:rPr>
          <w:sz w:val="26"/>
          <w:szCs w:val="26"/>
          <w:u w:val="single"/>
        </w:rPr>
        <w:t>ОСНОВНЫЕ ВИДЫ РАЗРЕШЕННОГО ИСПОЛЬЗОВАНИЯ НЕДВИЖИМОСТИ:</w:t>
      </w:r>
    </w:p>
    <w:p w:rsidR="008505CF" w:rsidRPr="00295168" w:rsidRDefault="008505CF" w:rsidP="00FB359E">
      <w:pPr>
        <w:shd w:val="clear" w:color="auto" w:fill="FFFFFF"/>
        <w:tabs>
          <w:tab w:val="left" w:pos="0"/>
          <w:tab w:val="left" w:pos="540"/>
        </w:tabs>
        <w:rPr>
          <w:sz w:val="26"/>
          <w:szCs w:val="26"/>
        </w:rPr>
      </w:pPr>
      <w:r w:rsidRPr="00295168">
        <w:rPr>
          <w:sz w:val="26"/>
          <w:szCs w:val="26"/>
        </w:rPr>
        <w:t>- парки;</w:t>
      </w:r>
    </w:p>
    <w:p w:rsidR="008505CF" w:rsidRPr="00295168" w:rsidRDefault="008505CF" w:rsidP="00FB359E">
      <w:pPr>
        <w:shd w:val="clear" w:color="auto" w:fill="FFFFFF"/>
        <w:tabs>
          <w:tab w:val="left" w:pos="0"/>
          <w:tab w:val="left" w:pos="540"/>
        </w:tabs>
        <w:rPr>
          <w:sz w:val="26"/>
          <w:szCs w:val="26"/>
        </w:rPr>
      </w:pPr>
      <w:r w:rsidRPr="00295168">
        <w:rPr>
          <w:sz w:val="26"/>
          <w:szCs w:val="26"/>
        </w:rPr>
        <w:t>- набережные;</w:t>
      </w:r>
    </w:p>
    <w:p w:rsidR="008505CF" w:rsidRPr="00295168" w:rsidRDefault="008505CF" w:rsidP="00FB359E">
      <w:pPr>
        <w:shd w:val="clear" w:color="auto" w:fill="FFFFFF"/>
        <w:tabs>
          <w:tab w:val="left" w:pos="0"/>
          <w:tab w:val="left" w:pos="540"/>
        </w:tabs>
        <w:rPr>
          <w:sz w:val="26"/>
          <w:szCs w:val="26"/>
        </w:rPr>
      </w:pPr>
      <w:r w:rsidRPr="00295168">
        <w:rPr>
          <w:sz w:val="26"/>
          <w:szCs w:val="26"/>
        </w:rPr>
        <w:t>- вспомогательные сооружения набережных;</w:t>
      </w:r>
    </w:p>
    <w:p w:rsidR="008505CF" w:rsidRPr="00295168" w:rsidRDefault="008505CF" w:rsidP="00FB359E">
      <w:pPr>
        <w:shd w:val="clear" w:color="auto" w:fill="FFFFFF"/>
        <w:tabs>
          <w:tab w:val="left" w:pos="0"/>
          <w:tab w:val="left" w:pos="540"/>
        </w:tabs>
        <w:rPr>
          <w:sz w:val="26"/>
          <w:szCs w:val="26"/>
        </w:rPr>
      </w:pPr>
      <w:r w:rsidRPr="00295168">
        <w:rPr>
          <w:sz w:val="26"/>
          <w:szCs w:val="26"/>
        </w:rPr>
        <w:t>- вспомогательные строения и инфраструктура для отдыха: бассейны, фонтаны, малые архитектурные формы;</w:t>
      </w:r>
    </w:p>
    <w:p w:rsidR="008505CF" w:rsidRPr="00295168" w:rsidRDefault="008505CF" w:rsidP="00FB359E">
      <w:pPr>
        <w:shd w:val="clear" w:color="auto" w:fill="FFFFFF"/>
        <w:tabs>
          <w:tab w:val="left" w:pos="0"/>
          <w:tab w:val="left" w:pos="540"/>
        </w:tabs>
        <w:rPr>
          <w:sz w:val="26"/>
          <w:szCs w:val="26"/>
        </w:rPr>
      </w:pPr>
      <w:r w:rsidRPr="00295168">
        <w:rPr>
          <w:sz w:val="26"/>
          <w:szCs w:val="26"/>
        </w:rPr>
        <w:t>- игровые площадки;</w:t>
      </w:r>
    </w:p>
    <w:p w:rsidR="008505CF" w:rsidRPr="00295168" w:rsidRDefault="008505CF" w:rsidP="00FB359E">
      <w:pPr>
        <w:shd w:val="clear" w:color="auto" w:fill="FFFFFF"/>
        <w:tabs>
          <w:tab w:val="left" w:pos="0"/>
          <w:tab w:val="left" w:pos="540"/>
        </w:tabs>
        <w:rPr>
          <w:sz w:val="26"/>
          <w:szCs w:val="26"/>
        </w:rPr>
      </w:pPr>
      <w:r w:rsidRPr="00295168">
        <w:rPr>
          <w:sz w:val="26"/>
          <w:szCs w:val="26"/>
        </w:rPr>
        <w:t>- спортплощадки;</w:t>
      </w:r>
    </w:p>
    <w:p w:rsidR="008505CF" w:rsidRPr="00295168" w:rsidRDefault="008505CF" w:rsidP="00FB359E">
      <w:pPr>
        <w:shd w:val="clear" w:color="auto" w:fill="FFFFFF"/>
        <w:tabs>
          <w:tab w:val="left" w:pos="0"/>
          <w:tab w:val="left" w:pos="540"/>
        </w:tabs>
        <w:rPr>
          <w:sz w:val="26"/>
          <w:szCs w:val="26"/>
        </w:rPr>
      </w:pPr>
      <w:r w:rsidRPr="00295168">
        <w:rPr>
          <w:sz w:val="26"/>
          <w:szCs w:val="26"/>
        </w:rPr>
        <w:t>- прокат игрового и спортивного инвентаря;</w:t>
      </w:r>
    </w:p>
    <w:p w:rsidR="008505CF" w:rsidRPr="00295168" w:rsidRDefault="008505CF" w:rsidP="00FB359E">
      <w:pPr>
        <w:shd w:val="clear" w:color="auto" w:fill="FFFFFF"/>
        <w:tabs>
          <w:tab w:val="left" w:pos="0"/>
          <w:tab w:val="left" w:pos="540"/>
        </w:tabs>
        <w:rPr>
          <w:sz w:val="26"/>
          <w:szCs w:val="26"/>
        </w:rPr>
      </w:pPr>
      <w:r w:rsidRPr="00295168">
        <w:rPr>
          <w:sz w:val="26"/>
          <w:szCs w:val="26"/>
        </w:rPr>
        <w:t>- комплексы аттракционов, бильярдные;</w:t>
      </w:r>
    </w:p>
    <w:p w:rsidR="008505CF" w:rsidRPr="00295168" w:rsidRDefault="008505CF" w:rsidP="00FB359E">
      <w:pPr>
        <w:shd w:val="clear" w:color="auto" w:fill="FFFFFF"/>
        <w:tabs>
          <w:tab w:val="left" w:pos="0"/>
          <w:tab w:val="left" w:pos="540"/>
        </w:tabs>
        <w:rPr>
          <w:sz w:val="26"/>
          <w:szCs w:val="26"/>
        </w:rPr>
      </w:pPr>
      <w:r w:rsidRPr="00295168">
        <w:rPr>
          <w:sz w:val="26"/>
          <w:szCs w:val="26"/>
        </w:rPr>
        <w:t>- танцплощадки, дискотеки;</w:t>
      </w:r>
    </w:p>
    <w:p w:rsidR="008505CF" w:rsidRPr="00295168" w:rsidRDefault="008505CF" w:rsidP="00FB359E">
      <w:pPr>
        <w:shd w:val="clear" w:color="auto" w:fill="FFFFFF"/>
        <w:tabs>
          <w:tab w:val="left" w:pos="0"/>
          <w:tab w:val="left" w:pos="540"/>
        </w:tabs>
        <w:rPr>
          <w:sz w:val="26"/>
          <w:szCs w:val="26"/>
        </w:rPr>
      </w:pPr>
      <w:r w:rsidRPr="00295168">
        <w:rPr>
          <w:sz w:val="26"/>
          <w:szCs w:val="26"/>
        </w:rPr>
        <w:t>- летние театры и эстрады;</w:t>
      </w:r>
    </w:p>
    <w:p w:rsidR="008505CF" w:rsidRPr="00295168" w:rsidRDefault="008505CF" w:rsidP="00FB359E">
      <w:pPr>
        <w:shd w:val="clear" w:color="auto" w:fill="FFFFFF"/>
        <w:tabs>
          <w:tab w:val="left" w:pos="0"/>
          <w:tab w:val="left" w:pos="540"/>
        </w:tabs>
        <w:rPr>
          <w:sz w:val="26"/>
          <w:szCs w:val="26"/>
        </w:rPr>
      </w:pPr>
      <w:r w:rsidRPr="00295168">
        <w:rPr>
          <w:sz w:val="26"/>
          <w:szCs w:val="26"/>
        </w:rPr>
        <w:t>- рекреационные помещения для отдыха, читальные залы;</w:t>
      </w:r>
    </w:p>
    <w:p w:rsidR="008505CF" w:rsidRPr="00295168" w:rsidRDefault="008505CF" w:rsidP="00FB359E">
      <w:pPr>
        <w:shd w:val="clear" w:color="auto" w:fill="FFFFFF"/>
        <w:tabs>
          <w:tab w:val="left" w:pos="0"/>
          <w:tab w:val="left" w:pos="540"/>
        </w:tabs>
        <w:rPr>
          <w:sz w:val="26"/>
          <w:szCs w:val="26"/>
        </w:rPr>
      </w:pPr>
      <w:r w:rsidRPr="00295168">
        <w:rPr>
          <w:sz w:val="26"/>
          <w:szCs w:val="26"/>
        </w:rPr>
        <w:t>- предприятия общественного питания (кафе, летние кафе);</w:t>
      </w:r>
    </w:p>
    <w:p w:rsidR="008505CF" w:rsidRPr="00295168" w:rsidRDefault="008505CF" w:rsidP="00FB359E">
      <w:pPr>
        <w:shd w:val="clear" w:color="auto" w:fill="FFFFFF"/>
        <w:tabs>
          <w:tab w:val="left" w:pos="0"/>
          <w:tab w:val="left" w:pos="540"/>
        </w:tabs>
        <w:rPr>
          <w:sz w:val="26"/>
          <w:szCs w:val="26"/>
        </w:rPr>
      </w:pPr>
      <w:r w:rsidRPr="00295168">
        <w:rPr>
          <w:sz w:val="26"/>
          <w:szCs w:val="26"/>
        </w:rPr>
        <w:t>- тир;</w:t>
      </w:r>
    </w:p>
    <w:p w:rsidR="008505CF" w:rsidRDefault="008505CF" w:rsidP="00FB359E">
      <w:pPr>
        <w:shd w:val="clear" w:color="auto" w:fill="FFFFFF"/>
        <w:tabs>
          <w:tab w:val="left" w:pos="0"/>
          <w:tab w:val="left" w:pos="540"/>
        </w:tabs>
        <w:rPr>
          <w:sz w:val="26"/>
          <w:szCs w:val="26"/>
        </w:rPr>
      </w:pPr>
      <w:r w:rsidRPr="00295168">
        <w:rPr>
          <w:sz w:val="26"/>
          <w:szCs w:val="26"/>
        </w:rPr>
        <w:t>- озеленение;</w:t>
      </w:r>
    </w:p>
    <w:p w:rsidR="006033A9" w:rsidRPr="00295168" w:rsidRDefault="006033A9" w:rsidP="00FB359E">
      <w:pPr>
        <w:shd w:val="clear" w:color="auto" w:fill="FFFFFF"/>
        <w:tabs>
          <w:tab w:val="left" w:pos="0"/>
          <w:tab w:val="left" w:pos="540"/>
        </w:tabs>
        <w:rPr>
          <w:sz w:val="26"/>
          <w:szCs w:val="26"/>
        </w:rPr>
      </w:pPr>
    </w:p>
    <w:p w:rsidR="008505CF" w:rsidRPr="006033A9" w:rsidRDefault="008505CF" w:rsidP="00FB359E">
      <w:pPr>
        <w:pStyle w:val="23"/>
        <w:spacing w:after="0" w:line="240" w:lineRule="auto"/>
        <w:rPr>
          <w:sz w:val="26"/>
          <w:szCs w:val="26"/>
          <w:u w:val="single"/>
        </w:rPr>
      </w:pPr>
      <w:r w:rsidRPr="006033A9">
        <w:rPr>
          <w:sz w:val="26"/>
          <w:szCs w:val="26"/>
          <w:u w:val="single"/>
        </w:rPr>
        <w:t>УСЛОВНО РАЗРЕШЕННЫЕ ВИДЫ ИСПОЛЬЗОВАНИЯ:</w:t>
      </w:r>
    </w:p>
    <w:p w:rsidR="008505CF" w:rsidRPr="00295168" w:rsidRDefault="008505CF" w:rsidP="00FB359E">
      <w:pPr>
        <w:rPr>
          <w:sz w:val="26"/>
          <w:szCs w:val="26"/>
        </w:rPr>
      </w:pPr>
      <w:r w:rsidRPr="00295168">
        <w:rPr>
          <w:sz w:val="26"/>
          <w:szCs w:val="26"/>
        </w:rPr>
        <w:t>- пункты оказания первой медицинской помощи;</w:t>
      </w:r>
    </w:p>
    <w:p w:rsidR="008505CF" w:rsidRPr="00295168" w:rsidRDefault="008505CF" w:rsidP="00FB359E">
      <w:pPr>
        <w:rPr>
          <w:sz w:val="26"/>
          <w:szCs w:val="26"/>
        </w:rPr>
      </w:pPr>
      <w:r w:rsidRPr="00295168">
        <w:rPr>
          <w:sz w:val="26"/>
          <w:szCs w:val="26"/>
        </w:rPr>
        <w:lastRenderedPageBreak/>
        <w:t>- помещения для компьютерных игр, интернет-кафе;</w:t>
      </w:r>
    </w:p>
    <w:p w:rsidR="008505CF" w:rsidRPr="00295168" w:rsidRDefault="008505CF" w:rsidP="00FB359E">
      <w:pPr>
        <w:rPr>
          <w:sz w:val="26"/>
          <w:szCs w:val="26"/>
        </w:rPr>
      </w:pPr>
      <w:r w:rsidRPr="00295168">
        <w:rPr>
          <w:sz w:val="26"/>
          <w:szCs w:val="26"/>
        </w:rPr>
        <w:t>- оранжереи;- хозяйственные корпуса;</w:t>
      </w:r>
    </w:p>
    <w:p w:rsidR="008505CF" w:rsidRPr="00295168" w:rsidRDefault="008505CF" w:rsidP="00FB359E">
      <w:pPr>
        <w:rPr>
          <w:sz w:val="26"/>
          <w:szCs w:val="26"/>
        </w:rPr>
      </w:pPr>
      <w:r w:rsidRPr="00295168">
        <w:rPr>
          <w:sz w:val="26"/>
          <w:szCs w:val="26"/>
        </w:rPr>
        <w:t>- участковые пункты милиции;</w:t>
      </w:r>
    </w:p>
    <w:p w:rsidR="008505CF" w:rsidRPr="00295168" w:rsidRDefault="008505CF" w:rsidP="00FB359E">
      <w:pPr>
        <w:rPr>
          <w:sz w:val="26"/>
          <w:szCs w:val="26"/>
        </w:rPr>
      </w:pPr>
      <w:r w:rsidRPr="00295168">
        <w:rPr>
          <w:sz w:val="26"/>
          <w:szCs w:val="26"/>
        </w:rPr>
        <w:t>- общественные туалеты;</w:t>
      </w:r>
    </w:p>
    <w:p w:rsidR="008505CF" w:rsidRPr="00295168" w:rsidRDefault="008505CF" w:rsidP="00FB359E">
      <w:pPr>
        <w:rPr>
          <w:sz w:val="26"/>
          <w:szCs w:val="26"/>
        </w:rPr>
      </w:pPr>
      <w:r w:rsidRPr="00295168">
        <w:rPr>
          <w:sz w:val="26"/>
          <w:szCs w:val="26"/>
        </w:rPr>
        <w:t>- киоски, лоточная торговля, временные павильоны розничной торговли и обслуживания;</w:t>
      </w:r>
    </w:p>
    <w:p w:rsidR="008505CF" w:rsidRPr="00295168" w:rsidRDefault="008505CF" w:rsidP="00FB359E">
      <w:pPr>
        <w:rPr>
          <w:sz w:val="26"/>
          <w:szCs w:val="26"/>
        </w:rPr>
      </w:pPr>
      <w:r w:rsidRPr="00295168">
        <w:rPr>
          <w:sz w:val="26"/>
          <w:szCs w:val="26"/>
        </w:rPr>
        <w:t>- резервуары для хранения воды;</w:t>
      </w:r>
    </w:p>
    <w:p w:rsidR="008505CF" w:rsidRPr="00295168" w:rsidRDefault="008505CF" w:rsidP="00FB359E">
      <w:pPr>
        <w:rPr>
          <w:sz w:val="26"/>
          <w:szCs w:val="26"/>
        </w:rPr>
      </w:pPr>
      <w:r w:rsidRPr="00295168">
        <w:rPr>
          <w:sz w:val="26"/>
          <w:szCs w:val="26"/>
        </w:rPr>
        <w:t>- объекты пожарной охраны;</w:t>
      </w:r>
    </w:p>
    <w:p w:rsidR="008505CF" w:rsidRPr="00295168" w:rsidRDefault="008505CF" w:rsidP="00FB359E">
      <w:pPr>
        <w:rPr>
          <w:sz w:val="26"/>
          <w:szCs w:val="26"/>
        </w:rPr>
      </w:pPr>
      <w:r w:rsidRPr="00295168">
        <w:rPr>
          <w:sz w:val="26"/>
          <w:szCs w:val="26"/>
        </w:rPr>
        <w:t>- парковки;</w:t>
      </w:r>
    </w:p>
    <w:p w:rsidR="008505CF" w:rsidRDefault="008505CF" w:rsidP="00FB359E">
      <w:pPr>
        <w:rPr>
          <w:sz w:val="26"/>
          <w:szCs w:val="26"/>
        </w:rPr>
      </w:pPr>
      <w:r w:rsidRPr="00295168">
        <w:rPr>
          <w:sz w:val="26"/>
          <w:szCs w:val="26"/>
        </w:rPr>
        <w:t>- площадки для выгула собак.</w:t>
      </w:r>
    </w:p>
    <w:p w:rsidR="006033A9" w:rsidRDefault="006033A9" w:rsidP="00FB359E">
      <w:pPr>
        <w:rPr>
          <w:sz w:val="26"/>
          <w:szCs w:val="26"/>
        </w:rPr>
      </w:pPr>
    </w:p>
    <w:p w:rsidR="00C30738" w:rsidRPr="006033A9" w:rsidRDefault="00C30738" w:rsidP="00FB359E">
      <w:pPr>
        <w:shd w:val="clear" w:color="auto" w:fill="FFFFFF"/>
        <w:tabs>
          <w:tab w:val="left" w:pos="0"/>
          <w:tab w:val="left" w:pos="799"/>
        </w:tabs>
        <w:rPr>
          <w:sz w:val="26"/>
          <w:szCs w:val="26"/>
          <w:u w:val="single"/>
        </w:rPr>
      </w:pPr>
      <w:r w:rsidRPr="006033A9">
        <w:rPr>
          <w:sz w:val="26"/>
          <w:szCs w:val="26"/>
          <w:u w:val="single"/>
        </w:rPr>
        <w:t>ВСПОМОГАТЕЛЬНЫЕ ВИДЫ РАЗРЕШЕННОГО ИСПОЛЬЗОВАНИЯ:</w:t>
      </w:r>
    </w:p>
    <w:p w:rsidR="00C30738" w:rsidRPr="00295168" w:rsidRDefault="00C30738" w:rsidP="00FB359E">
      <w:pPr>
        <w:rPr>
          <w:sz w:val="26"/>
          <w:szCs w:val="26"/>
        </w:rPr>
      </w:pPr>
      <w:r>
        <w:rPr>
          <w:sz w:val="26"/>
          <w:szCs w:val="26"/>
        </w:rPr>
        <w:t>Не установлены.</w:t>
      </w:r>
    </w:p>
    <w:p w:rsidR="004E03B4" w:rsidRPr="00376312" w:rsidRDefault="004E03B4" w:rsidP="00FB359E">
      <w:pPr>
        <w:widowControl w:val="0"/>
        <w:autoSpaceDE w:val="0"/>
        <w:autoSpaceDN w:val="0"/>
        <w:adjustRightInd w:val="0"/>
        <w:jc w:val="both"/>
        <w:rPr>
          <w:color w:val="000000" w:themeColor="text1"/>
          <w:sz w:val="26"/>
          <w:szCs w:val="26"/>
        </w:rPr>
      </w:pPr>
      <w:r w:rsidRPr="00376312">
        <w:rPr>
          <w:color w:val="000000" w:themeColor="text1"/>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E03B4" w:rsidRPr="00376312" w:rsidRDefault="004E03B4" w:rsidP="00FB359E">
      <w:pPr>
        <w:ind w:left="163"/>
        <w:jc w:val="both"/>
        <w:rPr>
          <w:bCs/>
          <w:color w:val="000000" w:themeColor="text1"/>
          <w:sz w:val="26"/>
          <w:szCs w:val="26"/>
        </w:rPr>
      </w:pPr>
      <w:r w:rsidRPr="00376312">
        <w:rPr>
          <w:color w:val="000000" w:themeColor="text1"/>
          <w:sz w:val="26"/>
          <w:szCs w:val="26"/>
        </w:rPr>
        <w:t>-</w:t>
      </w:r>
      <w:r w:rsidRPr="00376312">
        <w:rPr>
          <w:color w:val="000000" w:themeColor="text1"/>
          <w:sz w:val="26"/>
          <w:szCs w:val="26"/>
        </w:rPr>
        <w:tab/>
        <w:t>предельные размеры</w:t>
      </w:r>
      <w:r w:rsidR="00B93538" w:rsidRPr="00376312">
        <w:rPr>
          <w:color w:val="000000" w:themeColor="text1"/>
          <w:sz w:val="26"/>
          <w:szCs w:val="26"/>
        </w:rPr>
        <w:t xml:space="preserve"> земельных участков для зоны Р-2</w:t>
      </w:r>
      <w:r w:rsidRPr="00376312">
        <w:rPr>
          <w:color w:val="000000" w:themeColor="text1"/>
          <w:sz w:val="26"/>
          <w:szCs w:val="26"/>
        </w:rPr>
        <w:t xml:space="preserve"> не подлежат ограничению</w:t>
      </w:r>
      <w:r w:rsidR="006033A9">
        <w:rPr>
          <w:color w:val="000000" w:themeColor="text1"/>
          <w:sz w:val="26"/>
          <w:szCs w:val="26"/>
        </w:rPr>
        <w:t>;</w:t>
      </w:r>
    </w:p>
    <w:p w:rsidR="004E03B4" w:rsidRPr="00376312" w:rsidRDefault="006033A9" w:rsidP="00FB359E">
      <w:pPr>
        <w:autoSpaceDE w:val="0"/>
        <w:autoSpaceDN w:val="0"/>
        <w:adjustRightInd w:val="0"/>
        <w:rPr>
          <w:color w:val="000000" w:themeColor="text1"/>
          <w:sz w:val="26"/>
          <w:szCs w:val="26"/>
        </w:rPr>
      </w:pPr>
      <w:r>
        <w:rPr>
          <w:color w:val="000000" w:themeColor="text1"/>
          <w:sz w:val="26"/>
          <w:szCs w:val="26"/>
        </w:rPr>
        <w:t>-п</w:t>
      </w:r>
      <w:r w:rsidR="004E03B4" w:rsidRPr="00376312">
        <w:rPr>
          <w:color w:val="000000" w:themeColor="text1"/>
          <w:sz w:val="26"/>
          <w:szCs w:val="26"/>
        </w:rPr>
        <w:t xml:space="preserve">редельная  высота зданий –  </w:t>
      </w:r>
      <w:smartTag w:uri="urn:schemas-microsoft-com:office:smarttags" w:element="metricconverter">
        <w:smartTagPr>
          <w:attr w:name="ProductID" w:val="8 м"/>
        </w:smartTagPr>
        <w:r w:rsidR="004E03B4" w:rsidRPr="00376312">
          <w:rPr>
            <w:color w:val="000000" w:themeColor="text1"/>
            <w:sz w:val="26"/>
            <w:szCs w:val="26"/>
          </w:rPr>
          <w:t>8 м</w:t>
        </w:r>
      </w:smartTag>
      <w:r w:rsidR="004E03B4" w:rsidRPr="00376312">
        <w:rPr>
          <w:color w:val="000000" w:themeColor="text1"/>
          <w:sz w:val="26"/>
          <w:szCs w:val="26"/>
        </w:rPr>
        <w:t>. Высота парковых сооружений – аттракционов</w:t>
      </w:r>
      <w:r>
        <w:rPr>
          <w:color w:val="000000" w:themeColor="text1"/>
          <w:sz w:val="26"/>
          <w:szCs w:val="26"/>
        </w:rPr>
        <w:t xml:space="preserve"> – не ограничивается;</w:t>
      </w:r>
    </w:p>
    <w:p w:rsidR="004E03B4" w:rsidRPr="00376312" w:rsidRDefault="006033A9" w:rsidP="00FB359E">
      <w:pPr>
        <w:autoSpaceDE w:val="0"/>
        <w:autoSpaceDN w:val="0"/>
        <w:adjustRightInd w:val="0"/>
        <w:rPr>
          <w:color w:val="000000" w:themeColor="text1"/>
          <w:sz w:val="26"/>
          <w:szCs w:val="26"/>
        </w:rPr>
      </w:pPr>
      <w:r>
        <w:rPr>
          <w:color w:val="000000" w:themeColor="text1"/>
          <w:sz w:val="26"/>
          <w:szCs w:val="26"/>
        </w:rPr>
        <w:t>-м</w:t>
      </w:r>
      <w:r w:rsidR="004E03B4" w:rsidRPr="00376312">
        <w:rPr>
          <w:color w:val="000000" w:themeColor="text1"/>
          <w:sz w:val="26"/>
          <w:szCs w:val="26"/>
        </w:rPr>
        <w:t>аксимальный процент застройки-</w:t>
      </w:r>
      <w:r>
        <w:rPr>
          <w:color w:val="000000" w:themeColor="text1"/>
          <w:sz w:val="26"/>
          <w:szCs w:val="26"/>
        </w:rPr>
        <w:t>7%  от территории парка, сквера;</w:t>
      </w:r>
    </w:p>
    <w:p w:rsidR="004E03B4" w:rsidRPr="00376312" w:rsidRDefault="006033A9" w:rsidP="00FB359E">
      <w:pPr>
        <w:widowControl w:val="0"/>
        <w:autoSpaceDE w:val="0"/>
        <w:autoSpaceDN w:val="0"/>
        <w:adjustRightInd w:val="0"/>
        <w:jc w:val="both"/>
        <w:rPr>
          <w:color w:val="000000" w:themeColor="text1"/>
          <w:sz w:val="26"/>
          <w:szCs w:val="26"/>
        </w:rPr>
      </w:pPr>
      <w:r>
        <w:rPr>
          <w:color w:val="000000" w:themeColor="text1"/>
          <w:spacing w:val="2"/>
          <w:sz w:val="26"/>
          <w:szCs w:val="26"/>
          <w:shd w:val="clear" w:color="auto" w:fill="FFFFFF"/>
        </w:rPr>
        <w:t xml:space="preserve">- </w:t>
      </w:r>
      <w:r w:rsidR="004E03B4" w:rsidRPr="00376312">
        <w:rPr>
          <w:color w:val="000000" w:themeColor="text1"/>
          <w:spacing w:val="2"/>
          <w:sz w:val="26"/>
          <w:szCs w:val="26"/>
          <w:shd w:val="clear" w:color="auto" w:fill="FFFFFF"/>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следующие:</w:t>
      </w:r>
    </w:p>
    <w:p w:rsidR="004E03B4" w:rsidRPr="00376312" w:rsidRDefault="004E03B4" w:rsidP="00FB359E">
      <w:pPr>
        <w:autoSpaceDE w:val="0"/>
        <w:autoSpaceDN w:val="0"/>
        <w:adjustRightInd w:val="0"/>
        <w:rPr>
          <w:color w:val="000000" w:themeColor="text1"/>
          <w:sz w:val="26"/>
          <w:szCs w:val="26"/>
        </w:rPr>
      </w:pPr>
      <w:r w:rsidRPr="00376312">
        <w:rPr>
          <w:color w:val="000000" w:themeColor="text1"/>
          <w:sz w:val="26"/>
          <w:szCs w:val="26"/>
        </w:rPr>
        <w:t xml:space="preserve">Расстояние от паркового массива до территории жилой застройки – не менее </w:t>
      </w:r>
      <w:smartTag w:uri="urn:schemas-microsoft-com:office:smarttags" w:element="metricconverter">
        <w:smartTagPr>
          <w:attr w:name="ProductID" w:val="30 м"/>
        </w:smartTagPr>
        <w:r w:rsidRPr="00376312">
          <w:rPr>
            <w:color w:val="000000" w:themeColor="text1"/>
            <w:sz w:val="26"/>
            <w:szCs w:val="26"/>
          </w:rPr>
          <w:t>30 м</w:t>
        </w:r>
      </w:smartTag>
      <w:r w:rsidRPr="00376312">
        <w:rPr>
          <w:color w:val="000000" w:themeColor="text1"/>
          <w:sz w:val="26"/>
          <w:szCs w:val="26"/>
        </w:rPr>
        <w:t>.</w:t>
      </w:r>
    </w:p>
    <w:p w:rsidR="004E03B4" w:rsidRPr="00376312" w:rsidRDefault="004E03B4" w:rsidP="00FB359E">
      <w:pPr>
        <w:jc w:val="both"/>
        <w:rPr>
          <w:color w:val="000000" w:themeColor="text1"/>
          <w:sz w:val="26"/>
          <w:szCs w:val="26"/>
        </w:rPr>
      </w:pPr>
      <w:r w:rsidRPr="00376312">
        <w:rPr>
          <w:color w:val="000000" w:themeColor="text1"/>
          <w:sz w:val="26"/>
          <w:szCs w:val="26"/>
        </w:rPr>
        <w:t xml:space="preserve">. Автостоянки следует размещать за территорией парков, но не далее </w:t>
      </w:r>
      <w:smartTag w:uri="urn:schemas-microsoft-com:office:smarttags" w:element="metricconverter">
        <w:smartTagPr>
          <w:attr w:name="ProductID" w:val="400 м"/>
        </w:smartTagPr>
        <w:r w:rsidRPr="00376312">
          <w:rPr>
            <w:color w:val="000000" w:themeColor="text1"/>
            <w:sz w:val="26"/>
            <w:szCs w:val="26"/>
          </w:rPr>
          <w:t>400 м</w:t>
        </w:r>
      </w:smartTag>
      <w:r w:rsidRPr="00376312">
        <w:rPr>
          <w:color w:val="000000" w:themeColor="text1"/>
          <w:sz w:val="26"/>
          <w:szCs w:val="26"/>
        </w:rPr>
        <w:t xml:space="preserve"> от входа. Размер участков на одно место: для легковых автомобилей </w:t>
      </w:r>
      <w:smartTag w:uri="urn:schemas-microsoft-com:office:smarttags" w:element="metricconverter">
        <w:smartTagPr>
          <w:attr w:name="ProductID" w:val="-25 м2"/>
        </w:smartTagPr>
        <w:r w:rsidRPr="00376312">
          <w:rPr>
            <w:color w:val="000000" w:themeColor="text1"/>
            <w:sz w:val="26"/>
            <w:szCs w:val="26"/>
          </w:rPr>
          <w:t>-25 м</w:t>
        </w:r>
        <w:r w:rsidRPr="00376312">
          <w:rPr>
            <w:color w:val="000000" w:themeColor="text1"/>
            <w:sz w:val="26"/>
            <w:szCs w:val="26"/>
            <w:vertAlign w:val="superscript"/>
          </w:rPr>
          <w:t>2</w:t>
        </w:r>
      </w:smartTag>
      <w:r w:rsidRPr="00376312">
        <w:rPr>
          <w:color w:val="000000" w:themeColor="text1"/>
          <w:sz w:val="26"/>
          <w:szCs w:val="26"/>
        </w:rPr>
        <w:t xml:space="preserve">, автобусов – </w:t>
      </w:r>
      <w:smartTag w:uri="urn:schemas-microsoft-com:office:smarttags" w:element="metricconverter">
        <w:smartTagPr>
          <w:attr w:name="ProductID" w:val="40 м2"/>
        </w:smartTagPr>
        <w:r w:rsidRPr="00376312">
          <w:rPr>
            <w:color w:val="000000" w:themeColor="text1"/>
            <w:sz w:val="26"/>
            <w:szCs w:val="26"/>
          </w:rPr>
          <w:t>40 м</w:t>
        </w:r>
        <w:r w:rsidRPr="00376312">
          <w:rPr>
            <w:color w:val="000000" w:themeColor="text1"/>
            <w:sz w:val="26"/>
            <w:szCs w:val="26"/>
            <w:vertAlign w:val="superscript"/>
          </w:rPr>
          <w:t>2</w:t>
        </w:r>
      </w:smartTag>
      <w:r w:rsidRPr="00376312">
        <w:rPr>
          <w:color w:val="000000" w:themeColor="text1"/>
          <w:sz w:val="26"/>
          <w:szCs w:val="26"/>
        </w:rPr>
        <w:t xml:space="preserve">, велосипедов </w:t>
      </w:r>
      <w:smartTag w:uri="urn:schemas-microsoft-com:office:smarttags" w:element="metricconverter">
        <w:smartTagPr>
          <w:attr w:name="ProductID" w:val="0,9 м2"/>
        </w:smartTagPr>
        <w:r w:rsidRPr="00376312">
          <w:rPr>
            <w:color w:val="000000" w:themeColor="text1"/>
            <w:sz w:val="26"/>
            <w:szCs w:val="26"/>
          </w:rPr>
          <w:t>0,9 м</w:t>
        </w:r>
        <w:r w:rsidRPr="00376312">
          <w:rPr>
            <w:color w:val="000000" w:themeColor="text1"/>
            <w:sz w:val="26"/>
            <w:szCs w:val="26"/>
            <w:vertAlign w:val="superscript"/>
          </w:rPr>
          <w:t>2</w:t>
        </w:r>
      </w:smartTag>
      <w:r w:rsidRPr="00376312">
        <w:rPr>
          <w:color w:val="000000" w:themeColor="text1"/>
          <w:sz w:val="26"/>
          <w:szCs w:val="26"/>
        </w:rPr>
        <w:t>.</w:t>
      </w:r>
    </w:p>
    <w:p w:rsidR="004E03B4" w:rsidRPr="00FA4A3E" w:rsidRDefault="004E03B4" w:rsidP="00FB359E">
      <w:pPr>
        <w:shd w:val="clear" w:color="auto" w:fill="FFFFFF"/>
        <w:tabs>
          <w:tab w:val="left" w:pos="276"/>
        </w:tabs>
        <w:ind w:left="6" w:firstLine="534"/>
        <w:jc w:val="both"/>
        <w:rPr>
          <w:i/>
          <w:color w:val="000000" w:themeColor="text1"/>
          <w:sz w:val="26"/>
          <w:szCs w:val="26"/>
        </w:rPr>
      </w:pPr>
      <w:r w:rsidRPr="00FA4A3E">
        <w:rPr>
          <w:i/>
          <w:color w:val="000000" w:themeColor="text1"/>
          <w:sz w:val="26"/>
          <w:szCs w:val="26"/>
        </w:rPr>
        <w:t>Примечание:</w:t>
      </w:r>
      <w:r w:rsidRPr="00FA4A3E">
        <w:rPr>
          <w:i/>
          <w:color w:val="000000" w:themeColor="text1"/>
          <w:spacing w:val="-24"/>
          <w:sz w:val="26"/>
          <w:szCs w:val="26"/>
        </w:rPr>
        <w:t xml:space="preserve"> 1.</w:t>
      </w:r>
      <w:r w:rsidRPr="00FA4A3E">
        <w:rPr>
          <w:i/>
          <w:color w:val="000000" w:themeColor="text1"/>
          <w:spacing w:val="-2"/>
          <w:sz w:val="26"/>
          <w:szCs w:val="26"/>
        </w:rPr>
        <w:t>Расчетное число единовременных посетителей территории парков, лесопарков, лесов, зеленых зон (</w:t>
      </w:r>
      <w:r w:rsidRPr="00FA4A3E">
        <w:rPr>
          <w:i/>
          <w:color w:val="000000" w:themeColor="text1"/>
          <w:spacing w:val="-5"/>
          <w:sz w:val="26"/>
          <w:szCs w:val="26"/>
        </w:rPr>
        <w:t>чел/га) следует принимать не более:</w:t>
      </w:r>
    </w:p>
    <w:p w:rsidR="004E03B4" w:rsidRPr="00FA4A3E" w:rsidRDefault="004E03B4" w:rsidP="00FB359E">
      <w:pPr>
        <w:widowControl w:val="0"/>
        <w:shd w:val="clear" w:color="auto" w:fill="FFFFFF"/>
        <w:tabs>
          <w:tab w:val="left" w:pos="4904"/>
        </w:tabs>
        <w:autoSpaceDE w:val="0"/>
        <w:autoSpaceDN w:val="0"/>
        <w:adjustRightInd w:val="0"/>
        <w:ind w:left="900"/>
        <w:jc w:val="both"/>
        <w:rPr>
          <w:i/>
          <w:color w:val="000000" w:themeColor="text1"/>
          <w:sz w:val="26"/>
          <w:szCs w:val="26"/>
        </w:rPr>
      </w:pPr>
      <w:r w:rsidRPr="00FA4A3E">
        <w:rPr>
          <w:i/>
          <w:color w:val="000000" w:themeColor="text1"/>
          <w:spacing w:val="-7"/>
          <w:sz w:val="26"/>
          <w:szCs w:val="26"/>
        </w:rPr>
        <w:t>- парков</w:t>
      </w:r>
      <w:r w:rsidRPr="00FA4A3E">
        <w:rPr>
          <w:i/>
          <w:color w:val="000000" w:themeColor="text1"/>
          <w:sz w:val="26"/>
          <w:szCs w:val="26"/>
        </w:rPr>
        <w:tab/>
      </w:r>
      <w:r w:rsidRPr="00FA4A3E">
        <w:rPr>
          <w:i/>
          <w:color w:val="000000" w:themeColor="text1"/>
          <w:sz w:val="26"/>
          <w:szCs w:val="26"/>
        </w:rPr>
        <w:tab/>
      </w:r>
      <w:r w:rsidRPr="00FA4A3E">
        <w:rPr>
          <w:i/>
          <w:color w:val="000000" w:themeColor="text1"/>
          <w:sz w:val="26"/>
          <w:szCs w:val="26"/>
        </w:rPr>
        <w:tab/>
      </w:r>
      <w:r w:rsidRPr="00FA4A3E">
        <w:rPr>
          <w:i/>
          <w:color w:val="000000" w:themeColor="text1"/>
          <w:spacing w:val="-15"/>
          <w:sz w:val="26"/>
          <w:szCs w:val="26"/>
        </w:rPr>
        <w:t>100</w:t>
      </w:r>
    </w:p>
    <w:p w:rsidR="004E03B4" w:rsidRPr="00FA4A3E" w:rsidRDefault="004E03B4" w:rsidP="00FB359E">
      <w:pPr>
        <w:widowControl w:val="0"/>
        <w:shd w:val="clear" w:color="auto" w:fill="FFFFFF"/>
        <w:tabs>
          <w:tab w:val="left" w:pos="4904"/>
        </w:tabs>
        <w:autoSpaceDE w:val="0"/>
        <w:autoSpaceDN w:val="0"/>
        <w:adjustRightInd w:val="0"/>
        <w:ind w:left="900"/>
        <w:jc w:val="both"/>
        <w:rPr>
          <w:i/>
          <w:color w:val="000000" w:themeColor="text1"/>
          <w:sz w:val="26"/>
          <w:szCs w:val="26"/>
        </w:rPr>
      </w:pPr>
      <w:r w:rsidRPr="00FA4A3E">
        <w:rPr>
          <w:i/>
          <w:color w:val="000000" w:themeColor="text1"/>
          <w:spacing w:val="-5"/>
          <w:sz w:val="26"/>
          <w:szCs w:val="26"/>
        </w:rPr>
        <w:t>- парков зон отдыха</w:t>
      </w:r>
      <w:r w:rsidRPr="00FA4A3E">
        <w:rPr>
          <w:i/>
          <w:color w:val="000000" w:themeColor="text1"/>
          <w:sz w:val="26"/>
          <w:szCs w:val="26"/>
        </w:rPr>
        <w:tab/>
      </w:r>
      <w:r w:rsidRPr="00FA4A3E">
        <w:rPr>
          <w:i/>
          <w:color w:val="000000" w:themeColor="text1"/>
          <w:sz w:val="26"/>
          <w:szCs w:val="26"/>
        </w:rPr>
        <w:tab/>
      </w:r>
      <w:r w:rsidRPr="00FA4A3E">
        <w:rPr>
          <w:i/>
          <w:color w:val="000000" w:themeColor="text1"/>
          <w:sz w:val="26"/>
          <w:szCs w:val="26"/>
        </w:rPr>
        <w:tab/>
      </w:r>
      <w:r w:rsidRPr="00FA4A3E">
        <w:rPr>
          <w:i/>
          <w:color w:val="000000" w:themeColor="text1"/>
          <w:spacing w:val="-13"/>
          <w:sz w:val="26"/>
          <w:szCs w:val="26"/>
        </w:rPr>
        <w:t>70</w:t>
      </w:r>
    </w:p>
    <w:p w:rsidR="004E03B4" w:rsidRPr="00FA4A3E" w:rsidRDefault="004E03B4" w:rsidP="00FB359E">
      <w:pPr>
        <w:widowControl w:val="0"/>
        <w:shd w:val="clear" w:color="auto" w:fill="FFFFFF"/>
        <w:tabs>
          <w:tab w:val="left" w:pos="4904"/>
        </w:tabs>
        <w:autoSpaceDE w:val="0"/>
        <w:autoSpaceDN w:val="0"/>
        <w:adjustRightInd w:val="0"/>
        <w:ind w:left="900"/>
        <w:jc w:val="both"/>
        <w:rPr>
          <w:i/>
          <w:color w:val="000000" w:themeColor="text1"/>
          <w:sz w:val="26"/>
          <w:szCs w:val="26"/>
        </w:rPr>
      </w:pPr>
      <w:r w:rsidRPr="00FA4A3E">
        <w:rPr>
          <w:i/>
          <w:color w:val="000000" w:themeColor="text1"/>
          <w:spacing w:val="-5"/>
          <w:sz w:val="26"/>
          <w:szCs w:val="26"/>
        </w:rPr>
        <w:t>- лесопарков (лугопарков, гидропарков)</w:t>
      </w:r>
      <w:r w:rsidRPr="00FA4A3E">
        <w:rPr>
          <w:i/>
          <w:color w:val="000000" w:themeColor="text1"/>
          <w:sz w:val="26"/>
          <w:szCs w:val="26"/>
        </w:rPr>
        <w:tab/>
      </w:r>
      <w:r w:rsidRPr="00FA4A3E">
        <w:rPr>
          <w:i/>
          <w:color w:val="000000" w:themeColor="text1"/>
          <w:spacing w:val="-19"/>
          <w:sz w:val="26"/>
          <w:szCs w:val="26"/>
        </w:rPr>
        <w:t>10</w:t>
      </w:r>
    </w:p>
    <w:p w:rsidR="004E03B4" w:rsidRPr="00FA4A3E" w:rsidRDefault="004E03B4" w:rsidP="00FB359E">
      <w:pPr>
        <w:widowControl w:val="0"/>
        <w:shd w:val="clear" w:color="auto" w:fill="FFFFFF"/>
        <w:tabs>
          <w:tab w:val="left" w:pos="4904"/>
        </w:tabs>
        <w:autoSpaceDE w:val="0"/>
        <w:autoSpaceDN w:val="0"/>
        <w:adjustRightInd w:val="0"/>
        <w:ind w:left="900"/>
        <w:jc w:val="both"/>
        <w:rPr>
          <w:i/>
          <w:color w:val="000000" w:themeColor="text1"/>
          <w:sz w:val="26"/>
          <w:szCs w:val="26"/>
        </w:rPr>
      </w:pPr>
      <w:r w:rsidRPr="00FA4A3E">
        <w:rPr>
          <w:i/>
          <w:color w:val="000000" w:themeColor="text1"/>
          <w:spacing w:val="-4"/>
          <w:sz w:val="26"/>
          <w:szCs w:val="26"/>
        </w:rPr>
        <w:t>- лесов</w:t>
      </w:r>
      <w:r w:rsidRPr="00FA4A3E">
        <w:rPr>
          <w:i/>
          <w:color w:val="000000" w:themeColor="text1"/>
          <w:sz w:val="26"/>
          <w:szCs w:val="26"/>
        </w:rPr>
        <w:tab/>
      </w:r>
      <w:r w:rsidRPr="00FA4A3E">
        <w:rPr>
          <w:i/>
          <w:color w:val="000000" w:themeColor="text1"/>
          <w:spacing w:val="-16"/>
          <w:sz w:val="26"/>
          <w:szCs w:val="26"/>
        </w:rPr>
        <w:t>1-3</w:t>
      </w:r>
    </w:p>
    <w:p w:rsidR="004E03B4" w:rsidRPr="00FA4A3E" w:rsidRDefault="004E03B4" w:rsidP="00FB359E">
      <w:pPr>
        <w:shd w:val="clear" w:color="auto" w:fill="FFFFFF"/>
        <w:tabs>
          <w:tab w:val="left" w:pos="348"/>
        </w:tabs>
        <w:ind w:left="6" w:firstLine="534"/>
        <w:jc w:val="both"/>
        <w:rPr>
          <w:i/>
          <w:color w:val="000000" w:themeColor="text1"/>
          <w:sz w:val="26"/>
          <w:szCs w:val="26"/>
        </w:rPr>
      </w:pPr>
      <w:r w:rsidRPr="00FA4A3E">
        <w:rPr>
          <w:i/>
          <w:color w:val="000000" w:themeColor="text1"/>
          <w:spacing w:val="-16"/>
          <w:sz w:val="26"/>
          <w:szCs w:val="26"/>
        </w:rPr>
        <w:t>2.</w:t>
      </w:r>
      <w:r w:rsidRPr="00FA4A3E">
        <w:rPr>
          <w:i/>
          <w:color w:val="000000" w:themeColor="text1"/>
          <w:sz w:val="26"/>
          <w:szCs w:val="26"/>
        </w:rPr>
        <w:tab/>
      </w:r>
      <w:r w:rsidRPr="00FA4A3E">
        <w:rPr>
          <w:i/>
          <w:color w:val="000000" w:themeColor="text1"/>
          <w:spacing w:val="-5"/>
          <w:sz w:val="26"/>
          <w:szCs w:val="26"/>
        </w:rPr>
        <w:t xml:space="preserve">При   числе  единовременных   посетителей   10-50  </w:t>
      </w:r>
      <w:r w:rsidR="00FA4A3E" w:rsidRPr="00FA4A3E">
        <w:rPr>
          <w:i/>
          <w:color w:val="000000" w:themeColor="text1"/>
          <w:spacing w:val="-5"/>
          <w:sz w:val="26"/>
          <w:szCs w:val="26"/>
        </w:rPr>
        <w:t>чел/га   необходимо   предусмат</w:t>
      </w:r>
      <w:r w:rsidRPr="00FA4A3E">
        <w:rPr>
          <w:i/>
          <w:color w:val="000000" w:themeColor="text1"/>
          <w:spacing w:val="-5"/>
          <w:sz w:val="26"/>
          <w:szCs w:val="26"/>
        </w:rPr>
        <w:t>ривать  дорожно-</w:t>
      </w:r>
      <w:r w:rsidRPr="00FA4A3E">
        <w:rPr>
          <w:i/>
          <w:color w:val="000000" w:themeColor="text1"/>
          <w:spacing w:val="-6"/>
          <w:sz w:val="26"/>
          <w:szCs w:val="26"/>
        </w:rPr>
        <w:t xml:space="preserve">тропиночную сеть для организации их движения, а на опушках полян - почвозащитные посадки, при числе </w:t>
      </w:r>
      <w:r w:rsidRPr="00FA4A3E">
        <w:rPr>
          <w:i/>
          <w:color w:val="000000" w:themeColor="text1"/>
          <w:spacing w:val="-5"/>
          <w:sz w:val="26"/>
          <w:szCs w:val="26"/>
        </w:rPr>
        <w:t>единовременных посетителей 50 чел/га и более - мероприятия по преобразованию лесного ландшафта в</w:t>
      </w:r>
      <w:r w:rsidRPr="00FA4A3E">
        <w:rPr>
          <w:i/>
          <w:color w:val="000000" w:themeColor="text1"/>
          <w:spacing w:val="-10"/>
          <w:sz w:val="26"/>
          <w:szCs w:val="26"/>
        </w:rPr>
        <w:t>парковый.</w:t>
      </w:r>
    </w:p>
    <w:p w:rsidR="004E03B4" w:rsidRPr="00FA4A3E" w:rsidRDefault="004E03B4" w:rsidP="00FB359E">
      <w:pPr>
        <w:shd w:val="clear" w:color="auto" w:fill="FFFFFF"/>
        <w:tabs>
          <w:tab w:val="left" w:pos="248"/>
        </w:tabs>
        <w:ind w:left="6" w:firstLine="533"/>
        <w:jc w:val="both"/>
        <w:rPr>
          <w:i/>
          <w:color w:val="000000" w:themeColor="text1"/>
          <w:sz w:val="26"/>
          <w:szCs w:val="26"/>
        </w:rPr>
      </w:pPr>
      <w:r w:rsidRPr="00FA4A3E">
        <w:rPr>
          <w:i/>
          <w:color w:val="000000" w:themeColor="text1"/>
          <w:spacing w:val="-19"/>
          <w:sz w:val="26"/>
          <w:szCs w:val="26"/>
        </w:rPr>
        <w:t>3.</w:t>
      </w:r>
      <w:r w:rsidRPr="00FA4A3E">
        <w:rPr>
          <w:i/>
          <w:color w:val="000000" w:themeColor="text1"/>
          <w:sz w:val="26"/>
          <w:szCs w:val="26"/>
        </w:rPr>
        <w:tab/>
      </w:r>
      <w:r w:rsidRPr="00FA4A3E">
        <w:rPr>
          <w:i/>
          <w:color w:val="000000" w:themeColor="text1"/>
          <w:spacing w:val="-4"/>
          <w:sz w:val="26"/>
          <w:szCs w:val="26"/>
        </w:rPr>
        <w:t xml:space="preserve">Дорожную сеть ландшафтно-рекреационных территорий (дороги, аллеи, тропы) следует трассировать </w:t>
      </w:r>
      <w:r w:rsidRPr="00FA4A3E">
        <w:rPr>
          <w:i/>
          <w:color w:val="000000" w:themeColor="text1"/>
          <w:spacing w:val="-3"/>
          <w:sz w:val="26"/>
          <w:szCs w:val="26"/>
        </w:rPr>
        <w:t xml:space="preserve">по возможности с минимальными уклонами в соответствии с направлениями основных путей движения </w:t>
      </w:r>
      <w:r w:rsidRPr="00FA4A3E">
        <w:rPr>
          <w:i/>
          <w:color w:val="000000" w:themeColor="text1"/>
          <w:spacing w:val="1"/>
          <w:sz w:val="26"/>
          <w:szCs w:val="26"/>
        </w:rPr>
        <w:t xml:space="preserve">пешеходов и с учетом  определения  кратчайших расстояний  к остановочным  пунктам,  игровым  и </w:t>
      </w:r>
      <w:r w:rsidRPr="00FA4A3E">
        <w:rPr>
          <w:i/>
          <w:color w:val="000000" w:themeColor="text1"/>
          <w:spacing w:val="-5"/>
          <w:sz w:val="26"/>
          <w:szCs w:val="26"/>
        </w:rPr>
        <w:t xml:space="preserve">спортивным площадкам. Ширина дорожки должна быть кратной </w:t>
      </w:r>
      <w:smartTag w:uri="urn:schemas-microsoft-com:office:smarttags" w:element="metricconverter">
        <w:smartTagPr>
          <w:attr w:name="ProductID" w:val="0,75 м"/>
        </w:smartTagPr>
        <w:r w:rsidRPr="00FA4A3E">
          <w:rPr>
            <w:i/>
            <w:color w:val="000000" w:themeColor="text1"/>
            <w:spacing w:val="-5"/>
            <w:sz w:val="26"/>
            <w:szCs w:val="26"/>
          </w:rPr>
          <w:t>0,75 м</w:t>
        </w:r>
      </w:smartTag>
      <w:r w:rsidRPr="00FA4A3E">
        <w:rPr>
          <w:i/>
          <w:color w:val="000000" w:themeColor="text1"/>
          <w:spacing w:val="-5"/>
          <w:sz w:val="26"/>
          <w:szCs w:val="26"/>
        </w:rPr>
        <w:t xml:space="preserve"> (ширина полосы движения одного </w:t>
      </w:r>
      <w:r w:rsidRPr="00FA4A3E">
        <w:rPr>
          <w:i/>
          <w:color w:val="000000" w:themeColor="text1"/>
          <w:spacing w:val="-8"/>
          <w:sz w:val="26"/>
          <w:szCs w:val="26"/>
        </w:rPr>
        <w:t>человека).</w:t>
      </w:r>
    </w:p>
    <w:p w:rsidR="004E03B4" w:rsidRPr="00FA4A3E" w:rsidRDefault="004E03B4" w:rsidP="00FB359E">
      <w:pPr>
        <w:shd w:val="clear" w:color="auto" w:fill="FFFFFF"/>
        <w:ind w:left="6" w:right="8" w:firstLine="534"/>
        <w:jc w:val="both"/>
        <w:rPr>
          <w:i/>
          <w:color w:val="000000" w:themeColor="text1"/>
          <w:sz w:val="26"/>
          <w:szCs w:val="26"/>
        </w:rPr>
      </w:pPr>
      <w:r w:rsidRPr="00FA4A3E">
        <w:rPr>
          <w:i/>
          <w:color w:val="000000" w:themeColor="text1"/>
          <w:spacing w:val="-5"/>
          <w:sz w:val="26"/>
          <w:szCs w:val="26"/>
        </w:rPr>
        <w:t xml:space="preserve">4. Покрытия площадок, дорожно-тропиночной сети в пределах ландшафтно-рекреационных территорий следует применять из плиток, щебня и других прочных минеральных материалов, допуская применение </w:t>
      </w:r>
      <w:r w:rsidRPr="00FA4A3E">
        <w:rPr>
          <w:i/>
          <w:color w:val="000000" w:themeColor="text1"/>
          <w:spacing w:val="-6"/>
          <w:sz w:val="26"/>
          <w:szCs w:val="26"/>
        </w:rPr>
        <w:t>асфальтового покрытия в исключительных случаях.</w:t>
      </w:r>
    </w:p>
    <w:p w:rsidR="004E03B4" w:rsidRPr="00FA4A3E" w:rsidRDefault="004E03B4" w:rsidP="00FB359E">
      <w:pPr>
        <w:shd w:val="clear" w:color="auto" w:fill="FFFFFF"/>
        <w:ind w:right="8" w:firstLine="540"/>
        <w:jc w:val="both"/>
        <w:rPr>
          <w:i/>
          <w:color w:val="000000" w:themeColor="text1"/>
          <w:spacing w:val="-6"/>
          <w:sz w:val="26"/>
          <w:szCs w:val="26"/>
        </w:rPr>
      </w:pPr>
      <w:r w:rsidRPr="00FA4A3E">
        <w:rPr>
          <w:i/>
          <w:color w:val="000000" w:themeColor="text1"/>
          <w:spacing w:val="-1"/>
          <w:sz w:val="26"/>
          <w:szCs w:val="26"/>
        </w:rPr>
        <w:lastRenderedPageBreak/>
        <w:t xml:space="preserve">5. Расстояния от зданий, сооружений, а также объектов инженерного благоустройства до деревьев и </w:t>
      </w:r>
      <w:r w:rsidRPr="00FA4A3E">
        <w:rPr>
          <w:i/>
          <w:color w:val="000000" w:themeColor="text1"/>
          <w:spacing w:val="-6"/>
          <w:sz w:val="26"/>
          <w:szCs w:val="26"/>
        </w:rPr>
        <w:t>кустарников следует принимать по следующей таблице:</w:t>
      </w:r>
    </w:p>
    <w:p w:rsidR="004E03B4" w:rsidRPr="00FA4A3E" w:rsidRDefault="004E03B4" w:rsidP="00FB359E">
      <w:pPr>
        <w:shd w:val="clear" w:color="auto" w:fill="FFFFFF"/>
        <w:ind w:right="8" w:firstLine="540"/>
        <w:jc w:val="both"/>
        <w:rPr>
          <w:i/>
          <w:color w:val="000000" w:themeColor="text1"/>
          <w:spacing w:val="-6"/>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1620"/>
        <w:gridCol w:w="1800"/>
      </w:tblGrid>
      <w:tr w:rsidR="004E03B4" w:rsidRPr="00FA4A3E" w:rsidTr="004E03B4">
        <w:trPr>
          <w:trHeight w:val="399"/>
        </w:trPr>
        <w:tc>
          <w:tcPr>
            <w:tcW w:w="6228" w:type="dxa"/>
            <w:vMerge w:val="restart"/>
            <w:tcBorders>
              <w:top w:val="single" w:sz="4" w:space="0" w:color="auto"/>
              <w:left w:val="single" w:sz="4" w:space="0" w:color="auto"/>
              <w:bottom w:val="single" w:sz="4" w:space="0" w:color="auto"/>
              <w:right w:val="single" w:sz="4" w:space="0" w:color="auto"/>
            </w:tcBorders>
            <w:vAlign w:val="center"/>
          </w:tcPr>
          <w:p w:rsidR="004E03B4" w:rsidRPr="00FA4A3E" w:rsidRDefault="004E03B4" w:rsidP="00FB359E">
            <w:pPr>
              <w:tabs>
                <w:tab w:val="left" w:pos="248"/>
              </w:tabs>
              <w:jc w:val="center"/>
              <w:rPr>
                <w:i/>
                <w:color w:val="000000" w:themeColor="text1"/>
                <w:sz w:val="26"/>
                <w:szCs w:val="26"/>
              </w:rPr>
            </w:pPr>
            <w:r w:rsidRPr="00FA4A3E">
              <w:rPr>
                <w:i/>
                <w:color w:val="000000" w:themeColor="text1"/>
                <w:sz w:val="26"/>
                <w:szCs w:val="26"/>
              </w:rPr>
              <w:t>Здание, сооружение, объект инженерного благоустройства</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4E03B4" w:rsidRPr="00FA4A3E" w:rsidRDefault="004E03B4" w:rsidP="00FB359E">
            <w:pPr>
              <w:tabs>
                <w:tab w:val="left" w:pos="248"/>
              </w:tabs>
              <w:jc w:val="center"/>
              <w:rPr>
                <w:i/>
                <w:color w:val="000000" w:themeColor="text1"/>
                <w:sz w:val="26"/>
                <w:szCs w:val="26"/>
              </w:rPr>
            </w:pPr>
            <w:r w:rsidRPr="00FA4A3E">
              <w:rPr>
                <w:i/>
                <w:color w:val="000000" w:themeColor="text1"/>
                <w:sz w:val="26"/>
                <w:szCs w:val="26"/>
              </w:rPr>
              <w:t>Расстояния (м) от здания, сооружения, объекта до оси</w:t>
            </w:r>
          </w:p>
        </w:tc>
      </w:tr>
      <w:tr w:rsidR="004E03B4" w:rsidRPr="00FA4A3E" w:rsidTr="004E03B4">
        <w:trPr>
          <w:trHeight w:val="335"/>
        </w:trPr>
        <w:tc>
          <w:tcPr>
            <w:tcW w:w="6228" w:type="dxa"/>
            <w:vMerge/>
            <w:tcBorders>
              <w:top w:val="single" w:sz="4" w:space="0" w:color="auto"/>
              <w:left w:val="single" w:sz="4" w:space="0" w:color="auto"/>
              <w:bottom w:val="single" w:sz="4" w:space="0" w:color="auto"/>
              <w:right w:val="single" w:sz="4" w:space="0" w:color="auto"/>
            </w:tcBorders>
            <w:vAlign w:val="center"/>
          </w:tcPr>
          <w:p w:rsidR="004E03B4" w:rsidRPr="00FA4A3E" w:rsidRDefault="004E03B4" w:rsidP="00FB359E">
            <w:pPr>
              <w:jc w:val="center"/>
              <w:rPr>
                <w:i/>
                <w:color w:val="000000" w:themeColor="text1"/>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4E03B4" w:rsidRPr="00FA4A3E" w:rsidRDefault="004E03B4" w:rsidP="00FB359E">
            <w:pPr>
              <w:tabs>
                <w:tab w:val="left" w:pos="248"/>
              </w:tabs>
              <w:jc w:val="center"/>
              <w:rPr>
                <w:i/>
                <w:color w:val="000000" w:themeColor="text1"/>
                <w:sz w:val="26"/>
                <w:szCs w:val="26"/>
              </w:rPr>
            </w:pPr>
            <w:r w:rsidRPr="00FA4A3E">
              <w:rPr>
                <w:i/>
                <w:color w:val="000000" w:themeColor="text1"/>
                <w:sz w:val="26"/>
                <w:szCs w:val="26"/>
              </w:rPr>
              <w:t>Ствола дерева</w:t>
            </w:r>
          </w:p>
        </w:tc>
        <w:tc>
          <w:tcPr>
            <w:tcW w:w="1800" w:type="dxa"/>
            <w:tcBorders>
              <w:top w:val="single" w:sz="4" w:space="0" w:color="auto"/>
              <w:left w:val="single" w:sz="4" w:space="0" w:color="auto"/>
              <w:bottom w:val="single" w:sz="4" w:space="0" w:color="auto"/>
              <w:right w:val="single" w:sz="4" w:space="0" w:color="auto"/>
            </w:tcBorders>
            <w:vAlign w:val="center"/>
          </w:tcPr>
          <w:p w:rsidR="004E03B4" w:rsidRPr="00FA4A3E" w:rsidRDefault="004E03B4" w:rsidP="00FB359E">
            <w:pPr>
              <w:tabs>
                <w:tab w:val="left" w:pos="248"/>
              </w:tabs>
              <w:jc w:val="center"/>
              <w:rPr>
                <w:i/>
                <w:color w:val="000000" w:themeColor="text1"/>
                <w:sz w:val="26"/>
                <w:szCs w:val="26"/>
              </w:rPr>
            </w:pPr>
            <w:r w:rsidRPr="00FA4A3E">
              <w:rPr>
                <w:i/>
                <w:color w:val="000000" w:themeColor="text1"/>
                <w:sz w:val="26"/>
                <w:szCs w:val="26"/>
              </w:rPr>
              <w:t>кустарника</w:t>
            </w:r>
          </w:p>
        </w:tc>
      </w:tr>
      <w:tr w:rsidR="004E03B4" w:rsidRPr="00FA4A3E" w:rsidTr="004E03B4">
        <w:tc>
          <w:tcPr>
            <w:tcW w:w="6228" w:type="dxa"/>
            <w:tcBorders>
              <w:top w:val="single" w:sz="4" w:space="0" w:color="auto"/>
              <w:left w:val="single" w:sz="4" w:space="0" w:color="auto"/>
              <w:bottom w:val="single" w:sz="4" w:space="0" w:color="auto"/>
              <w:right w:val="single" w:sz="4" w:space="0" w:color="auto"/>
            </w:tcBorders>
          </w:tcPr>
          <w:p w:rsidR="004E03B4" w:rsidRPr="00FA4A3E" w:rsidRDefault="004E03B4" w:rsidP="00FB359E">
            <w:pPr>
              <w:tabs>
                <w:tab w:val="left" w:pos="248"/>
              </w:tabs>
              <w:jc w:val="both"/>
              <w:rPr>
                <w:i/>
                <w:color w:val="000000" w:themeColor="text1"/>
                <w:sz w:val="26"/>
                <w:szCs w:val="26"/>
              </w:rPr>
            </w:pPr>
          </w:p>
          <w:p w:rsidR="004E03B4" w:rsidRPr="00FA4A3E" w:rsidRDefault="004E03B4" w:rsidP="00FB359E">
            <w:pPr>
              <w:tabs>
                <w:tab w:val="left" w:pos="248"/>
              </w:tabs>
              <w:jc w:val="both"/>
              <w:rPr>
                <w:i/>
                <w:color w:val="000000" w:themeColor="text1"/>
                <w:sz w:val="26"/>
                <w:szCs w:val="26"/>
              </w:rPr>
            </w:pPr>
            <w:r w:rsidRPr="00FA4A3E">
              <w:rPr>
                <w:i/>
                <w:color w:val="000000" w:themeColor="text1"/>
                <w:sz w:val="26"/>
                <w:szCs w:val="26"/>
              </w:rPr>
              <w:t>Наружная стена здания, сооружения</w:t>
            </w:r>
          </w:p>
          <w:p w:rsidR="004E03B4" w:rsidRPr="00FA4A3E" w:rsidRDefault="004E03B4" w:rsidP="00FB359E">
            <w:pPr>
              <w:tabs>
                <w:tab w:val="left" w:pos="248"/>
              </w:tabs>
              <w:jc w:val="both"/>
              <w:rPr>
                <w:i/>
                <w:color w:val="000000" w:themeColor="text1"/>
                <w:sz w:val="26"/>
                <w:szCs w:val="26"/>
              </w:rPr>
            </w:pPr>
            <w:r w:rsidRPr="00FA4A3E">
              <w:rPr>
                <w:i/>
                <w:color w:val="000000" w:themeColor="text1"/>
                <w:sz w:val="26"/>
                <w:szCs w:val="26"/>
              </w:rPr>
              <w:t>Край тротуара или садовой дорожки</w:t>
            </w:r>
          </w:p>
          <w:p w:rsidR="004E03B4" w:rsidRPr="00FA4A3E" w:rsidRDefault="004E03B4" w:rsidP="00FB359E">
            <w:pPr>
              <w:tabs>
                <w:tab w:val="left" w:pos="248"/>
              </w:tabs>
              <w:jc w:val="both"/>
              <w:rPr>
                <w:i/>
                <w:color w:val="000000" w:themeColor="text1"/>
                <w:sz w:val="26"/>
                <w:szCs w:val="26"/>
              </w:rPr>
            </w:pPr>
            <w:r w:rsidRPr="00FA4A3E">
              <w:rPr>
                <w:i/>
                <w:color w:val="000000" w:themeColor="text1"/>
                <w:sz w:val="26"/>
                <w:szCs w:val="26"/>
              </w:rPr>
              <w:t>Край проезжей части улицы, кромка укрепленной полосы обочины, дороги или бровка канавы</w:t>
            </w:r>
          </w:p>
          <w:p w:rsidR="004E03B4" w:rsidRPr="00FA4A3E" w:rsidRDefault="004E03B4" w:rsidP="00FB359E">
            <w:pPr>
              <w:tabs>
                <w:tab w:val="left" w:pos="248"/>
              </w:tabs>
              <w:jc w:val="both"/>
              <w:rPr>
                <w:i/>
                <w:color w:val="000000" w:themeColor="text1"/>
                <w:sz w:val="26"/>
                <w:szCs w:val="26"/>
              </w:rPr>
            </w:pPr>
            <w:r w:rsidRPr="00FA4A3E">
              <w:rPr>
                <w:i/>
                <w:color w:val="000000" w:themeColor="text1"/>
                <w:sz w:val="26"/>
                <w:szCs w:val="26"/>
              </w:rPr>
              <w:t>Мачта и опора осветительной сети</w:t>
            </w:r>
          </w:p>
          <w:p w:rsidR="004E03B4" w:rsidRPr="00FA4A3E" w:rsidRDefault="004E03B4" w:rsidP="00FB359E">
            <w:pPr>
              <w:tabs>
                <w:tab w:val="left" w:pos="248"/>
              </w:tabs>
              <w:jc w:val="both"/>
              <w:rPr>
                <w:i/>
                <w:color w:val="000000" w:themeColor="text1"/>
                <w:sz w:val="26"/>
                <w:szCs w:val="26"/>
              </w:rPr>
            </w:pPr>
            <w:r w:rsidRPr="00FA4A3E">
              <w:rPr>
                <w:i/>
                <w:color w:val="000000" w:themeColor="text1"/>
                <w:sz w:val="26"/>
                <w:szCs w:val="26"/>
              </w:rPr>
              <w:t>Подошва откоса, террасы</w:t>
            </w:r>
          </w:p>
          <w:p w:rsidR="004E03B4" w:rsidRPr="00FA4A3E" w:rsidRDefault="004E03B4" w:rsidP="00FB359E">
            <w:pPr>
              <w:tabs>
                <w:tab w:val="left" w:pos="248"/>
              </w:tabs>
              <w:jc w:val="both"/>
              <w:rPr>
                <w:i/>
                <w:color w:val="000000" w:themeColor="text1"/>
                <w:sz w:val="26"/>
                <w:szCs w:val="26"/>
              </w:rPr>
            </w:pPr>
            <w:r w:rsidRPr="00FA4A3E">
              <w:rPr>
                <w:i/>
                <w:color w:val="000000" w:themeColor="text1"/>
                <w:sz w:val="26"/>
                <w:szCs w:val="26"/>
              </w:rPr>
              <w:t>Подошва или внутренняя грань подпорной стенки</w:t>
            </w:r>
          </w:p>
          <w:p w:rsidR="004E03B4" w:rsidRPr="00FA4A3E" w:rsidRDefault="004E03B4" w:rsidP="00FB359E">
            <w:pPr>
              <w:tabs>
                <w:tab w:val="left" w:pos="248"/>
              </w:tabs>
              <w:jc w:val="both"/>
              <w:rPr>
                <w:i/>
                <w:color w:val="000000" w:themeColor="text1"/>
                <w:sz w:val="26"/>
                <w:szCs w:val="26"/>
              </w:rPr>
            </w:pPr>
            <w:r w:rsidRPr="00FA4A3E">
              <w:rPr>
                <w:i/>
                <w:color w:val="000000" w:themeColor="text1"/>
                <w:sz w:val="26"/>
                <w:szCs w:val="26"/>
              </w:rPr>
              <w:t>Подземные сети</w:t>
            </w:r>
          </w:p>
          <w:p w:rsidR="004E03B4" w:rsidRPr="00FA4A3E" w:rsidRDefault="004E03B4" w:rsidP="00FB359E">
            <w:pPr>
              <w:tabs>
                <w:tab w:val="left" w:pos="248"/>
              </w:tabs>
              <w:jc w:val="both"/>
              <w:rPr>
                <w:i/>
                <w:color w:val="000000" w:themeColor="text1"/>
                <w:sz w:val="26"/>
                <w:szCs w:val="26"/>
              </w:rPr>
            </w:pPr>
            <w:r w:rsidRPr="00FA4A3E">
              <w:rPr>
                <w:i/>
                <w:color w:val="000000" w:themeColor="text1"/>
                <w:sz w:val="26"/>
                <w:szCs w:val="26"/>
              </w:rPr>
              <w:t>- газопровод, канализация</w:t>
            </w:r>
          </w:p>
          <w:p w:rsidR="004E03B4" w:rsidRPr="00FA4A3E" w:rsidRDefault="004E03B4" w:rsidP="00FB359E">
            <w:pPr>
              <w:tabs>
                <w:tab w:val="left" w:pos="248"/>
              </w:tabs>
              <w:jc w:val="both"/>
              <w:rPr>
                <w:i/>
                <w:color w:val="000000" w:themeColor="text1"/>
                <w:sz w:val="26"/>
                <w:szCs w:val="26"/>
              </w:rPr>
            </w:pPr>
            <w:r w:rsidRPr="00FA4A3E">
              <w:rPr>
                <w:i/>
                <w:color w:val="000000" w:themeColor="text1"/>
                <w:sz w:val="26"/>
                <w:szCs w:val="26"/>
              </w:rPr>
              <w:t>- тепловая сеть</w:t>
            </w:r>
          </w:p>
          <w:p w:rsidR="004E03B4" w:rsidRPr="00FA4A3E" w:rsidRDefault="004E03B4" w:rsidP="00FB359E">
            <w:pPr>
              <w:tabs>
                <w:tab w:val="left" w:pos="248"/>
              </w:tabs>
              <w:jc w:val="both"/>
              <w:rPr>
                <w:i/>
                <w:color w:val="000000" w:themeColor="text1"/>
                <w:sz w:val="26"/>
                <w:szCs w:val="26"/>
              </w:rPr>
            </w:pPr>
            <w:r w:rsidRPr="00FA4A3E">
              <w:rPr>
                <w:i/>
                <w:color w:val="000000" w:themeColor="text1"/>
                <w:sz w:val="26"/>
                <w:szCs w:val="26"/>
              </w:rPr>
              <w:t>- водопровод, дренаж</w:t>
            </w:r>
          </w:p>
          <w:p w:rsidR="004E03B4" w:rsidRPr="00FA4A3E" w:rsidRDefault="004E03B4" w:rsidP="00FB359E">
            <w:pPr>
              <w:tabs>
                <w:tab w:val="left" w:pos="248"/>
              </w:tabs>
              <w:jc w:val="both"/>
              <w:rPr>
                <w:i/>
                <w:color w:val="000000" w:themeColor="text1"/>
                <w:sz w:val="26"/>
                <w:szCs w:val="26"/>
              </w:rPr>
            </w:pPr>
            <w:r w:rsidRPr="00FA4A3E">
              <w:rPr>
                <w:i/>
                <w:color w:val="000000" w:themeColor="text1"/>
                <w:sz w:val="26"/>
                <w:szCs w:val="26"/>
              </w:rPr>
              <w:t>- силовой кабель и кабель связи</w:t>
            </w:r>
          </w:p>
        </w:tc>
        <w:tc>
          <w:tcPr>
            <w:tcW w:w="1620" w:type="dxa"/>
            <w:tcBorders>
              <w:top w:val="single" w:sz="4" w:space="0" w:color="auto"/>
              <w:left w:val="single" w:sz="4" w:space="0" w:color="auto"/>
              <w:bottom w:val="single" w:sz="4" w:space="0" w:color="auto"/>
              <w:right w:val="single" w:sz="4" w:space="0" w:color="auto"/>
            </w:tcBorders>
          </w:tcPr>
          <w:p w:rsidR="004E03B4" w:rsidRPr="00FA4A3E" w:rsidRDefault="004E03B4" w:rsidP="00FB359E">
            <w:pPr>
              <w:tabs>
                <w:tab w:val="left" w:pos="248"/>
              </w:tabs>
              <w:jc w:val="center"/>
              <w:rPr>
                <w:i/>
                <w:color w:val="000000" w:themeColor="text1"/>
                <w:sz w:val="26"/>
                <w:szCs w:val="26"/>
              </w:rPr>
            </w:pPr>
          </w:p>
          <w:p w:rsidR="004E03B4" w:rsidRPr="00FA4A3E" w:rsidRDefault="004E03B4" w:rsidP="00FB359E">
            <w:pPr>
              <w:tabs>
                <w:tab w:val="left" w:pos="248"/>
              </w:tabs>
              <w:jc w:val="center"/>
              <w:rPr>
                <w:i/>
                <w:color w:val="000000" w:themeColor="text1"/>
                <w:sz w:val="26"/>
                <w:szCs w:val="26"/>
              </w:rPr>
            </w:pPr>
            <w:r w:rsidRPr="00FA4A3E">
              <w:rPr>
                <w:i/>
                <w:color w:val="000000" w:themeColor="text1"/>
                <w:sz w:val="26"/>
                <w:szCs w:val="26"/>
              </w:rPr>
              <w:t>5 .0</w:t>
            </w:r>
          </w:p>
          <w:p w:rsidR="004E03B4" w:rsidRPr="00FA4A3E" w:rsidRDefault="004E03B4" w:rsidP="00FB359E">
            <w:pPr>
              <w:tabs>
                <w:tab w:val="left" w:pos="248"/>
              </w:tabs>
              <w:jc w:val="center"/>
              <w:rPr>
                <w:i/>
                <w:color w:val="000000" w:themeColor="text1"/>
                <w:sz w:val="26"/>
                <w:szCs w:val="26"/>
              </w:rPr>
            </w:pPr>
            <w:r w:rsidRPr="00FA4A3E">
              <w:rPr>
                <w:i/>
                <w:color w:val="000000" w:themeColor="text1"/>
                <w:sz w:val="26"/>
                <w:szCs w:val="26"/>
              </w:rPr>
              <w:t>0 .7</w:t>
            </w:r>
          </w:p>
          <w:p w:rsidR="004E03B4" w:rsidRPr="00FA4A3E" w:rsidRDefault="004E03B4" w:rsidP="00FB359E">
            <w:pPr>
              <w:tabs>
                <w:tab w:val="left" w:pos="248"/>
              </w:tabs>
              <w:jc w:val="center"/>
              <w:rPr>
                <w:i/>
                <w:color w:val="000000" w:themeColor="text1"/>
                <w:sz w:val="26"/>
                <w:szCs w:val="26"/>
              </w:rPr>
            </w:pPr>
            <w:r w:rsidRPr="00FA4A3E">
              <w:rPr>
                <w:i/>
                <w:color w:val="000000" w:themeColor="text1"/>
                <w:sz w:val="26"/>
                <w:szCs w:val="26"/>
              </w:rPr>
              <w:t>2 .0</w:t>
            </w:r>
          </w:p>
          <w:p w:rsidR="004E03B4" w:rsidRPr="00FA4A3E" w:rsidRDefault="004E03B4" w:rsidP="00FB359E">
            <w:pPr>
              <w:tabs>
                <w:tab w:val="left" w:pos="248"/>
              </w:tabs>
              <w:jc w:val="center"/>
              <w:rPr>
                <w:i/>
                <w:color w:val="000000" w:themeColor="text1"/>
                <w:sz w:val="26"/>
                <w:szCs w:val="26"/>
              </w:rPr>
            </w:pPr>
          </w:p>
          <w:p w:rsidR="004E03B4" w:rsidRPr="00FA4A3E" w:rsidRDefault="004E03B4" w:rsidP="00FB359E">
            <w:pPr>
              <w:tabs>
                <w:tab w:val="left" w:pos="248"/>
              </w:tabs>
              <w:jc w:val="center"/>
              <w:rPr>
                <w:i/>
                <w:color w:val="000000" w:themeColor="text1"/>
                <w:sz w:val="26"/>
                <w:szCs w:val="26"/>
              </w:rPr>
            </w:pPr>
            <w:r w:rsidRPr="00FA4A3E">
              <w:rPr>
                <w:i/>
                <w:color w:val="000000" w:themeColor="text1"/>
                <w:sz w:val="26"/>
                <w:szCs w:val="26"/>
              </w:rPr>
              <w:t>4 .0</w:t>
            </w:r>
          </w:p>
          <w:p w:rsidR="004E03B4" w:rsidRPr="00FA4A3E" w:rsidRDefault="004E03B4" w:rsidP="00FB359E">
            <w:pPr>
              <w:tabs>
                <w:tab w:val="left" w:pos="248"/>
              </w:tabs>
              <w:jc w:val="center"/>
              <w:rPr>
                <w:i/>
                <w:color w:val="000000" w:themeColor="text1"/>
                <w:sz w:val="26"/>
                <w:szCs w:val="26"/>
              </w:rPr>
            </w:pPr>
            <w:r w:rsidRPr="00FA4A3E">
              <w:rPr>
                <w:i/>
                <w:color w:val="000000" w:themeColor="text1"/>
                <w:sz w:val="26"/>
                <w:szCs w:val="26"/>
              </w:rPr>
              <w:t>1 .0</w:t>
            </w:r>
          </w:p>
          <w:p w:rsidR="004E03B4" w:rsidRPr="00FA4A3E" w:rsidRDefault="004E03B4" w:rsidP="00FB359E">
            <w:pPr>
              <w:tabs>
                <w:tab w:val="left" w:pos="248"/>
              </w:tabs>
              <w:jc w:val="center"/>
              <w:rPr>
                <w:i/>
                <w:color w:val="000000" w:themeColor="text1"/>
                <w:sz w:val="26"/>
                <w:szCs w:val="26"/>
              </w:rPr>
            </w:pPr>
          </w:p>
          <w:p w:rsidR="004E03B4" w:rsidRPr="00FA4A3E" w:rsidRDefault="004E03B4" w:rsidP="00FB359E">
            <w:pPr>
              <w:tabs>
                <w:tab w:val="left" w:pos="248"/>
              </w:tabs>
              <w:jc w:val="center"/>
              <w:rPr>
                <w:i/>
                <w:color w:val="000000" w:themeColor="text1"/>
                <w:sz w:val="26"/>
                <w:szCs w:val="26"/>
              </w:rPr>
            </w:pPr>
          </w:p>
          <w:p w:rsidR="004E03B4" w:rsidRPr="00FA4A3E" w:rsidRDefault="004E03B4" w:rsidP="00FB359E">
            <w:pPr>
              <w:tabs>
                <w:tab w:val="left" w:pos="248"/>
              </w:tabs>
              <w:jc w:val="center"/>
              <w:rPr>
                <w:i/>
                <w:color w:val="000000" w:themeColor="text1"/>
                <w:sz w:val="26"/>
                <w:szCs w:val="26"/>
              </w:rPr>
            </w:pPr>
            <w:r w:rsidRPr="00FA4A3E">
              <w:rPr>
                <w:i/>
                <w:color w:val="000000" w:themeColor="text1"/>
                <w:sz w:val="26"/>
                <w:szCs w:val="26"/>
              </w:rPr>
              <w:t>1 .5</w:t>
            </w:r>
          </w:p>
          <w:p w:rsidR="004E03B4" w:rsidRPr="00FA4A3E" w:rsidRDefault="004E03B4" w:rsidP="00FB359E">
            <w:pPr>
              <w:tabs>
                <w:tab w:val="left" w:pos="248"/>
              </w:tabs>
              <w:jc w:val="center"/>
              <w:rPr>
                <w:i/>
                <w:color w:val="000000" w:themeColor="text1"/>
                <w:sz w:val="26"/>
                <w:szCs w:val="26"/>
              </w:rPr>
            </w:pPr>
            <w:r w:rsidRPr="00FA4A3E">
              <w:rPr>
                <w:i/>
                <w:color w:val="000000" w:themeColor="text1"/>
                <w:sz w:val="26"/>
                <w:szCs w:val="26"/>
              </w:rPr>
              <w:t>2 .0</w:t>
            </w:r>
          </w:p>
          <w:p w:rsidR="004E03B4" w:rsidRPr="00FA4A3E" w:rsidRDefault="004E03B4" w:rsidP="00FB359E">
            <w:pPr>
              <w:tabs>
                <w:tab w:val="left" w:pos="248"/>
              </w:tabs>
              <w:jc w:val="center"/>
              <w:rPr>
                <w:i/>
                <w:color w:val="000000" w:themeColor="text1"/>
                <w:sz w:val="26"/>
                <w:szCs w:val="26"/>
              </w:rPr>
            </w:pPr>
            <w:r w:rsidRPr="00FA4A3E">
              <w:rPr>
                <w:i/>
                <w:color w:val="000000" w:themeColor="text1"/>
                <w:sz w:val="26"/>
                <w:szCs w:val="26"/>
              </w:rPr>
              <w:t>2 .0</w:t>
            </w:r>
          </w:p>
          <w:p w:rsidR="004E03B4" w:rsidRPr="00FA4A3E" w:rsidRDefault="004E03B4" w:rsidP="00FB359E">
            <w:pPr>
              <w:tabs>
                <w:tab w:val="left" w:pos="248"/>
              </w:tabs>
              <w:jc w:val="center"/>
              <w:rPr>
                <w:i/>
                <w:color w:val="000000" w:themeColor="text1"/>
                <w:sz w:val="26"/>
                <w:szCs w:val="26"/>
              </w:rPr>
            </w:pPr>
            <w:r w:rsidRPr="00FA4A3E">
              <w:rPr>
                <w:i/>
                <w:color w:val="000000" w:themeColor="text1"/>
                <w:sz w:val="26"/>
                <w:szCs w:val="26"/>
              </w:rPr>
              <w:t>2 .0</w:t>
            </w:r>
          </w:p>
        </w:tc>
        <w:tc>
          <w:tcPr>
            <w:tcW w:w="1800" w:type="dxa"/>
            <w:tcBorders>
              <w:top w:val="single" w:sz="4" w:space="0" w:color="auto"/>
              <w:left w:val="single" w:sz="4" w:space="0" w:color="auto"/>
              <w:bottom w:val="single" w:sz="4" w:space="0" w:color="auto"/>
              <w:right w:val="single" w:sz="4" w:space="0" w:color="auto"/>
            </w:tcBorders>
          </w:tcPr>
          <w:p w:rsidR="004E03B4" w:rsidRPr="00FA4A3E" w:rsidRDefault="004E03B4" w:rsidP="00FB359E">
            <w:pPr>
              <w:tabs>
                <w:tab w:val="left" w:pos="248"/>
              </w:tabs>
              <w:jc w:val="center"/>
              <w:rPr>
                <w:i/>
                <w:color w:val="000000" w:themeColor="text1"/>
                <w:sz w:val="26"/>
                <w:szCs w:val="26"/>
              </w:rPr>
            </w:pPr>
          </w:p>
          <w:p w:rsidR="004E03B4" w:rsidRPr="00FA4A3E" w:rsidRDefault="004E03B4" w:rsidP="00FB359E">
            <w:pPr>
              <w:tabs>
                <w:tab w:val="left" w:pos="248"/>
              </w:tabs>
              <w:jc w:val="center"/>
              <w:rPr>
                <w:i/>
                <w:color w:val="000000" w:themeColor="text1"/>
                <w:sz w:val="26"/>
                <w:szCs w:val="26"/>
              </w:rPr>
            </w:pPr>
            <w:r w:rsidRPr="00FA4A3E">
              <w:rPr>
                <w:i/>
                <w:color w:val="000000" w:themeColor="text1"/>
                <w:sz w:val="26"/>
                <w:szCs w:val="26"/>
              </w:rPr>
              <w:t>1 .5</w:t>
            </w:r>
          </w:p>
          <w:p w:rsidR="004E03B4" w:rsidRPr="00FA4A3E" w:rsidRDefault="004E03B4" w:rsidP="00FB359E">
            <w:pPr>
              <w:tabs>
                <w:tab w:val="left" w:pos="248"/>
              </w:tabs>
              <w:jc w:val="center"/>
              <w:rPr>
                <w:i/>
                <w:color w:val="000000" w:themeColor="text1"/>
                <w:sz w:val="26"/>
                <w:szCs w:val="26"/>
              </w:rPr>
            </w:pPr>
            <w:r w:rsidRPr="00FA4A3E">
              <w:rPr>
                <w:i/>
                <w:color w:val="000000" w:themeColor="text1"/>
                <w:sz w:val="26"/>
                <w:szCs w:val="26"/>
              </w:rPr>
              <w:t>0 .5</w:t>
            </w:r>
          </w:p>
          <w:p w:rsidR="004E03B4" w:rsidRPr="00FA4A3E" w:rsidRDefault="004E03B4" w:rsidP="00FB359E">
            <w:pPr>
              <w:tabs>
                <w:tab w:val="left" w:pos="248"/>
              </w:tabs>
              <w:jc w:val="center"/>
              <w:rPr>
                <w:i/>
                <w:color w:val="000000" w:themeColor="text1"/>
                <w:sz w:val="26"/>
                <w:szCs w:val="26"/>
              </w:rPr>
            </w:pPr>
            <w:r w:rsidRPr="00FA4A3E">
              <w:rPr>
                <w:i/>
                <w:color w:val="000000" w:themeColor="text1"/>
                <w:sz w:val="26"/>
                <w:szCs w:val="26"/>
              </w:rPr>
              <w:t>1 .0</w:t>
            </w:r>
          </w:p>
          <w:p w:rsidR="004E03B4" w:rsidRPr="00FA4A3E" w:rsidRDefault="004E03B4" w:rsidP="00FB359E">
            <w:pPr>
              <w:tabs>
                <w:tab w:val="left" w:pos="248"/>
              </w:tabs>
              <w:jc w:val="center"/>
              <w:rPr>
                <w:i/>
                <w:color w:val="000000" w:themeColor="text1"/>
                <w:sz w:val="26"/>
                <w:szCs w:val="26"/>
              </w:rPr>
            </w:pPr>
          </w:p>
          <w:p w:rsidR="004E03B4" w:rsidRPr="00FA4A3E" w:rsidRDefault="004E03B4" w:rsidP="00FB359E">
            <w:pPr>
              <w:tabs>
                <w:tab w:val="left" w:pos="248"/>
              </w:tabs>
              <w:jc w:val="center"/>
              <w:rPr>
                <w:i/>
                <w:color w:val="000000" w:themeColor="text1"/>
                <w:sz w:val="26"/>
                <w:szCs w:val="26"/>
              </w:rPr>
            </w:pPr>
            <w:r w:rsidRPr="00FA4A3E">
              <w:rPr>
                <w:i/>
                <w:color w:val="000000" w:themeColor="text1"/>
                <w:sz w:val="26"/>
                <w:szCs w:val="26"/>
              </w:rPr>
              <w:t>-</w:t>
            </w:r>
          </w:p>
          <w:p w:rsidR="004E03B4" w:rsidRPr="00FA4A3E" w:rsidRDefault="004E03B4" w:rsidP="00FB359E">
            <w:pPr>
              <w:tabs>
                <w:tab w:val="left" w:pos="248"/>
              </w:tabs>
              <w:jc w:val="center"/>
              <w:rPr>
                <w:i/>
                <w:color w:val="000000" w:themeColor="text1"/>
                <w:sz w:val="26"/>
                <w:szCs w:val="26"/>
              </w:rPr>
            </w:pPr>
            <w:r w:rsidRPr="00FA4A3E">
              <w:rPr>
                <w:i/>
                <w:color w:val="000000" w:themeColor="text1"/>
                <w:sz w:val="26"/>
                <w:szCs w:val="26"/>
              </w:rPr>
              <w:t>0  .5</w:t>
            </w:r>
          </w:p>
          <w:p w:rsidR="004E03B4" w:rsidRPr="00FA4A3E" w:rsidRDefault="004E03B4" w:rsidP="00FB359E">
            <w:pPr>
              <w:tabs>
                <w:tab w:val="left" w:pos="248"/>
              </w:tabs>
              <w:jc w:val="center"/>
              <w:rPr>
                <w:i/>
                <w:color w:val="000000" w:themeColor="text1"/>
                <w:sz w:val="26"/>
                <w:szCs w:val="26"/>
              </w:rPr>
            </w:pPr>
          </w:p>
          <w:p w:rsidR="004E03B4" w:rsidRPr="00FA4A3E" w:rsidRDefault="004E03B4" w:rsidP="00FB359E">
            <w:pPr>
              <w:tabs>
                <w:tab w:val="left" w:pos="248"/>
              </w:tabs>
              <w:jc w:val="center"/>
              <w:rPr>
                <w:i/>
                <w:color w:val="000000" w:themeColor="text1"/>
                <w:sz w:val="26"/>
                <w:szCs w:val="26"/>
              </w:rPr>
            </w:pPr>
          </w:p>
          <w:p w:rsidR="004E03B4" w:rsidRPr="00FA4A3E" w:rsidRDefault="004E03B4" w:rsidP="00FB359E">
            <w:pPr>
              <w:tabs>
                <w:tab w:val="left" w:pos="248"/>
              </w:tabs>
              <w:jc w:val="center"/>
              <w:rPr>
                <w:i/>
                <w:color w:val="000000" w:themeColor="text1"/>
                <w:sz w:val="26"/>
                <w:szCs w:val="26"/>
              </w:rPr>
            </w:pPr>
            <w:r w:rsidRPr="00FA4A3E">
              <w:rPr>
                <w:i/>
                <w:color w:val="000000" w:themeColor="text1"/>
                <w:sz w:val="26"/>
                <w:szCs w:val="26"/>
              </w:rPr>
              <w:t>-</w:t>
            </w:r>
          </w:p>
          <w:p w:rsidR="004E03B4" w:rsidRPr="00FA4A3E" w:rsidRDefault="004E03B4" w:rsidP="00FB359E">
            <w:pPr>
              <w:tabs>
                <w:tab w:val="left" w:pos="248"/>
              </w:tabs>
              <w:jc w:val="center"/>
              <w:rPr>
                <w:i/>
                <w:color w:val="000000" w:themeColor="text1"/>
                <w:sz w:val="26"/>
                <w:szCs w:val="26"/>
              </w:rPr>
            </w:pPr>
            <w:r w:rsidRPr="00FA4A3E">
              <w:rPr>
                <w:i/>
                <w:color w:val="000000" w:themeColor="text1"/>
                <w:sz w:val="26"/>
                <w:szCs w:val="26"/>
              </w:rPr>
              <w:t>1 .0</w:t>
            </w:r>
          </w:p>
          <w:p w:rsidR="004E03B4" w:rsidRPr="00FA4A3E" w:rsidRDefault="004E03B4" w:rsidP="00FB359E">
            <w:pPr>
              <w:tabs>
                <w:tab w:val="left" w:pos="248"/>
              </w:tabs>
              <w:jc w:val="center"/>
              <w:rPr>
                <w:i/>
                <w:color w:val="000000" w:themeColor="text1"/>
                <w:sz w:val="26"/>
                <w:szCs w:val="26"/>
              </w:rPr>
            </w:pPr>
            <w:r w:rsidRPr="00FA4A3E">
              <w:rPr>
                <w:i/>
                <w:color w:val="000000" w:themeColor="text1"/>
                <w:sz w:val="26"/>
                <w:szCs w:val="26"/>
              </w:rPr>
              <w:t>-</w:t>
            </w:r>
          </w:p>
          <w:p w:rsidR="004E03B4" w:rsidRPr="00FA4A3E" w:rsidRDefault="004E03B4" w:rsidP="00FB359E">
            <w:pPr>
              <w:tabs>
                <w:tab w:val="left" w:pos="248"/>
              </w:tabs>
              <w:jc w:val="center"/>
              <w:rPr>
                <w:i/>
                <w:color w:val="000000" w:themeColor="text1"/>
                <w:sz w:val="26"/>
                <w:szCs w:val="26"/>
              </w:rPr>
            </w:pPr>
            <w:r w:rsidRPr="00FA4A3E">
              <w:rPr>
                <w:i/>
                <w:color w:val="000000" w:themeColor="text1"/>
                <w:sz w:val="26"/>
                <w:szCs w:val="26"/>
              </w:rPr>
              <w:t>0 .7</w:t>
            </w:r>
          </w:p>
        </w:tc>
      </w:tr>
      <w:tr w:rsidR="004E03B4" w:rsidRPr="00FA4A3E" w:rsidTr="004E03B4">
        <w:tc>
          <w:tcPr>
            <w:tcW w:w="9648" w:type="dxa"/>
            <w:gridSpan w:val="3"/>
            <w:tcBorders>
              <w:top w:val="single" w:sz="4" w:space="0" w:color="auto"/>
              <w:left w:val="single" w:sz="4" w:space="0" w:color="auto"/>
              <w:bottom w:val="single" w:sz="4" w:space="0" w:color="auto"/>
              <w:right w:val="single" w:sz="4" w:space="0" w:color="auto"/>
            </w:tcBorders>
          </w:tcPr>
          <w:p w:rsidR="004E03B4" w:rsidRPr="00FA4A3E" w:rsidRDefault="004E03B4" w:rsidP="00FB359E">
            <w:pPr>
              <w:shd w:val="clear" w:color="auto" w:fill="FFFFFF"/>
              <w:ind w:right="92"/>
              <w:jc w:val="both"/>
              <w:rPr>
                <w:i/>
                <w:color w:val="000000" w:themeColor="text1"/>
                <w:sz w:val="26"/>
                <w:szCs w:val="26"/>
              </w:rPr>
            </w:pPr>
            <w:r w:rsidRPr="00FA4A3E">
              <w:rPr>
                <w:i/>
                <w:color w:val="000000" w:themeColor="text1"/>
                <w:spacing w:val="4"/>
                <w:sz w:val="26"/>
                <w:szCs w:val="26"/>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FA4A3E">
                <w:rPr>
                  <w:i/>
                  <w:color w:val="000000" w:themeColor="text1"/>
                  <w:spacing w:val="4"/>
                  <w:sz w:val="26"/>
                  <w:szCs w:val="26"/>
                </w:rPr>
                <w:t>5 м</w:t>
              </w:r>
            </w:smartTag>
            <w:r w:rsidRPr="00FA4A3E">
              <w:rPr>
                <w:i/>
                <w:color w:val="000000" w:themeColor="text1"/>
                <w:spacing w:val="4"/>
                <w:sz w:val="26"/>
                <w:szCs w:val="26"/>
              </w:rPr>
              <w:t xml:space="preserve"> и </w:t>
            </w:r>
            <w:r w:rsidRPr="00FA4A3E">
              <w:rPr>
                <w:i/>
                <w:color w:val="000000" w:themeColor="text1"/>
                <w:spacing w:val="-6"/>
                <w:sz w:val="26"/>
                <w:szCs w:val="26"/>
              </w:rPr>
              <w:t>должны быть увеличены для деревьев с кроной большего диаметра.</w:t>
            </w:r>
          </w:p>
          <w:p w:rsidR="004E03B4" w:rsidRPr="00FA4A3E" w:rsidRDefault="004E03B4" w:rsidP="00FB359E">
            <w:pPr>
              <w:widowControl w:val="0"/>
              <w:numPr>
                <w:ilvl w:val="0"/>
                <w:numId w:val="36"/>
              </w:numPr>
              <w:shd w:val="clear" w:color="auto" w:fill="FFFFFF"/>
              <w:tabs>
                <w:tab w:val="left" w:pos="536"/>
              </w:tabs>
              <w:autoSpaceDE w:val="0"/>
              <w:autoSpaceDN w:val="0"/>
              <w:adjustRightInd w:val="0"/>
              <w:jc w:val="both"/>
              <w:rPr>
                <w:i/>
                <w:color w:val="000000" w:themeColor="text1"/>
                <w:spacing w:val="-19"/>
                <w:sz w:val="26"/>
                <w:szCs w:val="26"/>
              </w:rPr>
            </w:pPr>
            <w:r w:rsidRPr="00FA4A3E">
              <w:rPr>
                <w:i/>
                <w:color w:val="000000" w:themeColor="text1"/>
                <w:spacing w:val="-2"/>
                <w:sz w:val="26"/>
                <w:szCs w:val="26"/>
              </w:rPr>
              <w:t xml:space="preserve">Расстояния от воздушных линий электропередачи до деревьев следует принимать по правилам </w:t>
            </w:r>
            <w:r w:rsidRPr="00FA4A3E">
              <w:rPr>
                <w:i/>
                <w:color w:val="000000" w:themeColor="text1"/>
                <w:spacing w:val="-6"/>
                <w:sz w:val="26"/>
                <w:szCs w:val="26"/>
              </w:rPr>
              <w:t>устройства электроустановок.</w:t>
            </w:r>
          </w:p>
          <w:p w:rsidR="004E03B4" w:rsidRPr="00FA4A3E" w:rsidRDefault="004E03B4" w:rsidP="00FB359E">
            <w:pPr>
              <w:tabs>
                <w:tab w:val="left" w:pos="248"/>
              </w:tabs>
              <w:rPr>
                <w:i/>
                <w:color w:val="000000" w:themeColor="text1"/>
                <w:sz w:val="26"/>
                <w:szCs w:val="26"/>
              </w:rPr>
            </w:pPr>
            <w:r w:rsidRPr="00FA4A3E">
              <w:rPr>
                <w:i/>
                <w:color w:val="000000" w:themeColor="text1"/>
                <w:spacing w:val="-4"/>
                <w:sz w:val="26"/>
                <w:szCs w:val="26"/>
              </w:rPr>
              <w:t xml:space="preserve">Деревья, высаживаемые у зданий, не должны препятствовать инсоляции и освещенности жилых и </w:t>
            </w:r>
            <w:r w:rsidRPr="00FA4A3E">
              <w:rPr>
                <w:i/>
                <w:color w:val="000000" w:themeColor="text1"/>
                <w:spacing w:val="-7"/>
                <w:sz w:val="26"/>
                <w:szCs w:val="26"/>
              </w:rPr>
              <w:t>общественных помещений.</w:t>
            </w:r>
          </w:p>
        </w:tc>
      </w:tr>
    </w:tbl>
    <w:p w:rsidR="004E03B4" w:rsidRPr="00295168" w:rsidRDefault="004E03B4" w:rsidP="00FB359E">
      <w:pPr>
        <w:widowControl w:val="0"/>
        <w:autoSpaceDE w:val="0"/>
        <w:autoSpaceDN w:val="0"/>
        <w:adjustRightInd w:val="0"/>
        <w:jc w:val="both"/>
        <w:rPr>
          <w:sz w:val="26"/>
          <w:szCs w:val="26"/>
        </w:rPr>
      </w:pPr>
      <w:r w:rsidRPr="00376312">
        <w:rPr>
          <w:sz w:val="26"/>
          <w:szCs w:val="26"/>
        </w:rPr>
        <w:tab/>
        <w:t>расстояния между объектами капитального строительства и отступы от границ земельных участков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505CF" w:rsidRPr="00295168" w:rsidRDefault="008505CF" w:rsidP="00FB359E">
      <w:pPr>
        <w:shd w:val="clear" w:color="auto" w:fill="FFFFFF"/>
        <w:tabs>
          <w:tab w:val="left" w:pos="0"/>
          <w:tab w:val="left" w:pos="540"/>
        </w:tabs>
        <w:rPr>
          <w:sz w:val="26"/>
          <w:szCs w:val="26"/>
        </w:rPr>
      </w:pPr>
    </w:p>
    <w:p w:rsidR="008505CF" w:rsidRPr="00295168" w:rsidRDefault="008505CF" w:rsidP="00FB359E">
      <w:pPr>
        <w:shd w:val="clear" w:color="auto" w:fill="FFFFFF"/>
        <w:tabs>
          <w:tab w:val="left" w:pos="0"/>
          <w:tab w:val="left" w:pos="540"/>
        </w:tabs>
        <w:rPr>
          <w:sz w:val="26"/>
          <w:szCs w:val="26"/>
        </w:rPr>
      </w:pPr>
      <w:r w:rsidRPr="00295168">
        <w:rPr>
          <w:b/>
          <w:bCs/>
          <w:sz w:val="26"/>
          <w:szCs w:val="26"/>
          <w:u w:val="single"/>
        </w:rPr>
        <w:t xml:space="preserve">Р - </w:t>
      </w:r>
      <w:r w:rsidRPr="00295168">
        <w:rPr>
          <w:b/>
          <w:bCs/>
          <w:noProof/>
          <w:sz w:val="26"/>
          <w:szCs w:val="26"/>
          <w:u w:val="single"/>
        </w:rPr>
        <w:t>3</w:t>
      </w:r>
      <w:r w:rsidRPr="00295168">
        <w:rPr>
          <w:b/>
          <w:bCs/>
          <w:sz w:val="26"/>
          <w:szCs w:val="26"/>
          <w:u w:val="single"/>
        </w:rPr>
        <w:t xml:space="preserve">   Зона п</w:t>
      </w:r>
      <w:r w:rsidRPr="00295168">
        <w:rPr>
          <w:b/>
          <w:bCs/>
          <w:noProof/>
          <w:sz w:val="26"/>
          <w:szCs w:val="26"/>
          <w:u w:val="single"/>
        </w:rPr>
        <w:t>арков</w:t>
      </w:r>
      <w:r w:rsidRPr="00295168">
        <w:rPr>
          <w:b/>
          <w:bCs/>
          <w:sz w:val="26"/>
          <w:szCs w:val="26"/>
          <w:u w:val="single"/>
        </w:rPr>
        <w:t>, набережных сохраняемой исторической среды.</w:t>
      </w:r>
    </w:p>
    <w:p w:rsidR="008505CF" w:rsidRPr="00295168" w:rsidRDefault="008505CF" w:rsidP="00FB359E">
      <w:pPr>
        <w:shd w:val="clear" w:color="auto" w:fill="FFFFFF"/>
        <w:tabs>
          <w:tab w:val="left" w:pos="0"/>
          <w:tab w:val="left" w:pos="540"/>
        </w:tabs>
        <w:ind w:firstLine="540"/>
        <w:jc w:val="both"/>
        <w:rPr>
          <w:sz w:val="26"/>
          <w:szCs w:val="26"/>
        </w:rPr>
      </w:pPr>
      <w:r w:rsidRPr="00295168">
        <w:rPr>
          <w:sz w:val="26"/>
          <w:szCs w:val="26"/>
        </w:rPr>
        <w:t xml:space="preserve">Представленные ниже градостроительные регламенты могут быть распространены на земельные участки в составе данной зоны </w:t>
      </w:r>
      <w:r w:rsidRPr="00295168">
        <w:rPr>
          <w:b/>
          <w:sz w:val="26"/>
          <w:szCs w:val="26"/>
        </w:rPr>
        <w:t>Р - 3</w:t>
      </w:r>
      <w:r w:rsidRPr="00295168">
        <w:rPr>
          <w:sz w:val="26"/>
          <w:szCs w:val="26"/>
        </w:rPr>
        <w:t xml:space="preserve"> только в случае, когда части территорий общего пользования - парков, набережных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8505CF" w:rsidRPr="00295168" w:rsidRDefault="008505CF" w:rsidP="00FB359E">
      <w:pPr>
        <w:shd w:val="clear" w:color="auto" w:fill="FFFFFF"/>
        <w:tabs>
          <w:tab w:val="left" w:pos="0"/>
          <w:tab w:val="left" w:pos="540"/>
        </w:tabs>
        <w:ind w:firstLine="540"/>
        <w:jc w:val="both"/>
        <w:rPr>
          <w:sz w:val="26"/>
          <w:szCs w:val="26"/>
        </w:rPr>
      </w:pPr>
      <w:r w:rsidRPr="00295168">
        <w:rPr>
          <w:iCs/>
          <w:sz w:val="26"/>
          <w:szCs w:val="26"/>
        </w:rPr>
        <w:t xml:space="preserve">В иных случаях – применительно к частям территории в пределах данной зоны </w:t>
      </w:r>
      <w:r w:rsidRPr="00295168">
        <w:rPr>
          <w:b/>
          <w:iCs/>
          <w:sz w:val="26"/>
          <w:szCs w:val="26"/>
        </w:rPr>
        <w:t>Р - 3</w:t>
      </w:r>
      <w:r w:rsidRPr="00295168">
        <w:rPr>
          <w:iCs/>
          <w:sz w:val="26"/>
          <w:szCs w:val="26"/>
        </w:rPr>
        <w:t>,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8505CF" w:rsidRPr="00295168" w:rsidRDefault="008505CF" w:rsidP="00FB359E">
      <w:pPr>
        <w:shd w:val="clear" w:color="auto" w:fill="FFFFFF"/>
        <w:tabs>
          <w:tab w:val="left" w:pos="0"/>
          <w:tab w:val="left" w:pos="540"/>
        </w:tabs>
        <w:ind w:firstLine="540"/>
        <w:jc w:val="both"/>
        <w:rPr>
          <w:sz w:val="26"/>
          <w:szCs w:val="26"/>
        </w:rPr>
      </w:pPr>
      <w:r w:rsidRPr="00295168">
        <w:rPr>
          <w:iCs/>
          <w:sz w:val="26"/>
          <w:szCs w:val="26"/>
        </w:rPr>
        <w:t xml:space="preserve">Данная зона Р - 3 выделена для обеспечения правовых условий сохранения и использования земельных участков озеленения населением в целях проведения досуга, культурно-образовательных функций. К территориям, включенным в зону, </w:t>
      </w:r>
      <w:r w:rsidRPr="00295168">
        <w:rPr>
          <w:iCs/>
          <w:sz w:val="26"/>
          <w:szCs w:val="26"/>
        </w:rPr>
        <w:lastRenderedPageBreak/>
        <w:t>предъявляются требования по сохранению исторической планировочной структуры, озеленения и стиля парковых ансамблей. Зоны примыкают к участкам существующих и выявленных памятников истории и культуры, мемориальным участкам, дополняют архитектурную композицию значимых для города объектов. Многолетние аллеи лиственниц, елей, туй, каштанов, связаны с историей городского строительства.</w:t>
      </w:r>
    </w:p>
    <w:p w:rsidR="008505CF" w:rsidRPr="00295168" w:rsidRDefault="008505CF" w:rsidP="00FB359E">
      <w:pPr>
        <w:shd w:val="clear" w:color="auto" w:fill="FFFFFF"/>
        <w:tabs>
          <w:tab w:val="left" w:pos="0"/>
          <w:tab w:val="left" w:pos="540"/>
        </w:tabs>
        <w:rPr>
          <w:sz w:val="26"/>
          <w:szCs w:val="26"/>
        </w:rPr>
      </w:pPr>
    </w:p>
    <w:p w:rsidR="008505CF" w:rsidRPr="00295168" w:rsidRDefault="008505CF" w:rsidP="00FB359E">
      <w:pPr>
        <w:pStyle w:val="Iauiue"/>
        <w:rPr>
          <w:sz w:val="26"/>
          <w:szCs w:val="26"/>
          <w:u w:val="single"/>
        </w:rPr>
      </w:pPr>
      <w:r w:rsidRPr="00295168">
        <w:rPr>
          <w:sz w:val="26"/>
          <w:szCs w:val="26"/>
          <w:u w:val="single"/>
        </w:rPr>
        <w:t>ОСНОВНЫЕ ВИДЫ РАЗРЕШЕННОГО ИСПОЛЬЗОВАНИЯ НЕДВИЖИМОСТИ:</w:t>
      </w:r>
    </w:p>
    <w:p w:rsidR="008505CF" w:rsidRPr="00295168" w:rsidRDefault="008505CF" w:rsidP="00FB359E">
      <w:pPr>
        <w:shd w:val="clear" w:color="auto" w:fill="FFFFFF"/>
        <w:tabs>
          <w:tab w:val="left" w:pos="0"/>
          <w:tab w:val="left" w:pos="540"/>
        </w:tabs>
        <w:rPr>
          <w:sz w:val="26"/>
          <w:szCs w:val="26"/>
        </w:rPr>
      </w:pPr>
      <w:r w:rsidRPr="00295168">
        <w:rPr>
          <w:sz w:val="26"/>
          <w:szCs w:val="26"/>
        </w:rPr>
        <w:t>- парки;</w:t>
      </w:r>
    </w:p>
    <w:p w:rsidR="008505CF" w:rsidRPr="00295168" w:rsidRDefault="008505CF" w:rsidP="00FB359E">
      <w:pPr>
        <w:shd w:val="clear" w:color="auto" w:fill="FFFFFF"/>
        <w:tabs>
          <w:tab w:val="left" w:pos="0"/>
          <w:tab w:val="left" w:pos="540"/>
        </w:tabs>
        <w:rPr>
          <w:sz w:val="26"/>
          <w:szCs w:val="26"/>
        </w:rPr>
      </w:pPr>
      <w:r w:rsidRPr="00295168">
        <w:rPr>
          <w:sz w:val="26"/>
          <w:szCs w:val="26"/>
        </w:rPr>
        <w:t>- набережные;</w:t>
      </w:r>
    </w:p>
    <w:p w:rsidR="008505CF" w:rsidRPr="00295168" w:rsidRDefault="008505CF" w:rsidP="00FB359E">
      <w:pPr>
        <w:shd w:val="clear" w:color="auto" w:fill="FFFFFF"/>
        <w:tabs>
          <w:tab w:val="left" w:pos="0"/>
          <w:tab w:val="left" w:pos="540"/>
        </w:tabs>
        <w:rPr>
          <w:sz w:val="26"/>
          <w:szCs w:val="26"/>
        </w:rPr>
      </w:pPr>
      <w:r w:rsidRPr="00295168">
        <w:rPr>
          <w:sz w:val="26"/>
          <w:szCs w:val="26"/>
        </w:rPr>
        <w:t>- вспомогательные сооружения набережных;</w:t>
      </w:r>
    </w:p>
    <w:p w:rsidR="008505CF" w:rsidRPr="00295168" w:rsidRDefault="008505CF" w:rsidP="00FB359E">
      <w:pPr>
        <w:shd w:val="clear" w:color="auto" w:fill="FFFFFF"/>
        <w:tabs>
          <w:tab w:val="left" w:pos="0"/>
          <w:tab w:val="left" w:pos="540"/>
        </w:tabs>
        <w:rPr>
          <w:sz w:val="26"/>
          <w:szCs w:val="26"/>
        </w:rPr>
      </w:pPr>
      <w:r w:rsidRPr="00295168">
        <w:rPr>
          <w:sz w:val="26"/>
          <w:szCs w:val="26"/>
        </w:rPr>
        <w:t>- вспомогательные строения и инфраструктура для отдыха: бассейны, фонтаны, малые архитектурные формы;</w:t>
      </w:r>
    </w:p>
    <w:p w:rsidR="008505CF" w:rsidRPr="00295168" w:rsidRDefault="008505CF" w:rsidP="00FB359E">
      <w:pPr>
        <w:shd w:val="clear" w:color="auto" w:fill="FFFFFF"/>
        <w:tabs>
          <w:tab w:val="left" w:pos="0"/>
          <w:tab w:val="left" w:pos="540"/>
        </w:tabs>
        <w:rPr>
          <w:sz w:val="26"/>
          <w:szCs w:val="26"/>
        </w:rPr>
      </w:pPr>
      <w:r w:rsidRPr="00295168">
        <w:rPr>
          <w:sz w:val="26"/>
          <w:szCs w:val="26"/>
        </w:rPr>
        <w:t>- игровые площадки;</w:t>
      </w:r>
    </w:p>
    <w:p w:rsidR="008505CF" w:rsidRPr="00295168" w:rsidRDefault="008505CF" w:rsidP="00FB359E">
      <w:pPr>
        <w:shd w:val="clear" w:color="auto" w:fill="FFFFFF"/>
        <w:tabs>
          <w:tab w:val="left" w:pos="0"/>
          <w:tab w:val="left" w:pos="540"/>
        </w:tabs>
        <w:rPr>
          <w:sz w:val="26"/>
          <w:szCs w:val="26"/>
        </w:rPr>
      </w:pPr>
      <w:r w:rsidRPr="00295168">
        <w:rPr>
          <w:sz w:val="26"/>
          <w:szCs w:val="26"/>
        </w:rPr>
        <w:t>- спортплощадки;</w:t>
      </w:r>
    </w:p>
    <w:p w:rsidR="008505CF" w:rsidRPr="00295168" w:rsidRDefault="008505CF" w:rsidP="00FB359E">
      <w:pPr>
        <w:shd w:val="clear" w:color="auto" w:fill="FFFFFF"/>
        <w:tabs>
          <w:tab w:val="left" w:pos="0"/>
          <w:tab w:val="left" w:pos="540"/>
        </w:tabs>
        <w:rPr>
          <w:sz w:val="26"/>
          <w:szCs w:val="26"/>
        </w:rPr>
      </w:pPr>
      <w:r w:rsidRPr="00295168">
        <w:rPr>
          <w:sz w:val="26"/>
          <w:szCs w:val="26"/>
        </w:rPr>
        <w:t>- танцплощадки, дискотеки;</w:t>
      </w:r>
    </w:p>
    <w:p w:rsidR="008505CF" w:rsidRPr="00295168" w:rsidRDefault="008505CF" w:rsidP="00FB359E">
      <w:pPr>
        <w:shd w:val="clear" w:color="auto" w:fill="FFFFFF"/>
        <w:tabs>
          <w:tab w:val="left" w:pos="0"/>
          <w:tab w:val="left" w:pos="540"/>
        </w:tabs>
        <w:rPr>
          <w:sz w:val="26"/>
          <w:szCs w:val="26"/>
        </w:rPr>
      </w:pPr>
      <w:r w:rsidRPr="00295168">
        <w:rPr>
          <w:sz w:val="26"/>
          <w:szCs w:val="26"/>
        </w:rPr>
        <w:t>- летние театры и эстрады;</w:t>
      </w:r>
    </w:p>
    <w:p w:rsidR="008505CF" w:rsidRPr="00295168" w:rsidRDefault="008505CF" w:rsidP="00FB359E">
      <w:pPr>
        <w:shd w:val="clear" w:color="auto" w:fill="FFFFFF"/>
        <w:tabs>
          <w:tab w:val="left" w:pos="0"/>
          <w:tab w:val="left" w:pos="540"/>
        </w:tabs>
        <w:rPr>
          <w:sz w:val="26"/>
          <w:szCs w:val="26"/>
        </w:rPr>
      </w:pPr>
      <w:r w:rsidRPr="00295168">
        <w:rPr>
          <w:sz w:val="26"/>
          <w:szCs w:val="26"/>
        </w:rPr>
        <w:t>- озеленение;</w:t>
      </w:r>
    </w:p>
    <w:p w:rsidR="008505CF" w:rsidRPr="00295168" w:rsidRDefault="008505CF" w:rsidP="00FB359E">
      <w:pPr>
        <w:shd w:val="clear" w:color="auto" w:fill="FFFFFF"/>
        <w:tabs>
          <w:tab w:val="left" w:pos="0"/>
          <w:tab w:val="left" w:pos="540"/>
        </w:tabs>
        <w:rPr>
          <w:sz w:val="26"/>
          <w:szCs w:val="26"/>
        </w:rPr>
      </w:pPr>
    </w:p>
    <w:p w:rsidR="008505CF" w:rsidRPr="00295168" w:rsidRDefault="008505CF" w:rsidP="00FB359E">
      <w:pPr>
        <w:pStyle w:val="23"/>
        <w:spacing w:after="0" w:line="240" w:lineRule="auto"/>
        <w:rPr>
          <w:sz w:val="26"/>
          <w:szCs w:val="26"/>
          <w:u w:val="single"/>
        </w:rPr>
      </w:pPr>
      <w:r w:rsidRPr="00295168">
        <w:rPr>
          <w:sz w:val="26"/>
          <w:szCs w:val="26"/>
          <w:u w:val="single"/>
        </w:rPr>
        <w:t>УСЛОВНО РАЗРЕШЕННЫЕ ВИДЫ ИСПОЛЬЗОВАНИЯ:</w:t>
      </w:r>
    </w:p>
    <w:p w:rsidR="008505CF" w:rsidRPr="00295168" w:rsidRDefault="008505CF" w:rsidP="00FB359E">
      <w:pPr>
        <w:shd w:val="clear" w:color="auto" w:fill="FFFFFF"/>
        <w:tabs>
          <w:tab w:val="left" w:pos="0"/>
          <w:tab w:val="left" w:pos="540"/>
        </w:tabs>
        <w:rPr>
          <w:sz w:val="26"/>
          <w:szCs w:val="26"/>
        </w:rPr>
      </w:pPr>
      <w:r w:rsidRPr="00295168">
        <w:rPr>
          <w:sz w:val="26"/>
          <w:szCs w:val="26"/>
        </w:rPr>
        <w:t>- прокат игрового и спортивного инвентаря;</w:t>
      </w:r>
    </w:p>
    <w:p w:rsidR="008505CF" w:rsidRPr="00295168" w:rsidRDefault="008505CF" w:rsidP="00FB359E">
      <w:pPr>
        <w:shd w:val="clear" w:color="auto" w:fill="FFFFFF"/>
        <w:tabs>
          <w:tab w:val="left" w:pos="0"/>
          <w:tab w:val="left" w:pos="540"/>
        </w:tabs>
        <w:rPr>
          <w:sz w:val="26"/>
          <w:szCs w:val="26"/>
        </w:rPr>
      </w:pPr>
      <w:r w:rsidRPr="00295168">
        <w:rPr>
          <w:sz w:val="26"/>
          <w:szCs w:val="26"/>
        </w:rPr>
        <w:t>- рекреационные помещения для отдыха, читальные залы;</w:t>
      </w:r>
    </w:p>
    <w:p w:rsidR="008505CF" w:rsidRPr="00295168" w:rsidRDefault="008505CF" w:rsidP="00FB359E">
      <w:pPr>
        <w:shd w:val="clear" w:color="auto" w:fill="FFFFFF"/>
        <w:tabs>
          <w:tab w:val="left" w:pos="0"/>
          <w:tab w:val="left" w:pos="540"/>
        </w:tabs>
        <w:rPr>
          <w:sz w:val="26"/>
          <w:szCs w:val="26"/>
        </w:rPr>
      </w:pPr>
      <w:r w:rsidRPr="00295168">
        <w:rPr>
          <w:sz w:val="26"/>
          <w:szCs w:val="26"/>
        </w:rPr>
        <w:t>- тир;</w:t>
      </w:r>
    </w:p>
    <w:p w:rsidR="008505CF" w:rsidRPr="00295168" w:rsidRDefault="008505CF" w:rsidP="00FB359E">
      <w:pPr>
        <w:rPr>
          <w:sz w:val="26"/>
          <w:szCs w:val="26"/>
        </w:rPr>
      </w:pPr>
      <w:r w:rsidRPr="00295168">
        <w:rPr>
          <w:sz w:val="26"/>
          <w:szCs w:val="26"/>
        </w:rPr>
        <w:t>- пункты оказания первой медицинской помощи;</w:t>
      </w:r>
    </w:p>
    <w:p w:rsidR="008505CF" w:rsidRPr="00295168" w:rsidRDefault="008505CF" w:rsidP="00FB359E">
      <w:pPr>
        <w:rPr>
          <w:sz w:val="26"/>
          <w:szCs w:val="26"/>
        </w:rPr>
      </w:pPr>
      <w:r w:rsidRPr="00295168">
        <w:rPr>
          <w:sz w:val="26"/>
          <w:szCs w:val="26"/>
        </w:rPr>
        <w:t>- помещения для игровых автоматов и компьютерных игр, интернет-кафе;</w:t>
      </w:r>
    </w:p>
    <w:p w:rsidR="008505CF" w:rsidRPr="00295168" w:rsidRDefault="008505CF" w:rsidP="00FB359E">
      <w:pPr>
        <w:rPr>
          <w:sz w:val="26"/>
          <w:szCs w:val="26"/>
        </w:rPr>
      </w:pPr>
      <w:r w:rsidRPr="00295168">
        <w:rPr>
          <w:sz w:val="26"/>
          <w:szCs w:val="26"/>
        </w:rPr>
        <w:t>- участковые пункты милиции;</w:t>
      </w:r>
    </w:p>
    <w:p w:rsidR="008505CF" w:rsidRPr="00295168" w:rsidRDefault="008505CF" w:rsidP="00FB359E">
      <w:pPr>
        <w:rPr>
          <w:sz w:val="26"/>
          <w:szCs w:val="26"/>
        </w:rPr>
      </w:pPr>
      <w:r w:rsidRPr="00295168">
        <w:rPr>
          <w:sz w:val="26"/>
          <w:szCs w:val="26"/>
        </w:rPr>
        <w:t>- общественные туалеты;</w:t>
      </w:r>
    </w:p>
    <w:p w:rsidR="008505CF" w:rsidRPr="00295168" w:rsidRDefault="008505CF" w:rsidP="00FB359E">
      <w:pPr>
        <w:rPr>
          <w:sz w:val="26"/>
          <w:szCs w:val="26"/>
        </w:rPr>
      </w:pPr>
      <w:r w:rsidRPr="00295168">
        <w:rPr>
          <w:sz w:val="26"/>
          <w:szCs w:val="26"/>
        </w:rPr>
        <w:t>- киоски;</w:t>
      </w:r>
    </w:p>
    <w:p w:rsidR="008505CF" w:rsidRPr="00295168" w:rsidRDefault="008505CF" w:rsidP="00FB359E">
      <w:pPr>
        <w:rPr>
          <w:sz w:val="26"/>
          <w:szCs w:val="26"/>
        </w:rPr>
      </w:pPr>
      <w:r w:rsidRPr="00295168">
        <w:rPr>
          <w:sz w:val="26"/>
          <w:szCs w:val="26"/>
        </w:rPr>
        <w:t>- резервуары для хранения воды;</w:t>
      </w:r>
    </w:p>
    <w:p w:rsidR="008505CF" w:rsidRPr="00295168" w:rsidRDefault="008505CF" w:rsidP="00FB359E">
      <w:pPr>
        <w:rPr>
          <w:sz w:val="26"/>
          <w:szCs w:val="26"/>
        </w:rPr>
      </w:pPr>
      <w:r w:rsidRPr="00295168">
        <w:rPr>
          <w:sz w:val="26"/>
          <w:szCs w:val="26"/>
        </w:rPr>
        <w:t>- объекты пожарной охраны;</w:t>
      </w:r>
    </w:p>
    <w:p w:rsidR="008505CF" w:rsidRPr="00295168" w:rsidRDefault="008505CF" w:rsidP="00FB359E">
      <w:pPr>
        <w:rPr>
          <w:sz w:val="26"/>
          <w:szCs w:val="26"/>
        </w:rPr>
      </w:pPr>
      <w:r w:rsidRPr="00295168">
        <w:rPr>
          <w:sz w:val="26"/>
          <w:szCs w:val="26"/>
        </w:rPr>
        <w:t>- парковки;</w:t>
      </w:r>
    </w:p>
    <w:p w:rsidR="008505CF" w:rsidRDefault="008505CF" w:rsidP="00FB359E">
      <w:pPr>
        <w:rPr>
          <w:sz w:val="26"/>
          <w:szCs w:val="26"/>
        </w:rPr>
      </w:pPr>
      <w:r w:rsidRPr="00295168">
        <w:rPr>
          <w:sz w:val="26"/>
          <w:szCs w:val="26"/>
        </w:rPr>
        <w:t>- площадки для выгула собак.</w:t>
      </w:r>
    </w:p>
    <w:p w:rsidR="006033A9" w:rsidRDefault="006033A9" w:rsidP="00FB359E">
      <w:pPr>
        <w:rPr>
          <w:sz w:val="26"/>
          <w:szCs w:val="26"/>
        </w:rPr>
      </w:pPr>
    </w:p>
    <w:p w:rsidR="00C30738" w:rsidRPr="006033A9" w:rsidRDefault="00C30738" w:rsidP="00FB359E">
      <w:pPr>
        <w:shd w:val="clear" w:color="auto" w:fill="FFFFFF"/>
        <w:tabs>
          <w:tab w:val="left" w:pos="0"/>
          <w:tab w:val="left" w:pos="799"/>
        </w:tabs>
        <w:rPr>
          <w:sz w:val="26"/>
          <w:szCs w:val="26"/>
          <w:u w:val="single"/>
        </w:rPr>
      </w:pPr>
      <w:r w:rsidRPr="006033A9">
        <w:rPr>
          <w:sz w:val="26"/>
          <w:szCs w:val="26"/>
          <w:u w:val="single"/>
        </w:rPr>
        <w:t>ВСПОМОГАТЕЛЬНЫЕ ВИДЫ РАЗРЕШЕННОГО ИСПОЛЬЗОВАНИЯ:</w:t>
      </w:r>
    </w:p>
    <w:p w:rsidR="00C30738" w:rsidRPr="00295168" w:rsidRDefault="00C30738" w:rsidP="00FB359E">
      <w:pPr>
        <w:rPr>
          <w:sz w:val="26"/>
          <w:szCs w:val="26"/>
        </w:rPr>
      </w:pPr>
      <w:r>
        <w:rPr>
          <w:sz w:val="26"/>
          <w:szCs w:val="26"/>
        </w:rPr>
        <w:t>Не установлены.</w:t>
      </w:r>
    </w:p>
    <w:p w:rsidR="004E03B4" w:rsidRPr="00376312" w:rsidRDefault="004E03B4" w:rsidP="00FB359E">
      <w:pPr>
        <w:widowControl w:val="0"/>
        <w:autoSpaceDE w:val="0"/>
        <w:autoSpaceDN w:val="0"/>
        <w:adjustRightInd w:val="0"/>
        <w:ind w:firstLine="163"/>
        <w:jc w:val="both"/>
        <w:rPr>
          <w:color w:val="000000" w:themeColor="text1"/>
          <w:sz w:val="26"/>
          <w:szCs w:val="26"/>
        </w:rPr>
      </w:pPr>
      <w:r w:rsidRPr="00376312">
        <w:rPr>
          <w:color w:val="000000" w:themeColor="text1"/>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E03B4" w:rsidRPr="00376312" w:rsidRDefault="004E03B4" w:rsidP="00FB359E">
      <w:pPr>
        <w:ind w:left="163"/>
        <w:jc w:val="both"/>
        <w:rPr>
          <w:bCs/>
          <w:color w:val="000000" w:themeColor="text1"/>
          <w:sz w:val="26"/>
          <w:szCs w:val="26"/>
        </w:rPr>
      </w:pPr>
      <w:r w:rsidRPr="00376312">
        <w:rPr>
          <w:color w:val="000000" w:themeColor="text1"/>
          <w:sz w:val="26"/>
          <w:szCs w:val="26"/>
        </w:rPr>
        <w:t>-</w:t>
      </w:r>
      <w:r w:rsidRPr="00376312">
        <w:rPr>
          <w:color w:val="000000" w:themeColor="text1"/>
          <w:sz w:val="26"/>
          <w:szCs w:val="26"/>
        </w:rPr>
        <w:tab/>
        <w:t>предельные размеры</w:t>
      </w:r>
      <w:r w:rsidR="00B93538" w:rsidRPr="00376312">
        <w:rPr>
          <w:color w:val="000000" w:themeColor="text1"/>
          <w:sz w:val="26"/>
          <w:szCs w:val="26"/>
        </w:rPr>
        <w:t xml:space="preserve"> земельных участков для зоны Р-3</w:t>
      </w:r>
      <w:r w:rsidRPr="00376312">
        <w:rPr>
          <w:color w:val="000000" w:themeColor="text1"/>
          <w:sz w:val="26"/>
          <w:szCs w:val="26"/>
        </w:rPr>
        <w:t xml:space="preserve"> не подлежат ограничению</w:t>
      </w:r>
      <w:r w:rsidR="00376312">
        <w:rPr>
          <w:color w:val="000000" w:themeColor="text1"/>
          <w:sz w:val="26"/>
          <w:szCs w:val="26"/>
        </w:rPr>
        <w:t>;</w:t>
      </w:r>
    </w:p>
    <w:p w:rsidR="004E03B4" w:rsidRPr="00376312" w:rsidRDefault="006033A9" w:rsidP="00FB359E">
      <w:pPr>
        <w:autoSpaceDE w:val="0"/>
        <w:autoSpaceDN w:val="0"/>
        <w:adjustRightInd w:val="0"/>
        <w:rPr>
          <w:color w:val="000000" w:themeColor="text1"/>
          <w:sz w:val="26"/>
          <w:szCs w:val="26"/>
        </w:rPr>
      </w:pPr>
      <w:r>
        <w:rPr>
          <w:color w:val="000000" w:themeColor="text1"/>
          <w:sz w:val="26"/>
          <w:szCs w:val="26"/>
        </w:rPr>
        <w:t>- п</w:t>
      </w:r>
      <w:r w:rsidR="004E03B4" w:rsidRPr="00376312">
        <w:rPr>
          <w:color w:val="000000" w:themeColor="text1"/>
          <w:sz w:val="26"/>
          <w:szCs w:val="26"/>
        </w:rPr>
        <w:t xml:space="preserve">редельная  высота зданий –  </w:t>
      </w:r>
      <w:smartTag w:uri="urn:schemas-microsoft-com:office:smarttags" w:element="metricconverter">
        <w:smartTagPr>
          <w:attr w:name="ProductID" w:val="8 м"/>
        </w:smartTagPr>
        <w:r w:rsidR="004E03B4" w:rsidRPr="00376312">
          <w:rPr>
            <w:color w:val="000000" w:themeColor="text1"/>
            <w:sz w:val="26"/>
            <w:szCs w:val="26"/>
          </w:rPr>
          <w:t>8 м</w:t>
        </w:r>
      </w:smartTag>
      <w:r w:rsidR="004E03B4" w:rsidRPr="00376312">
        <w:rPr>
          <w:color w:val="000000" w:themeColor="text1"/>
          <w:sz w:val="26"/>
          <w:szCs w:val="26"/>
        </w:rPr>
        <w:t>. Высота парковых сооружений – аттракционов – не ограничивается.</w:t>
      </w:r>
    </w:p>
    <w:p w:rsidR="004E03B4" w:rsidRPr="00376312" w:rsidRDefault="006033A9" w:rsidP="00FB359E">
      <w:pPr>
        <w:autoSpaceDE w:val="0"/>
        <w:autoSpaceDN w:val="0"/>
        <w:adjustRightInd w:val="0"/>
        <w:rPr>
          <w:color w:val="000000" w:themeColor="text1"/>
          <w:sz w:val="26"/>
          <w:szCs w:val="26"/>
        </w:rPr>
      </w:pPr>
      <w:r>
        <w:rPr>
          <w:color w:val="000000" w:themeColor="text1"/>
          <w:sz w:val="26"/>
          <w:szCs w:val="26"/>
        </w:rPr>
        <w:t>- м</w:t>
      </w:r>
      <w:r w:rsidR="004E03B4" w:rsidRPr="00376312">
        <w:rPr>
          <w:color w:val="000000" w:themeColor="text1"/>
          <w:sz w:val="26"/>
          <w:szCs w:val="26"/>
        </w:rPr>
        <w:t xml:space="preserve">аксимальный процент застройки-7%  от территории парка, сквера. </w:t>
      </w:r>
    </w:p>
    <w:p w:rsidR="004E03B4" w:rsidRPr="00376312" w:rsidRDefault="006033A9" w:rsidP="00FB359E">
      <w:pPr>
        <w:widowControl w:val="0"/>
        <w:autoSpaceDE w:val="0"/>
        <w:autoSpaceDN w:val="0"/>
        <w:adjustRightInd w:val="0"/>
        <w:jc w:val="both"/>
        <w:rPr>
          <w:color w:val="000000" w:themeColor="text1"/>
          <w:sz w:val="26"/>
          <w:szCs w:val="26"/>
        </w:rPr>
      </w:pPr>
      <w:r>
        <w:rPr>
          <w:color w:val="000000" w:themeColor="text1"/>
          <w:spacing w:val="2"/>
          <w:sz w:val="26"/>
          <w:szCs w:val="26"/>
          <w:shd w:val="clear" w:color="auto" w:fill="FFFFFF"/>
        </w:rPr>
        <w:t xml:space="preserve">- </w:t>
      </w:r>
      <w:r w:rsidR="004E03B4" w:rsidRPr="00376312">
        <w:rPr>
          <w:color w:val="000000" w:themeColor="text1"/>
          <w:spacing w:val="2"/>
          <w:sz w:val="26"/>
          <w:szCs w:val="26"/>
          <w:shd w:val="clear" w:color="auto" w:fill="FFFFFF"/>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следующие:</w:t>
      </w:r>
    </w:p>
    <w:p w:rsidR="004E03B4" w:rsidRPr="00376312" w:rsidRDefault="004E03B4" w:rsidP="00FB359E">
      <w:pPr>
        <w:autoSpaceDE w:val="0"/>
        <w:autoSpaceDN w:val="0"/>
        <w:adjustRightInd w:val="0"/>
        <w:rPr>
          <w:color w:val="000000" w:themeColor="text1"/>
          <w:sz w:val="26"/>
          <w:szCs w:val="26"/>
        </w:rPr>
      </w:pPr>
      <w:r w:rsidRPr="00376312">
        <w:rPr>
          <w:color w:val="000000" w:themeColor="text1"/>
          <w:sz w:val="26"/>
          <w:szCs w:val="26"/>
        </w:rPr>
        <w:t xml:space="preserve">Расстояние от паркового массива до территории жилой застройки – не менее </w:t>
      </w:r>
      <w:smartTag w:uri="urn:schemas-microsoft-com:office:smarttags" w:element="metricconverter">
        <w:smartTagPr>
          <w:attr w:name="ProductID" w:val="30 м"/>
        </w:smartTagPr>
        <w:r w:rsidRPr="00376312">
          <w:rPr>
            <w:color w:val="000000" w:themeColor="text1"/>
            <w:sz w:val="26"/>
            <w:szCs w:val="26"/>
          </w:rPr>
          <w:t>30 м</w:t>
        </w:r>
      </w:smartTag>
      <w:r w:rsidRPr="00376312">
        <w:rPr>
          <w:color w:val="000000" w:themeColor="text1"/>
          <w:sz w:val="26"/>
          <w:szCs w:val="26"/>
        </w:rPr>
        <w:t>.</w:t>
      </w:r>
    </w:p>
    <w:p w:rsidR="004E03B4" w:rsidRPr="00376312" w:rsidRDefault="004E03B4" w:rsidP="00FB359E">
      <w:pPr>
        <w:jc w:val="both"/>
        <w:rPr>
          <w:color w:val="000000" w:themeColor="text1"/>
          <w:sz w:val="26"/>
          <w:szCs w:val="26"/>
        </w:rPr>
      </w:pPr>
      <w:r w:rsidRPr="00376312">
        <w:rPr>
          <w:color w:val="000000" w:themeColor="text1"/>
          <w:sz w:val="26"/>
          <w:szCs w:val="26"/>
        </w:rPr>
        <w:lastRenderedPageBreak/>
        <w:t xml:space="preserve">. Автостоянки следует размещать за территорией парков, но не далее </w:t>
      </w:r>
      <w:smartTag w:uri="urn:schemas-microsoft-com:office:smarttags" w:element="metricconverter">
        <w:smartTagPr>
          <w:attr w:name="ProductID" w:val="400 м"/>
        </w:smartTagPr>
        <w:r w:rsidRPr="00376312">
          <w:rPr>
            <w:color w:val="000000" w:themeColor="text1"/>
            <w:sz w:val="26"/>
            <w:szCs w:val="26"/>
          </w:rPr>
          <w:t>400 м</w:t>
        </w:r>
      </w:smartTag>
      <w:r w:rsidRPr="00376312">
        <w:rPr>
          <w:color w:val="000000" w:themeColor="text1"/>
          <w:sz w:val="26"/>
          <w:szCs w:val="26"/>
        </w:rPr>
        <w:t xml:space="preserve"> от входа. Размер участков на одно место: для легковых автомобилей </w:t>
      </w:r>
      <w:smartTag w:uri="urn:schemas-microsoft-com:office:smarttags" w:element="metricconverter">
        <w:smartTagPr>
          <w:attr w:name="ProductID" w:val="-25 м2"/>
        </w:smartTagPr>
        <w:r w:rsidRPr="00376312">
          <w:rPr>
            <w:color w:val="000000" w:themeColor="text1"/>
            <w:sz w:val="26"/>
            <w:szCs w:val="26"/>
          </w:rPr>
          <w:t>-25 м</w:t>
        </w:r>
        <w:r w:rsidRPr="00376312">
          <w:rPr>
            <w:color w:val="000000" w:themeColor="text1"/>
            <w:sz w:val="26"/>
            <w:szCs w:val="26"/>
            <w:vertAlign w:val="superscript"/>
          </w:rPr>
          <w:t>2</w:t>
        </w:r>
      </w:smartTag>
      <w:r w:rsidRPr="00376312">
        <w:rPr>
          <w:color w:val="000000" w:themeColor="text1"/>
          <w:sz w:val="26"/>
          <w:szCs w:val="26"/>
        </w:rPr>
        <w:t xml:space="preserve">, автобусов – </w:t>
      </w:r>
      <w:smartTag w:uri="urn:schemas-microsoft-com:office:smarttags" w:element="metricconverter">
        <w:smartTagPr>
          <w:attr w:name="ProductID" w:val="40 м2"/>
        </w:smartTagPr>
        <w:r w:rsidRPr="00376312">
          <w:rPr>
            <w:color w:val="000000" w:themeColor="text1"/>
            <w:sz w:val="26"/>
            <w:szCs w:val="26"/>
          </w:rPr>
          <w:t>40 м</w:t>
        </w:r>
        <w:r w:rsidRPr="00376312">
          <w:rPr>
            <w:color w:val="000000" w:themeColor="text1"/>
            <w:sz w:val="26"/>
            <w:szCs w:val="26"/>
            <w:vertAlign w:val="superscript"/>
          </w:rPr>
          <w:t>2</w:t>
        </w:r>
      </w:smartTag>
      <w:r w:rsidRPr="00376312">
        <w:rPr>
          <w:color w:val="000000" w:themeColor="text1"/>
          <w:sz w:val="26"/>
          <w:szCs w:val="26"/>
        </w:rPr>
        <w:t xml:space="preserve">, велосипедов </w:t>
      </w:r>
      <w:smartTag w:uri="urn:schemas-microsoft-com:office:smarttags" w:element="metricconverter">
        <w:smartTagPr>
          <w:attr w:name="ProductID" w:val="0,9 м2"/>
        </w:smartTagPr>
        <w:r w:rsidRPr="00376312">
          <w:rPr>
            <w:color w:val="000000" w:themeColor="text1"/>
            <w:sz w:val="26"/>
            <w:szCs w:val="26"/>
          </w:rPr>
          <w:t>0,9 м</w:t>
        </w:r>
        <w:r w:rsidRPr="00376312">
          <w:rPr>
            <w:color w:val="000000" w:themeColor="text1"/>
            <w:sz w:val="26"/>
            <w:szCs w:val="26"/>
            <w:vertAlign w:val="superscript"/>
          </w:rPr>
          <w:t>2</w:t>
        </w:r>
      </w:smartTag>
      <w:r w:rsidRPr="00376312">
        <w:rPr>
          <w:color w:val="000000" w:themeColor="text1"/>
          <w:sz w:val="26"/>
          <w:szCs w:val="26"/>
        </w:rPr>
        <w:t>.</w:t>
      </w:r>
    </w:p>
    <w:p w:rsidR="004E03B4" w:rsidRPr="00376312" w:rsidRDefault="004E03B4" w:rsidP="00FB359E">
      <w:pPr>
        <w:autoSpaceDE w:val="0"/>
        <w:autoSpaceDN w:val="0"/>
        <w:adjustRightInd w:val="0"/>
        <w:rPr>
          <w:color w:val="000000" w:themeColor="text1"/>
          <w:sz w:val="26"/>
          <w:szCs w:val="26"/>
        </w:rPr>
      </w:pPr>
    </w:p>
    <w:p w:rsidR="004E03B4" w:rsidRPr="00376312" w:rsidRDefault="004E03B4" w:rsidP="00FB359E">
      <w:pPr>
        <w:shd w:val="clear" w:color="auto" w:fill="FFFFFF"/>
        <w:tabs>
          <w:tab w:val="left" w:pos="276"/>
        </w:tabs>
        <w:ind w:left="6"/>
        <w:jc w:val="both"/>
        <w:rPr>
          <w:i/>
          <w:color w:val="000000" w:themeColor="text1"/>
          <w:sz w:val="26"/>
          <w:szCs w:val="26"/>
        </w:rPr>
      </w:pPr>
      <w:r w:rsidRPr="00376312">
        <w:rPr>
          <w:color w:val="000000" w:themeColor="text1"/>
          <w:sz w:val="26"/>
          <w:szCs w:val="26"/>
        </w:rPr>
        <w:t>Примечание:</w:t>
      </w:r>
      <w:r w:rsidRPr="00376312">
        <w:rPr>
          <w:color w:val="000000" w:themeColor="text1"/>
          <w:spacing w:val="-24"/>
          <w:sz w:val="26"/>
          <w:szCs w:val="26"/>
        </w:rPr>
        <w:t xml:space="preserve"> 1.</w:t>
      </w:r>
      <w:r w:rsidRPr="00376312">
        <w:rPr>
          <w:i/>
          <w:color w:val="000000" w:themeColor="text1"/>
          <w:spacing w:val="-2"/>
          <w:sz w:val="26"/>
          <w:szCs w:val="26"/>
        </w:rPr>
        <w:t>Расчетное число единовременных посетителей территории парков, лесопарков, лесов, зеленых зон (</w:t>
      </w:r>
      <w:r w:rsidRPr="00376312">
        <w:rPr>
          <w:i/>
          <w:color w:val="000000" w:themeColor="text1"/>
          <w:spacing w:val="-5"/>
          <w:sz w:val="26"/>
          <w:szCs w:val="26"/>
        </w:rPr>
        <w:t>чел/га) следует принимать не более:</w:t>
      </w:r>
    </w:p>
    <w:p w:rsidR="004E03B4" w:rsidRPr="00376312" w:rsidRDefault="004E03B4" w:rsidP="00FB359E">
      <w:pPr>
        <w:widowControl w:val="0"/>
        <w:shd w:val="clear" w:color="auto" w:fill="FFFFFF"/>
        <w:tabs>
          <w:tab w:val="left" w:pos="4904"/>
        </w:tabs>
        <w:autoSpaceDE w:val="0"/>
        <w:autoSpaceDN w:val="0"/>
        <w:adjustRightInd w:val="0"/>
        <w:ind w:left="900"/>
        <w:jc w:val="both"/>
        <w:rPr>
          <w:i/>
          <w:color w:val="000000" w:themeColor="text1"/>
          <w:sz w:val="26"/>
          <w:szCs w:val="26"/>
        </w:rPr>
      </w:pPr>
      <w:r w:rsidRPr="00376312">
        <w:rPr>
          <w:i/>
          <w:color w:val="000000" w:themeColor="text1"/>
          <w:spacing w:val="-7"/>
          <w:sz w:val="26"/>
          <w:szCs w:val="26"/>
        </w:rPr>
        <w:t>- парков</w:t>
      </w:r>
      <w:r w:rsidRPr="00376312">
        <w:rPr>
          <w:i/>
          <w:color w:val="000000" w:themeColor="text1"/>
          <w:sz w:val="26"/>
          <w:szCs w:val="26"/>
        </w:rPr>
        <w:tab/>
      </w:r>
      <w:r w:rsidRPr="00376312">
        <w:rPr>
          <w:i/>
          <w:color w:val="000000" w:themeColor="text1"/>
          <w:sz w:val="26"/>
          <w:szCs w:val="26"/>
        </w:rPr>
        <w:tab/>
      </w:r>
      <w:r w:rsidRPr="00376312">
        <w:rPr>
          <w:i/>
          <w:color w:val="000000" w:themeColor="text1"/>
          <w:sz w:val="26"/>
          <w:szCs w:val="26"/>
        </w:rPr>
        <w:tab/>
      </w:r>
      <w:r w:rsidRPr="00376312">
        <w:rPr>
          <w:i/>
          <w:color w:val="000000" w:themeColor="text1"/>
          <w:spacing w:val="-15"/>
          <w:sz w:val="26"/>
          <w:szCs w:val="26"/>
        </w:rPr>
        <w:t>100</w:t>
      </w:r>
    </w:p>
    <w:p w:rsidR="004E03B4" w:rsidRPr="00376312" w:rsidRDefault="004E03B4" w:rsidP="00FB359E">
      <w:pPr>
        <w:widowControl w:val="0"/>
        <w:shd w:val="clear" w:color="auto" w:fill="FFFFFF"/>
        <w:tabs>
          <w:tab w:val="left" w:pos="4904"/>
        </w:tabs>
        <w:autoSpaceDE w:val="0"/>
        <w:autoSpaceDN w:val="0"/>
        <w:adjustRightInd w:val="0"/>
        <w:ind w:left="900"/>
        <w:jc w:val="both"/>
        <w:rPr>
          <w:i/>
          <w:color w:val="000000" w:themeColor="text1"/>
          <w:sz w:val="26"/>
          <w:szCs w:val="26"/>
        </w:rPr>
      </w:pPr>
      <w:r w:rsidRPr="00376312">
        <w:rPr>
          <w:i/>
          <w:color w:val="000000" w:themeColor="text1"/>
          <w:spacing w:val="-5"/>
          <w:sz w:val="26"/>
          <w:szCs w:val="26"/>
        </w:rPr>
        <w:t>- парков зон отдыха</w:t>
      </w:r>
      <w:r w:rsidRPr="00376312">
        <w:rPr>
          <w:i/>
          <w:color w:val="000000" w:themeColor="text1"/>
          <w:sz w:val="26"/>
          <w:szCs w:val="26"/>
        </w:rPr>
        <w:tab/>
      </w:r>
      <w:r w:rsidRPr="00376312">
        <w:rPr>
          <w:i/>
          <w:color w:val="000000" w:themeColor="text1"/>
          <w:sz w:val="26"/>
          <w:szCs w:val="26"/>
        </w:rPr>
        <w:tab/>
      </w:r>
      <w:r w:rsidRPr="00376312">
        <w:rPr>
          <w:i/>
          <w:color w:val="000000" w:themeColor="text1"/>
          <w:sz w:val="26"/>
          <w:szCs w:val="26"/>
        </w:rPr>
        <w:tab/>
      </w:r>
      <w:r w:rsidRPr="00376312">
        <w:rPr>
          <w:i/>
          <w:color w:val="000000" w:themeColor="text1"/>
          <w:spacing w:val="-13"/>
          <w:sz w:val="26"/>
          <w:szCs w:val="26"/>
        </w:rPr>
        <w:t>70</w:t>
      </w:r>
    </w:p>
    <w:p w:rsidR="004E03B4" w:rsidRPr="00376312" w:rsidRDefault="004E03B4" w:rsidP="00FB359E">
      <w:pPr>
        <w:widowControl w:val="0"/>
        <w:shd w:val="clear" w:color="auto" w:fill="FFFFFF"/>
        <w:tabs>
          <w:tab w:val="left" w:pos="4904"/>
        </w:tabs>
        <w:autoSpaceDE w:val="0"/>
        <w:autoSpaceDN w:val="0"/>
        <w:adjustRightInd w:val="0"/>
        <w:ind w:left="900"/>
        <w:jc w:val="both"/>
        <w:rPr>
          <w:i/>
          <w:color w:val="000000" w:themeColor="text1"/>
          <w:sz w:val="26"/>
          <w:szCs w:val="26"/>
        </w:rPr>
      </w:pPr>
      <w:r w:rsidRPr="00376312">
        <w:rPr>
          <w:i/>
          <w:color w:val="000000" w:themeColor="text1"/>
          <w:spacing w:val="-5"/>
          <w:sz w:val="26"/>
          <w:szCs w:val="26"/>
        </w:rPr>
        <w:t>- лесопарков (лугопарков, гидропарков)</w:t>
      </w:r>
      <w:r w:rsidRPr="00376312">
        <w:rPr>
          <w:i/>
          <w:color w:val="000000" w:themeColor="text1"/>
          <w:sz w:val="26"/>
          <w:szCs w:val="26"/>
        </w:rPr>
        <w:tab/>
      </w:r>
      <w:r w:rsidRPr="00376312">
        <w:rPr>
          <w:i/>
          <w:color w:val="000000" w:themeColor="text1"/>
          <w:spacing w:val="-19"/>
          <w:sz w:val="26"/>
          <w:szCs w:val="26"/>
        </w:rPr>
        <w:t>10</w:t>
      </w:r>
    </w:p>
    <w:p w:rsidR="004E03B4" w:rsidRPr="00376312" w:rsidRDefault="004E03B4" w:rsidP="00FB359E">
      <w:pPr>
        <w:widowControl w:val="0"/>
        <w:shd w:val="clear" w:color="auto" w:fill="FFFFFF"/>
        <w:tabs>
          <w:tab w:val="left" w:pos="4904"/>
        </w:tabs>
        <w:autoSpaceDE w:val="0"/>
        <w:autoSpaceDN w:val="0"/>
        <w:adjustRightInd w:val="0"/>
        <w:ind w:left="900"/>
        <w:jc w:val="both"/>
        <w:rPr>
          <w:i/>
          <w:color w:val="000000" w:themeColor="text1"/>
          <w:sz w:val="26"/>
          <w:szCs w:val="26"/>
        </w:rPr>
      </w:pPr>
      <w:r w:rsidRPr="00376312">
        <w:rPr>
          <w:i/>
          <w:color w:val="000000" w:themeColor="text1"/>
          <w:spacing w:val="-4"/>
          <w:sz w:val="26"/>
          <w:szCs w:val="26"/>
        </w:rPr>
        <w:t>- лесов</w:t>
      </w:r>
      <w:r w:rsidRPr="00376312">
        <w:rPr>
          <w:i/>
          <w:color w:val="000000" w:themeColor="text1"/>
          <w:sz w:val="26"/>
          <w:szCs w:val="26"/>
        </w:rPr>
        <w:tab/>
      </w:r>
      <w:r w:rsidRPr="00376312">
        <w:rPr>
          <w:i/>
          <w:color w:val="000000" w:themeColor="text1"/>
          <w:spacing w:val="-16"/>
          <w:sz w:val="26"/>
          <w:szCs w:val="26"/>
        </w:rPr>
        <w:t>1-3</w:t>
      </w:r>
    </w:p>
    <w:p w:rsidR="004E03B4" w:rsidRPr="00376312" w:rsidRDefault="004E03B4" w:rsidP="00FB359E">
      <w:pPr>
        <w:shd w:val="clear" w:color="auto" w:fill="FFFFFF"/>
        <w:tabs>
          <w:tab w:val="left" w:pos="348"/>
        </w:tabs>
        <w:ind w:left="6"/>
        <w:jc w:val="both"/>
        <w:rPr>
          <w:i/>
          <w:color w:val="000000" w:themeColor="text1"/>
          <w:sz w:val="26"/>
          <w:szCs w:val="26"/>
        </w:rPr>
      </w:pPr>
      <w:r w:rsidRPr="00376312">
        <w:rPr>
          <w:i/>
          <w:color w:val="000000" w:themeColor="text1"/>
          <w:spacing w:val="-16"/>
          <w:sz w:val="26"/>
          <w:szCs w:val="26"/>
        </w:rPr>
        <w:t>2.</w:t>
      </w:r>
      <w:r w:rsidRPr="00376312">
        <w:rPr>
          <w:i/>
          <w:color w:val="000000" w:themeColor="text1"/>
          <w:sz w:val="26"/>
          <w:szCs w:val="26"/>
        </w:rPr>
        <w:tab/>
      </w:r>
      <w:r w:rsidRPr="00376312">
        <w:rPr>
          <w:i/>
          <w:color w:val="000000" w:themeColor="text1"/>
          <w:spacing w:val="-5"/>
          <w:sz w:val="26"/>
          <w:szCs w:val="26"/>
        </w:rPr>
        <w:t xml:space="preserve">При   числе  единовременных   посетителей   10-50  </w:t>
      </w:r>
      <w:r w:rsidR="00376312">
        <w:rPr>
          <w:i/>
          <w:color w:val="000000" w:themeColor="text1"/>
          <w:spacing w:val="-5"/>
          <w:sz w:val="26"/>
          <w:szCs w:val="26"/>
        </w:rPr>
        <w:t>чел/га   необходимо   предусмат</w:t>
      </w:r>
      <w:r w:rsidRPr="00376312">
        <w:rPr>
          <w:i/>
          <w:color w:val="000000" w:themeColor="text1"/>
          <w:spacing w:val="-5"/>
          <w:sz w:val="26"/>
          <w:szCs w:val="26"/>
        </w:rPr>
        <w:t>ривать  дорожно-</w:t>
      </w:r>
      <w:r w:rsidRPr="00376312">
        <w:rPr>
          <w:i/>
          <w:color w:val="000000" w:themeColor="text1"/>
          <w:spacing w:val="-6"/>
          <w:sz w:val="26"/>
          <w:szCs w:val="26"/>
        </w:rPr>
        <w:t xml:space="preserve">тропиночную сеть для организации их движения, а на опушках полян - почвозащитные посадки, при числе </w:t>
      </w:r>
      <w:r w:rsidRPr="00376312">
        <w:rPr>
          <w:i/>
          <w:color w:val="000000" w:themeColor="text1"/>
          <w:spacing w:val="-5"/>
          <w:sz w:val="26"/>
          <w:szCs w:val="26"/>
        </w:rPr>
        <w:t>единовременных посетителей 50 чел/га и более - мероприятия по преобразованию лесного ландшафта в</w:t>
      </w:r>
      <w:r w:rsidRPr="00376312">
        <w:rPr>
          <w:i/>
          <w:color w:val="000000" w:themeColor="text1"/>
          <w:spacing w:val="-10"/>
          <w:sz w:val="26"/>
          <w:szCs w:val="26"/>
        </w:rPr>
        <w:t>парковый.</w:t>
      </w:r>
    </w:p>
    <w:p w:rsidR="004E03B4" w:rsidRPr="00376312" w:rsidRDefault="004E03B4" w:rsidP="00FB359E">
      <w:pPr>
        <w:shd w:val="clear" w:color="auto" w:fill="FFFFFF"/>
        <w:tabs>
          <w:tab w:val="left" w:pos="248"/>
        </w:tabs>
        <w:ind w:left="6"/>
        <w:jc w:val="both"/>
        <w:rPr>
          <w:i/>
          <w:color w:val="000000" w:themeColor="text1"/>
          <w:sz w:val="26"/>
          <w:szCs w:val="26"/>
        </w:rPr>
      </w:pPr>
      <w:r w:rsidRPr="00376312">
        <w:rPr>
          <w:i/>
          <w:color w:val="000000" w:themeColor="text1"/>
          <w:spacing w:val="-19"/>
          <w:sz w:val="26"/>
          <w:szCs w:val="26"/>
        </w:rPr>
        <w:t>3.</w:t>
      </w:r>
      <w:r w:rsidRPr="00376312">
        <w:rPr>
          <w:i/>
          <w:color w:val="000000" w:themeColor="text1"/>
          <w:sz w:val="26"/>
          <w:szCs w:val="26"/>
        </w:rPr>
        <w:tab/>
      </w:r>
      <w:r w:rsidRPr="00376312">
        <w:rPr>
          <w:i/>
          <w:color w:val="000000" w:themeColor="text1"/>
          <w:spacing w:val="-4"/>
          <w:sz w:val="26"/>
          <w:szCs w:val="26"/>
        </w:rPr>
        <w:t xml:space="preserve">Дорожную сеть ландшафтно-рекреационных территорий (дороги, аллеи, тропы) следует трассировать </w:t>
      </w:r>
      <w:r w:rsidRPr="00376312">
        <w:rPr>
          <w:i/>
          <w:color w:val="000000" w:themeColor="text1"/>
          <w:spacing w:val="-3"/>
          <w:sz w:val="26"/>
          <w:szCs w:val="26"/>
        </w:rPr>
        <w:t xml:space="preserve">по возможности с минимальными уклонами в соответствии с направлениями основных путей движения </w:t>
      </w:r>
      <w:r w:rsidRPr="00376312">
        <w:rPr>
          <w:i/>
          <w:color w:val="000000" w:themeColor="text1"/>
          <w:spacing w:val="1"/>
          <w:sz w:val="26"/>
          <w:szCs w:val="26"/>
        </w:rPr>
        <w:t xml:space="preserve">пешеходов и с учетом  определения  кратчайших расстояний  к остановочным  пунктам,  игровым  и </w:t>
      </w:r>
      <w:r w:rsidRPr="00376312">
        <w:rPr>
          <w:i/>
          <w:color w:val="000000" w:themeColor="text1"/>
          <w:spacing w:val="-5"/>
          <w:sz w:val="26"/>
          <w:szCs w:val="26"/>
        </w:rPr>
        <w:t xml:space="preserve">спортивным площадкам. Ширина дорожки должна быть кратной </w:t>
      </w:r>
      <w:smartTag w:uri="urn:schemas-microsoft-com:office:smarttags" w:element="metricconverter">
        <w:smartTagPr>
          <w:attr w:name="ProductID" w:val="0,75 м"/>
        </w:smartTagPr>
        <w:r w:rsidRPr="00376312">
          <w:rPr>
            <w:i/>
            <w:color w:val="000000" w:themeColor="text1"/>
            <w:spacing w:val="-5"/>
            <w:sz w:val="26"/>
            <w:szCs w:val="26"/>
          </w:rPr>
          <w:t>0,75 м</w:t>
        </w:r>
      </w:smartTag>
      <w:r w:rsidRPr="00376312">
        <w:rPr>
          <w:i/>
          <w:color w:val="000000" w:themeColor="text1"/>
          <w:spacing w:val="-5"/>
          <w:sz w:val="26"/>
          <w:szCs w:val="26"/>
        </w:rPr>
        <w:t xml:space="preserve"> (ширина полосы движения одного </w:t>
      </w:r>
      <w:r w:rsidRPr="00376312">
        <w:rPr>
          <w:i/>
          <w:color w:val="000000" w:themeColor="text1"/>
          <w:spacing w:val="-8"/>
          <w:sz w:val="26"/>
          <w:szCs w:val="26"/>
        </w:rPr>
        <w:t>человека).</w:t>
      </w:r>
    </w:p>
    <w:p w:rsidR="004E03B4" w:rsidRPr="00376312" w:rsidRDefault="004E03B4" w:rsidP="00FB359E">
      <w:pPr>
        <w:shd w:val="clear" w:color="auto" w:fill="FFFFFF"/>
        <w:ind w:left="6" w:right="8"/>
        <w:jc w:val="both"/>
        <w:rPr>
          <w:i/>
          <w:color w:val="000000" w:themeColor="text1"/>
          <w:sz w:val="26"/>
          <w:szCs w:val="26"/>
        </w:rPr>
      </w:pPr>
      <w:r w:rsidRPr="00376312">
        <w:rPr>
          <w:i/>
          <w:color w:val="000000" w:themeColor="text1"/>
          <w:spacing w:val="-5"/>
          <w:sz w:val="26"/>
          <w:szCs w:val="26"/>
        </w:rPr>
        <w:t xml:space="preserve">4. Покрытия площадок, дорожно-тропиночной сети в пределах ландшафтно-рекреационных территорий следует применять из плиток, щебня и других прочных минеральных материалов, допуская применение </w:t>
      </w:r>
      <w:r w:rsidRPr="00376312">
        <w:rPr>
          <w:i/>
          <w:color w:val="000000" w:themeColor="text1"/>
          <w:spacing w:val="-6"/>
          <w:sz w:val="26"/>
          <w:szCs w:val="26"/>
        </w:rPr>
        <w:t>асфальтового покрытия в исключительных случаях.</w:t>
      </w:r>
    </w:p>
    <w:p w:rsidR="004E03B4" w:rsidRPr="00376312" w:rsidRDefault="004E03B4" w:rsidP="00FB359E">
      <w:pPr>
        <w:shd w:val="clear" w:color="auto" w:fill="FFFFFF"/>
        <w:ind w:right="8"/>
        <w:jc w:val="both"/>
        <w:rPr>
          <w:i/>
          <w:color w:val="000000" w:themeColor="text1"/>
          <w:spacing w:val="-6"/>
          <w:sz w:val="26"/>
          <w:szCs w:val="26"/>
        </w:rPr>
      </w:pPr>
      <w:r w:rsidRPr="00376312">
        <w:rPr>
          <w:i/>
          <w:color w:val="000000" w:themeColor="text1"/>
          <w:spacing w:val="-1"/>
          <w:sz w:val="26"/>
          <w:szCs w:val="26"/>
        </w:rPr>
        <w:t xml:space="preserve">5. Расстояния от зданий, сооружений, а также объектов инженерного благоустройства до деревьев и </w:t>
      </w:r>
      <w:r w:rsidRPr="00376312">
        <w:rPr>
          <w:i/>
          <w:color w:val="000000" w:themeColor="text1"/>
          <w:spacing w:val="-6"/>
          <w:sz w:val="26"/>
          <w:szCs w:val="26"/>
        </w:rPr>
        <w:t>кустарников следует принимать по следующей таблице:</w:t>
      </w:r>
    </w:p>
    <w:p w:rsidR="004E03B4" w:rsidRPr="00376312" w:rsidRDefault="004E03B4" w:rsidP="00FB359E">
      <w:pPr>
        <w:shd w:val="clear" w:color="auto" w:fill="FFFFFF"/>
        <w:ind w:right="8"/>
        <w:jc w:val="both"/>
        <w:rPr>
          <w:i/>
          <w:color w:val="000000" w:themeColor="text1"/>
          <w:spacing w:val="-6"/>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1620"/>
        <w:gridCol w:w="1800"/>
      </w:tblGrid>
      <w:tr w:rsidR="004E03B4" w:rsidRPr="00376312" w:rsidTr="004E03B4">
        <w:trPr>
          <w:trHeight w:val="399"/>
        </w:trPr>
        <w:tc>
          <w:tcPr>
            <w:tcW w:w="6228" w:type="dxa"/>
            <w:vMerge w:val="restart"/>
            <w:tcBorders>
              <w:top w:val="single" w:sz="4" w:space="0" w:color="auto"/>
              <w:left w:val="single" w:sz="4" w:space="0" w:color="auto"/>
              <w:bottom w:val="single" w:sz="4" w:space="0" w:color="auto"/>
              <w:right w:val="single" w:sz="4" w:space="0" w:color="auto"/>
            </w:tcBorders>
            <w:vAlign w:val="center"/>
          </w:tcPr>
          <w:p w:rsidR="004E03B4" w:rsidRPr="00376312" w:rsidRDefault="004E03B4" w:rsidP="00FB359E">
            <w:pPr>
              <w:tabs>
                <w:tab w:val="left" w:pos="248"/>
              </w:tabs>
              <w:jc w:val="center"/>
              <w:rPr>
                <w:i/>
                <w:color w:val="000000" w:themeColor="text1"/>
                <w:sz w:val="26"/>
                <w:szCs w:val="26"/>
              </w:rPr>
            </w:pPr>
            <w:r w:rsidRPr="00376312">
              <w:rPr>
                <w:i/>
                <w:color w:val="000000" w:themeColor="text1"/>
                <w:sz w:val="26"/>
                <w:szCs w:val="26"/>
              </w:rPr>
              <w:t>Здание, сооружение, объект инженерного благоустройства</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4E03B4" w:rsidRPr="00376312" w:rsidRDefault="004E03B4" w:rsidP="00FB359E">
            <w:pPr>
              <w:tabs>
                <w:tab w:val="left" w:pos="248"/>
              </w:tabs>
              <w:jc w:val="center"/>
              <w:rPr>
                <w:i/>
                <w:color w:val="000000" w:themeColor="text1"/>
                <w:sz w:val="26"/>
                <w:szCs w:val="26"/>
              </w:rPr>
            </w:pPr>
            <w:r w:rsidRPr="00376312">
              <w:rPr>
                <w:i/>
                <w:color w:val="000000" w:themeColor="text1"/>
                <w:sz w:val="26"/>
                <w:szCs w:val="26"/>
              </w:rPr>
              <w:t>Расстояния (м) от здания, сооружения, объекта до оси</w:t>
            </w:r>
          </w:p>
        </w:tc>
      </w:tr>
      <w:tr w:rsidR="004E03B4" w:rsidRPr="00376312" w:rsidTr="004E03B4">
        <w:trPr>
          <w:trHeight w:val="335"/>
        </w:trPr>
        <w:tc>
          <w:tcPr>
            <w:tcW w:w="6228" w:type="dxa"/>
            <w:vMerge/>
            <w:tcBorders>
              <w:top w:val="single" w:sz="4" w:space="0" w:color="auto"/>
              <w:left w:val="single" w:sz="4" w:space="0" w:color="auto"/>
              <w:bottom w:val="single" w:sz="4" w:space="0" w:color="auto"/>
              <w:right w:val="single" w:sz="4" w:space="0" w:color="auto"/>
            </w:tcBorders>
            <w:vAlign w:val="center"/>
          </w:tcPr>
          <w:p w:rsidR="004E03B4" w:rsidRPr="00376312" w:rsidRDefault="004E03B4" w:rsidP="00FB359E">
            <w:pPr>
              <w:jc w:val="center"/>
              <w:rPr>
                <w:i/>
                <w:color w:val="000000" w:themeColor="text1"/>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4E03B4" w:rsidRPr="00376312" w:rsidRDefault="004E03B4" w:rsidP="00FB359E">
            <w:pPr>
              <w:tabs>
                <w:tab w:val="left" w:pos="248"/>
              </w:tabs>
              <w:jc w:val="center"/>
              <w:rPr>
                <w:i/>
                <w:color w:val="000000" w:themeColor="text1"/>
                <w:sz w:val="26"/>
                <w:szCs w:val="26"/>
              </w:rPr>
            </w:pPr>
            <w:r w:rsidRPr="00376312">
              <w:rPr>
                <w:i/>
                <w:color w:val="000000" w:themeColor="text1"/>
                <w:sz w:val="26"/>
                <w:szCs w:val="26"/>
              </w:rPr>
              <w:t>Ствола дерева</w:t>
            </w:r>
          </w:p>
        </w:tc>
        <w:tc>
          <w:tcPr>
            <w:tcW w:w="1800" w:type="dxa"/>
            <w:tcBorders>
              <w:top w:val="single" w:sz="4" w:space="0" w:color="auto"/>
              <w:left w:val="single" w:sz="4" w:space="0" w:color="auto"/>
              <w:bottom w:val="single" w:sz="4" w:space="0" w:color="auto"/>
              <w:right w:val="single" w:sz="4" w:space="0" w:color="auto"/>
            </w:tcBorders>
            <w:vAlign w:val="center"/>
          </w:tcPr>
          <w:p w:rsidR="004E03B4" w:rsidRPr="00376312" w:rsidRDefault="004E03B4" w:rsidP="00FB359E">
            <w:pPr>
              <w:tabs>
                <w:tab w:val="left" w:pos="248"/>
              </w:tabs>
              <w:jc w:val="center"/>
              <w:rPr>
                <w:i/>
                <w:color w:val="000000" w:themeColor="text1"/>
                <w:sz w:val="26"/>
                <w:szCs w:val="26"/>
              </w:rPr>
            </w:pPr>
            <w:r w:rsidRPr="00376312">
              <w:rPr>
                <w:i/>
                <w:color w:val="000000" w:themeColor="text1"/>
                <w:sz w:val="26"/>
                <w:szCs w:val="26"/>
              </w:rPr>
              <w:t>кустарника</w:t>
            </w:r>
          </w:p>
        </w:tc>
      </w:tr>
      <w:tr w:rsidR="004E03B4" w:rsidRPr="00376312" w:rsidTr="004E03B4">
        <w:tc>
          <w:tcPr>
            <w:tcW w:w="6228" w:type="dxa"/>
            <w:tcBorders>
              <w:top w:val="single" w:sz="4" w:space="0" w:color="auto"/>
              <w:left w:val="single" w:sz="4" w:space="0" w:color="auto"/>
              <w:bottom w:val="single" w:sz="4" w:space="0" w:color="auto"/>
              <w:right w:val="single" w:sz="4" w:space="0" w:color="auto"/>
            </w:tcBorders>
          </w:tcPr>
          <w:p w:rsidR="004E03B4" w:rsidRPr="00376312" w:rsidRDefault="004E03B4" w:rsidP="00FB359E">
            <w:pPr>
              <w:tabs>
                <w:tab w:val="left" w:pos="248"/>
              </w:tabs>
              <w:jc w:val="both"/>
              <w:rPr>
                <w:i/>
                <w:color w:val="000000" w:themeColor="text1"/>
                <w:sz w:val="26"/>
                <w:szCs w:val="26"/>
              </w:rPr>
            </w:pPr>
          </w:p>
          <w:p w:rsidR="004E03B4" w:rsidRPr="00376312" w:rsidRDefault="004E03B4" w:rsidP="00FB359E">
            <w:pPr>
              <w:tabs>
                <w:tab w:val="left" w:pos="248"/>
              </w:tabs>
              <w:jc w:val="both"/>
              <w:rPr>
                <w:i/>
                <w:color w:val="000000" w:themeColor="text1"/>
                <w:sz w:val="26"/>
                <w:szCs w:val="26"/>
              </w:rPr>
            </w:pPr>
            <w:r w:rsidRPr="00376312">
              <w:rPr>
                <w:i/>
                <w:color w:val="000000" w:themeColor="text1"/>
                <w:sz w:val="26"/>
                <w:szCs w:val="26"/>
              </w:rPr>
              <w:t>Наружная стена здания, сооружения</w:t>
            </w:r>
          </w:p>
          <w:p w:rsidR="004E03B4" w:rsidRPr="00376312" w:rsidRDefault="004E03B4" w:rsidP="00FB359E">
            <w:pPr>
              <w:tabs>
                <w:tab w:val="left" w:pos="248"/>
              </w:tabs>
              <w:jc w:val="both"/>
              <w:rPr>
                <w:i/>
                <w:color w:val="000000" w:themeColor="text1"/>
                <w:sz w:val="26"/>
                <w:szCs w:val="26"/>
              </w:rPr>
            </w:pPr>
            <w:r w:rsidRPr="00376312">
              <w:rPr>
                <w:i/>
                <w:color w:val="000000" w:themeColor="text1"/>
                <w:sz w:val="26"/>
                <w:szCs w:val="26"/>
              </w:rPr>
              <w:t>Край тротуара или садовой дорожки</w:t>
            </w:r>
          </w:p>
          <w:p w:rsidR="004E03B4" w:rsidRPr="00376312" w:rsidRDefault="004E03B4" w:rsidP="00FB359E">
            <w:pPr>
              <w:tabs>
                <w:tab w:val="left" w:pos="248"/>
              </w:tabs>
              <w:jc w:val="both"/>
              <w:rPr>
                <w:i/>
                <w:color w:val="000000" w:themeColor="text1"/>
                <w:sz w:val="26"/>
                <w:szCs w:val="26"/>
              </w:rPr>
            </w:pPr>
            <w:r w:rsidRPr="00376312">
              <w:rPr>
                <w:i/>
                <w:color w:val="000000" w:themeColor="text1"/>
                <w:sz w:val="26"/>
                <w:szCs w:val="26"/>
              </w:rPr>
              <w:t>Край проезжей части улицы, кромка укрепленной полосы обочины, дороги или бровка канавы</w:t>
            </w:r>
          </w:p>
          <w:p w:rsidR="004E03B4" w:rsidRPr="00376312" w:rsidRDefault="004E03B4" w:rsidP="00FB359E">
            <w:pPr>
              <w:tabs>
                <w:tab w:val="left" w:pos="248"/>
              </w:tabs>
              <w:jc w:val="both"/>
              <w:rPr>
                <w:i/>
                <w:color w:val="000000" w:themeColor="text1"/>
                <w:sz w:val="26"/>
                <w:szCs w:val="26"/>
              </w:rPr>
            </w:pPr>
            <w:r w:rsidRPr="00376312">
              <w:rPr>
                <w:i/>
                <w:color w:val="000000" w:themeColor="text1"/>
                <w:sz w:val="26"/>
                <w:szCs w:val="26"/>
              </w:rPr>
              <w:t>Мачта и опора осветительной сети</w:t>
            </w:r>
          </w:p>
          <w:p w:rsidR="004E03B4" w:rsidRPr="00376312" w:rsidRDefault="004E03B4" w:rsidP="00FB359E">
            <w:pPr>
              <w:tabs>
                <w:tab w:val="left" w:pos="248"/>
              </w:tabs>
              <w:jc w:val="both"/>
              <w:rPr>
                <w:i/>
                <w:color w:val="000000" w:themeColor="text1"/>
                <w:sz w:val="26"/>
                <w:szCs w:val="26"/>
              </w:rPr>
            </w:pPr>
            <w:r w:rsidRPr="00376312">
              <w:rPr>
                <w:i/>
                <w:color w:val="000000" w:themeColor="text1"/>
                <w:sz w:val="26"/>
                <w:szCs w:val="26"/>
              </w:rPr>
              <w:t>Подошва откоса, террасы</w:t>
            </w:r>
          </w:p>
          <w:p w:rsidR="004E03B4" w:rsidRPr="00376312" w:rsidRDefault="004E03B4" w:rsidP="00FB359E">
            <w:pPr>
              <w:tabs>
                <w:tab w:val="left" w:pos="248"/>
              </w:tabs>
              <w:jc w:val="both"/>
              <w:rPr>
                <w:i/>
                <w:color w:val="000000" w:themeColor="text1"/>
                <w:sz w:val="26"/>
                <w:szCs w:val="26"/>
              </w:rPr>
            </w:pPr>
            <w:r w:rsidRPr="00376312">
              <w:rPr>
                <w:i/>
                <w:color w:val="000000" w:themeColor="text1"/>
                <w:sz w:val="26"/>
                <w:szCs w:val="26"/>
              </w:rPr>
              <w:t>Подошва или внутренняя грань подпорной стенки</w:t>
            </w:r>
          </w:p>
          <w:p w:rsidR="004E03B4" w:rsidRPr="00376312" w:rsidRDefault="004E03B4" w:rsidP="00FB359E">
            <w:pPr>
              <w:tabs>
                <w:tab w:val="left" w:pos="248"/>
              </w:tabs>
              <w:jc w:val="both"/>
              <w:rPr>
                <w:i/>
                <w:color w:val="000000" w:themeColor="text1"/>
                <w:sz w:val="26"/>
                <w:szCs w:val="26"/>
              </w:rPr>
            </w:pPr>
            <w:r w:rsidRPr="00376312">
              <w:rPr>
                <w:i/>
                <w:color w:val="000000" w:themeColor="text1"/>
                <w:sz w:val="26"/>
                <w:szCs w:val="26"/>
              </w:rPr>
              <w:t>Подземные сети</w:t>
            </w:r>
          </w:p>
          <w:p w:rsidR="004E03B4" w:rsidRPr="00376312" w:rsidRDefault="004E03B4" w:rsidP="00FB359E">
            <w:pPr>
              <w:tabs>
                <w:tab w:val="left" w:pos="248"/>
              </w:tabs>
              <w:jc w:val="both"/>
              <w:rPr>
                <w:i/>
                <w:color w:val="000000" w:themeColor="text1"/>
                <w:sz w:val="26"/>
                <w:szCs w:val="26"/>
              </w:rPr>
            </w:pPr>
            <w:r w:rsidRPr="00376312">
              <w:rPr>
                <w:i/>
                <w:color w:val="000000" w:themeColor="text1"/>
                <w:sz w:val="26"/>
                <w:szCs w:val="26"/>
              </w:rPr>
              <w:t>- газопровод, канализация</w:t>
            </w:r>
          </w:p>
          <w:p w:rsidR="004E03B4" w:rsidRPr="00376312" w:rsidRDefault="004E03B4" w:rsidP="00FB359E">
            <w:pPr>
              <w:tabs>
                <w:tab w:val="left" w:pos="248"/>
              </w:tabs>
              <w:jc w:val="both"/>
              <w:rPr>
                <w:i/>
                <w:color w:val="000000" w:themeColor="text1"/>
                <w:sz w:val="26"/>
                <w:szCs w:val="26"/>
              </w:rPr>
            </w:pPr>
            <w:r w:rsidRPr="00376312">
              <w:rPr>
                <w:i/>
                <w:color w:val="000000" w:themeColor="text1"/>
                <w:sz w:val="26"/>
                <w:szCs w:val="26"/>
              </w:rPr>
              <w:t>- тепловая сеть</w:t>
            </w:r>
          </w:p>
          <w:p w:rsidR="004E03B4" w:rsidRPr="00376312" w:rsidRDefault="004E03B4" w:rsidP="00FB359E">
            <w:pPr>
              <w:tabs>
                <w:tab w:val="left" w:pos="248"/>
              </w:tabs>
              <w:jc w:val="both"/>
              <w:rPr>
                <w:i/>
                <w:color w:val="000000" w:themeColor="text1"/>
                <w:sz w:val="26"/>
                <w:szCs w:val="26"/>
              </w:rPr>
            </w:pPr>
            <w:r w:rsidRPr="00376312">
              <w:rPr>
                <w:i/>
                <w:color w:val="000000" w:themeColor="text1"/>
                <w:sz w:val="26"/>
                <w:szCs w:val="26"/>
              </w:rPr>
              <w:t>- водопровод, дренаж</w:t>
            </w:r>
          </w:p>
          <w:p w:rsidR="004E03B4" w:rsidRPr="00376312" w:rsidRDefault="004E03B4" w:rsidP="00FB359E">
            <w:pPr>
              <w:tabs>
                <w:tab w:val="left" w:pos="248"/>
              </w:tabs>
              <w:jc w:val="both"/>
              <w:rPr>
                <w:i/>
                <w:color w:val="000000" w:themeColor="text1"/>
                <w:sz w:val="26"/>
                <w:szCs w:val="26"/>
              </w:rPr>
            </w:pPr>
            <w:r w:rsidRPr="00376312">
              <w:rPr>
                <w:i/>
                <w:color w:val="000000" w:themeColor="text1"/>
                <w:sz w:val="26"/>
                <w:szCs w:val="26"/>
              </w:rPr>
              <w:t>- силовой кабель и кабель связи</w:t>
            </w:r>
          </w:p>
        </w:tc>
        <w:tc>
          <w:tcPr>
            <w:tcW w:w="1620" w:type="dxa"/>
            <w:tcBorders>
              <w:top w:val="single" w:sz="4" w:space="0" w:color="auto"/>
              <w:left w:val="single" w:sz="4" w:space="0" w:color="auto"/>
              <w:bottom w:val="single" w:sz="4" w:space="0" w:color="auto"/>
              <w:right w:val="single" w:sz="4" w:space="0" w:color="auto"/>
            </w:tcBorders>
          </w:tcPr>
          <w:p w:rsidR="004E03B4" w:rsidRPr="00376312" w:rsidRDefault="004E03B4" w:rsidP="00FB359E">
            <w:pPr>
              <w:tabs>
                <w:tab w:val="left" w:pos="248"/>
              </w:tabs>
              <w:jc w:val="center"/>
              <w:rPr>
                <w:i/>
                <w:color w:val="000000" w:themeColor="text1"/>
                <w:sz w:val="26"/>
                <w:szCs w:val="26"/>
              </w:rPr>
            </w:pPr>
          </w:p>
          <w:p w:rsidR="004E03B4" w:rsidRPr="00376312" w:rsidRDefault="004E03B4" w:rsidP="00FB359E">
            <w:pPr>
              <w:tabs>
                <w:tab w:val="left" w:pos="248"/>
              </w:tabs>
              <w:jc w:val="center"/>
              <w:rPr>
                <w:i/>
                <w:color w:val="000000" w:themeColor="text1"/>
                <w:sz w:val="26"/>
                <w:szCs w:val="26"/>
              </w:rPr>
            </w:pPr>
            <w:r w:rsidRPr="00376312">
              <w:rPr>
                <w:i/>
                <w:color w:val="000000" w:themeColor="text1"/>
                <w:sz w:val="26"/>
                <w:szCs w:val="26"/>
              </w:rPr>
              <w:t>5 .0</w:t>
            </w:r>
          </w:p>
          <w:p w:rsidR="004E03B4" w:rsidRPr="00376312" w:rsidRDefault="004E03B4" w:rsidP="00FB359E">
            <w:pPr>
              <w:tabs>
                <w:tab w:val="left" w:pos="248"/>
              </w:tabs>
              <w:jc w:val="center"/>
              <w:rPr>
                <w:i/>
                <w:color w:val="000000" w:themeColor="text1"/>
                <w:sz w:val="26"/>
                <w:szCs w:val="26"/>
              </w:rPr>
            </w:pPr>
            <w:r w:rsidRPr="00376312">
              <w:rPr>
                <w:i/>
                <w:color w:val="000000" w:themeColor="text1"/>
                <w:sz w:val="26"/>
                <w:szCs w:val="26"/>
              </w:rPr>
              <w:t>0 .7</w:t>
            </w:r>
          </w:p>
          <w:p w:rsidR="004E03B4" w:rsidRPr="00376312" w:rsidRDefault="004E03B4" w:rsidP="00FB359E">
            <w:pPr>
              <w:tabs>
                <w:tab w:val="left" w:pos="248"/>
              </w:tabs>
              <w:jc w:val="center"/>
              <w:rPr>
                <w:i/>
                <w:color w:val="000000" w:themeColor="text1"/>
                <w:sz w:val="26"/>
                <w:szCs w:val="26"/>
              </w:rPr>
            </w:pPr>
            <w:r w:rsidRPr="00376312">
              <w:rPr>
                <w:i/>
                <w:color w:val="000000" w:themeColor="text1"/>
                <w:sz w:val="26"/>
                <w:szCs w:val="26"/>
              </w:rPr>
              <w:t>2 .0</w:t>
            </w:r>
          </w:p>
          <w:p w:rsidR="004E03B4" w:rsidRPr="00376312" w:rsidRDefault="004E03B4" w:rsidP="00FB359E">
            <w:pPr>
              <w:tabs>
                <w:tab w:val="left" w:pos="248"/>
              </w:tabs>
              <w:jc w:val="center"/>
              <w:rPr>
                <w:i/>
                <w:color w:val="000000" w:themeColor="text1"/>
                <w:sz w:val="26"/>
                <w:szCs w:val="26"/>
              </w:rPr>
            </w:pPr>
          </w:p>
          <w:p w:rsidR="004E03B4" w:rsidRPr="00376312" w:rsidRDefault="004E03B4" w:rsidP="00FB359E">
            <w:pPr>
              <w:tabs>
                <w:tab w:val="left" w:pos="248"/>
              </w:tabs>
              <w:jc w:val="center"/>
              <w:rPr>
                <w:i/>
                <w:color w:val="000000" w:themeColor="text1"/>
                <w:sz w:val="26"/>
                <w:szCs w:val="26"/>
              </w:rPr>
            </w:pPr>
            <w:r w:rsidRPr="00376312">
              <w:rPr>
                <w:i/>
                <w:color w:val="000000" w:themeColor="text1"/>
                <w:sz w:val="26"/>
                <w:szCs w:val="26"/>
              </w:rPr>
              <w:t>4 .0</w:t>
            </w:r>
          </w:p>
          <w:p w:rsidR="004E03B4" w:rsidRPr="00376312" w:rsidRDefault="004E03B4" w:rsidP="00FB359E">
            <w:pPr>
              <w:tabs>
                <w:tab w:val="left" w:pos="248"/>
              </w:tabs>
              <w:jc w:val="center"/>
              <w:rPr>
                <w:i/>
                <w:color w:val="000000" w:themeColor="text1"/>
                <w:sz w:val="26"/>
                <w:szCs w:val="26"/>
              </w:rPr>
            </w:pPr>
            <w:r w:rsidRPr="00376312">
              <w:rPr>
                <w:i/>
                <w:color w:val="000000" w:themeColor="text1"/>
                <w:sz w:val="26"/>
                <w:szCs w:val="26"/>
              </w:rPr>
              <w:t>1 .0</w:t>
            </w:r>
          </w:p>
          <w:p w:rsidR="004E03B4" w:rsidRPr="00376312" w:rsidRDefault="004E03B4" w:rsidP="00FB359E">
            <w:pPr>
              <w:tabs>
                <w:tab w:val="left" w:pos="248"/>
              </w:tabs>
              <w:jc w:val="center"/>
              <w:rPr>
                <w:i/>
                <w:color w:val="000000" w:themeColor="text1"/>
                <w:sz w:val="26"/>
                <w:szCs w:val="26"/>
              </w:rPr>
            </w:pPr>
          </w:p>
          <w:p w:rsidR="004E03B4" w:rsidRPr="00376312" w:rsidRDefault="004E03B4" w:rsidP="00FB359E">
            <w:pPr>
              <w:tabs>
                <w:tab w:val="left" w:pos="248"/>
              </w:tabs>
              <w:jc w:val="center"/>
              <w:rPr>
                <w:i/>
                <w:color w:val="000000" w:themeColor="text1"/>
                <w:sz w:val="26"/>
                <w:szCs w:val="26"/>
              </w:rPr>
            </w:pPr>
          </w:p>
          <w:p w:rsidR="004E03B4" w:rsidRPr="00376312" w:rsidRDefault="004E03B4" w:rsidP="00FB359E">
            <w:pPr>
              <w:tabs>
                <w:tab w:val="left" w:pos="248"/>
              </w:tabs>
              <w:jc w:val="center"/>
              <w:rPr>
                <w:i/>
                <w:color w:val="000000" w:themeColor="text1"/>
                <w:sz w:val="26"/>
                <w:szCs w:val="26"/>
              </w:rPr>
            </w:pPr>
            <w:r w:rsidRPr="00376312">
              <w:rPr>
                <w:i/>
                <w:color w:val="000000" w:themeColor="text1"/>
                <w:sz w:val="26"/>
                <w:szCs w:val="26"/>
              </w:rPr>
              <w:t>1 .5</w:t>
            </w:r>
          </w:p>
          <w:p w:rsidR="004E03B4" w:rsidRPr="00376312" w:rsidRDefault="004E03B4" w:rsidP="00FB359E">
            <w:pPr>
              <w:tabs>
                <w:tab w:val="left" w:pos="248"/>
              </w:tabs>
              <w:jc w:val="center"/>
              <w:rPr>
                <w:i/>
                <w:color w:val="000000" w:themeColor="text1"/>
                <w:sz w:val="26"/>
                <w:szCs w:val="26"/>
              </w:rPr>
            </w:pPr>
            <w:r w:rsidRPr="00376312">
              <w:rPr>
                <w:i/>
                <w:color w:val="000000" w:themeColor="text1"/>
                <w:sz w:val="26"/>
                <w:szCs w:val="26"/>
              </w:rPr>
              <w:t>2 .0</w:t>
            </w:r>
          </w:p>
          <w:p w:rsidR="004E03B4" w:rsidRPr="00376312" w:rsidRDefault="004E03B4" w:rsidP="00FB359E">
            <w:pPr>
              <w:tabs>
                <w:tab w:val="left" w:pos="248"/>
              </w:tabs>
              <w:jc w:val="center"/>
              <w:rPr>
                <w:i/>
                <w:color w:val="000000" w:themeColor="text1"/>
                <w:sz w:val="26"/>
                <w:szCs w:val="26"/>
              </w:rPr>
            </w:pPr>
            <w:r w:rsidRPr="00376312">
              <w:rPr>
                <w:i/>
                <w:color w:val="000000" w:themeColor="text1"/>
                <w:sz w:val="26"/>
                <w:szCs w:val="26"/>
              </w:rPr>
              <w:t>2 .0</w:t>
            </w:r>
          </w:p>
          <w:p w:rsidR="004E03B4" w:rsidRPr="00376312" w:rsidRDefault="004E03B4" w:rsidP="00FB359E">
            <w:pPr>
              <w:tabs>
                <w:tab w:val="left" w:pos="248"/>
              </w:tabs>
              <w:jc w:val="center"/>
              <w:rPr>
                <w:i/>
                <w:color w:val="000000" w:themeColor="text1"/>
                <w:sz w:val="26"/>
                <w:szCs w:val="26"/>
              </w:rPr>
            </w:pPr>
            <w:r w:rsidRPr="00376312">
              <w:rPr>
                <w:i/>
                <w:color w:val="000000" w:themeColor="text1"/>
                <w:sz w:val="26"/>
                <w:szCs w:val="26"/>
              </w:rPr>
              <w:t>2 .0</w:t>
            </w:r>
          </w:p>
        </w:tc>
        <w:tc>
          <w:tcPr>
            <w:tcW w:w="1800" w:type="dxa"/>
            <w:tcBorders>
              <w:top w:val="single" w:sz="4" w:space="0" w:color="auto"/>
              <w:left w:val="single" w:sz="4" w:space="0" w:color="auto"/>
              <w:bottom w:val="single" w:sz="4" w:space="0" w:color="auto"/>
              <w:right w:val="single" w:sz="4" w:space="0" w:color="auto"/>
            </w:tcBorders>
          </w:tcPr>
          <w:p w:rsidR="004E03B4" w:rsidRPr="00376312" w:rsidRDefault="004E03B4" w:rsidP="00FB359E">
            <w:pPr>
              <w:tabs>
                <w:tab w:val="left" w:pos="248"/>
              </w:tabs>
              <w:jc w:val="center"/>
              <w:rPr>
                <w:i/>
                <w:color w:val="000000" w:themeColor="text1"/>
                <w:sz w:val="26"/>
                <w:szCs w:val="26"/>
              </w:rPr>
            </w:pPr>
          </w:p>
          <w:p w:rsidR="004E03B4" w:rsidRPr="00376312" w:rsidRDefault="004E03B4" w:rsidP="00FB359E">
            <w:pPr>
              <w:tabs>
                <w:tab w:val="left" w:pos="248"/>
              </w:tabs>
              <w:jc w:val="center"/>
              <w:rPr>
                <w:i/>
                <w:color w:val="000000" w:themeColor="text1"/>
                <w:sz w:val="26"/>
                <w:szCs w:val="26"/>
              </w:rPr>
            </w:pPr>
            <w:r w:rsidRPr="00376312">
              <w:rPr>
                <w:i/>
                <w:color w:val="000000" w:themeColor="text1"/>
                <w:sz w:val="26"/>
                <w:szCs w:val="26"/>
              </w:rPr>
              <w:t>1 .5</w:t>
            </w:r>
          </w:p>
          <w:p w:rsidR="004E03B4" w:rsidRPr="00376312" w:rsidRDefault="004E03B4" w:rsidP="00FB359E">
            <w:pPr>
              <w:tabs>
                <w:tab w:val="left" w:pos="248"/>
              </w:tabs>
              <w:jc w:val="center"/>
              <w:rPr>
                <w:i/>
                <w:color w:val="000000" w:themeColor="text1"/>
                <w:sz w:val="26"/>
                <w:szCs w:val="26"/>
              </w:rPr>
            </w:pPr>
            <w:r w:rsidRPr="00376312">
              <w:rPr>
                <w:i/>
                <w:color w:val="000000" w:themeColor="text1"/>
                <w:sz w:val="26"/>
                <w:szCs w:val="26"/>
              </w:rPr>
              <w:t>0 .5</w:t>
            </w:r>
          </w:p>
          <w:p w:rsidR="004E03B4" w:rsidRPr="00376312" w:rsidRDefault="004E03B4" w:rsidP="00FB359E">
            <w:pPr>
              <w:tabs>
                <w:tab w:val="left" w:pos="248"/>
              </w:tabs>
              <w:jc w:val="center"/>
              <w:rPr>
                <w:i/>
                <w:color w:val="000000" w:themeColor="text1"/>
                <w:sz w:val="26"/>
                <w:szCs w:val="26"/>
              </w:rPr>
            </w:pPr>
            <w:r w:rsidRPr="00376312">
              <w:rPr>
                <w:i/>
                <w:color w:val="000000" w:themeColor="text1"/>
                <w:sz w:val="26"/>
                <w:szCs w:val="26"/>
              </w:rPr>
              <w:t>1 .0</w:t>
            </w:r>
          </w:p>
          <w:p w:rsidR="004E03B4" w:rsidRPr="00376312" w:rsidRDefault="004E03B4" w:rsidP="00FB359E">
            <w:pPr>
              <w:tabs>
                <w:tab w:val="left" w:pos="248"/>
              </w:tabs>
              <w:jc w:val="center"/>
              <w:rPr>
                <w:i/>
                <w:color w:val="000000" w:themeColor="text1"/>
                <w:sz w:val="26"/>
                <w:szCs w:val="26"/>
              </w:rPr>
            </w:pPr>
          </w:p>
          <w:p w:rsidR="004E03B4" w:rsidRPr="00376312" w:rsidRDefault="004E03B4" w:rsidP="00FB359E">
            <w:pPr>
              <w:tabs>
                <w:tab w:val="left" w:pos="248"/>
              </w:tabs>
              <w:jc w:val="center"/>
              <w:rPr>
                <w:i/>
                <w:color w:val="000000" w:themeColor="text1"/>
                <w:sz w:val="26"/>
                <w:szCs w:val="26"/>
              </w:rPr>
            </w:pPr>
            <w:r w:rsidRPr="00376312">
              <w:rPr>
                <w:i/>
                <w:color w:val="000000" w:themeColor="text1"/>
                <w:sz w:val="26"/>
                <w:szCs w:val="26"/>
              </w:rPr>
              <w:t>-</w:t>
            </w:r>
          </w:p>
          <w:p w:rsidR="004E03B4" w:rsidRPr="00376312" w:rsidRDefault="004E03B4" w:rsidP="00FB359E">
            <w:pPr>
              <w:tabs>
                <w:tab w:val="left" w:pos="248"/>
              </w:tabs>
              <w:jc w:val="center"/>
              <w:rPr>
                <w:i/>
                <w:color w:val="000000" w:themeColor="text1"/>
                <w:sz w:val="26"/>
                <w:szCs w:val="26"/>
              </w:rPr>
            </w:pPr>
            <w:r w:rsidRPr="00376312">
              <w:rPr>
                <w:i/>
                <w:color w:val="000000" w:themeColor="text1"/>
                <w:sz w:val="26"/>
                <w:szCs w:val="26"/>
              </w:rPr>
              <w:t>0  .5</w:t>
            </w:r>
          </w:p>
          <w:p w:rsidR="004E03B4" w:rsidRPr="00376312" w:rsidRDefault="004E03B4" w:rsidP="00FB359E">
            <w:pPr>
              <w:tabs>
                <w:tab w:val="left" w:pos="248"/>
              </w:tabs>
              <w:jc w:val="center"/>
              <w:rPr>
                <w:i/>
                <w:color w:val="000000" w:themeColor="text1"/>
                <w:sz w:val="26"/>
                <w:szCs w:val="26"/>
              </w:rPr>
            </w:pPr>
          </w:p>
          <w:p w:rsidR="004E03B4" w:rsidRPr="00376312" w:rsidRDefault="004E03B4" w:rsidP="00FB359E">
            <w:pPr>
              <w:tabs>
                <w:tab w:val="left" w:pos="248"/>
              </w:tabs>
              <w:jc w:val="center"/>
              <w:rPr>
                <w:i/>
                <w:color w:val="000000" w:themeColor="text1"/>
                <w:sz w:val="26"/>
                <w:szCs w:val="26"/>
              </w:rPr>
            </w:pPr>
          </w:p>
          <w:p w:rsidR="004E03B4" w:rsidRPr="00376312" w:rsidRDefault="004E03B4" w:rsidP="00FB359E">
            <w:pPr>
              <w:tabs>
                <w:tab w:val="left" w:pos="248"/>
              </w:tabs>
              <w:jc w:val="center"/>
              <w:rPr>
                <w:i/>
                <w:color w:val="000000" w:themeColor="text1"/>
                <w:sz w:val="26"/>
                <w:szCs w:val="26"/>
              </w:rPr>
            </w:pPr>
            <w:r w:rsidRPr="00376312">
              <w:rPr>
                <w:i/>
                <w:color w:val="000000" w:themeColor="text1"/>
                <w:sz w:val="26"/>
                <w:szCs w:val="26"/>
              </w:rPr>
              <w:t>-</w:t>
            </w:r>
          </w:p>
          <w:p w:rsidR="004E03B4" w:rsidRPr="00376312" w:rsidRDefault="004E03B4" w:rsidP="00FB359E">
            <w:pPr>
              <w:tabs>
                <w:tab w:val="left" w:pos="248"/>
              </w:tabs>
              <w:jc w:val="center"/>
              <w:rPr>
                <w:i/>
                <w:color w:val="000000" w:themeColor="text1"/>
                <w:sz w:val="26"/>
                <w:szCs w:val="26"/>
              </w:rPr>
            </w:pPr>
            <w:r w:rsidRPr="00376312">
              <w:rPr>
                <w:i/>
                <w:color w:val="000000" w:themeColor="text1"/>
                <w:sz w:val="26"/>
                <w:szCs w:val="26"/>
              </w:rPr>
              <w:t>1 .0</w:t>
            </w:r>
          </w:p>
          <w:p w:rsidR="004E03B4" w:rsidRPr="00376312" w:rsidRDefault="004E03B4" w:rsidP="00FB359E">
            <w:pPr>
              <w:tabs>
                <w:tab w:val="left" w:pos="248"/>
              </w:tabs>
              <w:jc w:val="center"/>
              <w:rPr>
                <w:i/>
                <w:color w:val="000000" w:themeColor="text1"/>
                <w:sz w:val="26"/>
                <w:szCs w:val="26"/>
              </w:rPr>
            </w:pPr>
            <w:r w:rsidRPr="00376312">
              <w:rPr>
                <w:i/>
                <w:color w:val="000000" w:themeColor="text1"/>
                <w:sz w:val="26"/>
                <w:szCs w:val="26"/>
              </w:rPr>
              <w:t>-</w:t>
            </w:r>
          </w:p>
          <w:p w:rsidR="004E03B4" w:rsidRPr="00376312" w:rsidRDefault="004E03B4" w:rsidP="00FB359E">
            <w:pPr>
              <w:tabs>
                <w:tab w:val="left" w:pos="248"/>
              </w:tabs>
              <w:jc w:val="center"/>
              <w:rPr>
                <w:i/>
                <w:color w:val="000000" w:themeColor="text1"/>
                <w:sz w:val="26"/>
                <w:szCs w:val="26"/>
              </w:rPr>
            </w:pPr>
            <w:r w:rsidRPr="00376312">
              <w:rPr>
                <w:i/>
                <w:color w:val="000000" w:themeColor="text1"/>
                <w:sz w:val="26"/>
                <w:szCs w:val="26"/>
              </w:rPr>
              <w:t>0 .7</w:t>
            </w:r>
          </w:p>
        </w:tc>
      </w:tr>
      <w:tr w:rsidR="004E03B4" w:rsidRPr="00376312" w:rsidTr="004E03B4">
        <w:tc>
          <w:tcPr>
            <w:tcW w:w="9648" w:type="dxa"/>
            <w:gridSpan w:val="3"/>
            <w:tcBorders>
              <w:top w:val="single" w:sz="4" w:space="0" w:color="auto"/>
              <w:left w:val="single" w:sz="4" w:space="0" w:color="auto"/>
              <w:bottom w:val="single" w:sz="4" w:space="0" w:color="auto"/>
              <w:right w:val="single" w:sz="4" w:space="0" w:color="auto"/>
            </w:tcBorders>
          </w:tcPr>
          <w:p w:rsidR="004E03B4" w:rsidRPr="00376312" w:rsidRDefault="004E03B4" w:rsidP="00FB359E">
            <w:pPr>
              <w:shd w:val="clear" w:color="auto" w:fill="FFFFFF"/>
              <w:ind w:right="92"/>
              <w:jc w:val="both"/>
              <w:rPr>
                <w:i/>
                <w:color w:val="000000" w:themeColor="text1"/>
                <w:sz w:val="26"/>
                <w:szCs w:val="26"/>
              </w:rPr>
            </w:pPr>
            <w:r w:rsidRPr="00376312">
              <w:rPr>
                <w:i/>
                <w:color w:val="000000" w:themeColor="text1"/>
                <w:spacing w:val="4"/>
                <w:sz w:val="26"/>
                <w:szCs w:val="26"/>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376312">
                <w:rPr>
                  <w:i/>
                  <w:color w:val="000000" w:themeColor="text1"/>
                  <w:spacing w:val="4"/>
                  <w:sz w:val="26"/>
                  <w:szCs w:val="26"/>
                </w:rPr>
                <w:t>5 м</w:t>
              </w:r>
            </w:smartTag>
            <w:r w:rsidRPr="00376312">
              <w:rPr>
                <w:i/>
                <w:color w:val="000000" w:themeColor="text1"/>
                <w:spacing w:val="4"/>
                <w:sz w:val="26"/>
                <w:szCs w:val="26"/>
              </w:rPr>
              <w:t xml:space="preserve"> и </w:t>
            </w:r>
            <w:r w:rsidRPr="00376312">
              <w:rPr>
                <w:i/>
                <w:color w:val="000000" w:themeColor="text1"/>
                <w:spacing w:val="-6"/>
                <w:sz w:val="26"/>
                <w:szCs w:val="26"/>
              </w:rPr>
              <w:t>должны быть увеличены для деревьев с кроной большего диаметра.</w:t>
            </w:r>
          </w:p>
          <w:p w:rsidR="004E03B4" w:rsidRPr="00376312" w:rsidRDefault="004E03B4" w:rsidP="00FB359E">
            <w:pPr>
              <w:widowControl w:val="0"/>
              <w:numPr>
                <w:ilvl w:val="0"/>
                <w:numId w:val="36"/>
              </w:numPr>
              <w:shd w:val="clear" w:color="auto" w:fill="FFFFFF"/>
              <w:tabs>
                <w:tab w:val="left" w:pos="536"/>
              </w:tabs>
              <w:autoSpaceDE w:val="0"/>
              <w:autoSpaceDN w:val="0"/>
              <w:adjustRightInd w:val="0"/>
              <w:jc w:val="both"/>
              <w:rPr>
                <w:i/>
                <w:color w:val="000000" w:themeColor="text1"/>
                <w:spacing w:val="-19"/>
                <w:sz w:val="26"/>
                <w:szCs w:val="26"/>
              </w:rPr>
            </w:pPr>
            <w:r w:rsidRPr="00376312">
              <w:rPr>
                <w:i/>
                <w:color w:val="000000" w:themeColor="text1"/>
                <w:spacing w:val="-2"/>
                <w:sz w:val="26"/>
                <w:szCs w:val="26"/>
              </w:rPr>
              <w:lastRenderedPageBreak/>
              <w:t xml:space="preserve">Расстояния от воздушных линий электропередачи до деревьев следует принимать по правилам </w:t>
            </w:r>
            <w:r w:rsidRPr="00376312">
              <w:rPr>
                <w:i/>
                <w:color w:val="000000" w:themeColor="text1"/>
                <w:spacing w:val="-6"/>
                <w:sz w:val="26"/>
                <w:szCs w:val="26"/>
              </w:rPr>
              <w:t>устройства электроустановок.</w:t>
            </w:r>
          </w:p>
          <w:p w:rsidR="004E03B4" w:rsidRPr="00376312" w:rsidRDefault="004E03B4" w:rsidP="00FB359E">
            <w:pPr>
              <w:tabs>
                <w:tab w:val="left" w:pos="248"/>
              </w:tabs>
              <w:rPr>
                <w:i/>
                <w:color w:val="000000" w:themeColor="text1"/>
                <w:sz w:val="26"/>
                <w:szCs w:val="26"/>
              </w:rPr>
            </w:pPr>
            <w:r w:rsidRPr="00376312">
              <w:rPr>
                <w:i/>
                <w:color w:val="000000" w:themeColor="text1"/>
                <w:spacing w:val="-4"/>
                <w:sz w:val="26"/>
                <w:szCs w:val="26"/>
              </w:rPr>
              <w:t xml:space="preserve">Деревья, высаживаемые у зданий, не должны препятствовать инсоляции и освещенности жилых и </w:t>
            </w:r>
            <w:r w:rsidRPr="00376312">
              <w:rPr>
                <w:i/>
                <w:color w:val="000000" w:themeColor="text1"/>
                <w:spacing w:val="-7"/>
                <w:sz w:val="26"/>
                <w:szCs w:val="26"/>
              </w:rPr>
              <w:t>общественных помещений.</w:t>
            </w:r>
          </w:p>
        </w:tc>
      </w:tr>
    </w:tbl>
    <w:p w:rsidR="004E03B4" w:rsidRPr="00376312" w:rsidRDefault="004E03B4" w:rsidP="00FB359E">
      <w:pPr>
        <w:widowControl w:val="0"/>
        <w:autoSpaceDE w:val="0"/>
        <w:autoSpaceDN w:val="0"/>
        <w:adjustRightInd w:val="0"/>
        <w:jc w:val="both"/>
        <w:rPr>
          <w:color w:val="000000" w:themeColor="text1"/>
          <w:sz w:val="26"/>
          <w:szCs w:val="26"/>
        </w:rPr>
      </w:pPr>
      <w:r w:rsidRPr="00376312">
        <w:rPr>
          <w:color w:val="000000" w:themeColor="text1"/>
          <w:sz w:val="26"/>
          <w:szCs w:val="26"/>
        </w:rPr>
        <w:lastRenderedPageBreak/>
        <w:tab/>
        <w:t>расстояния между объектами капитального строительства и отступы от границ земельных участков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505CF" w:rsidRPr="00295168" w:rsidRDefault="008505CF" w:rsidP="00FB359E">
      <w:pPr>
        <w:shd w:val="clear" w:color="auto" w:fill="FFFFFF"/>
        <w:tabs>
          <w:tab w:val="left" w:pos="0"/>
          <w:tab w:val="left" w:pos="540"/>
        </w:tabs>
        <w:rPr>
          <w:sz w:val="26"/>
          <w:szCs w:val="26"/>
        </w:rPr>
      </w:pPr>
    </w:p>
    <w:p w:rsidR="008505CF" w:rsidRPr="00295168" w:rsidRDefault="008505CF" w:rsidP="00FB359E">
      <w:pPr>
        <w:shd w:val="clear" w:color="auto" w:fill="FFFFFF"/>
        <w:tabs>
          <w:tab w:val="left" w:pos="0"/>
          <w:tab w:val="left" w:pos="540"/>
        </w:tabs>
        <w:rPr>
          <w:sz w:val="26"/>
          <w:szCs w:val="26"/>
        </w:rPr>
      </w:pPr>
      <w:r w:rsidRPr="00295168">
        <w:rPr>
          <w:b/>
          <w:bCs/>
          <w:sz w:val="26"/>
          <w:szCs w:val="26"/>
          <w:u w:val="single"/>
        </w:rPr>
        <w:t>Р - 4  Зона скверов, бульваров.</w:t>
      </w:r>
    </w:p>
    <w:p w:rsidR="008505CF" w:rsidRPr="00295168" w:rsidRDefault="008505CF" w:rsidP="00FB359E">
      <w:pPr>
        <w:shd w:val="clear" w:color="auto" w:fill="FFFFFF"/>
        <w:tabs>
          <w:tab w:val="left" w:pos="0"/>
          <w:tab w:val="left" w:pos="540"/>
        </w:tabs>
        <w:ind w:firstLine="540"/>
        <w:jc w:val="both"/>
        <w:rPr>
          <w:sz w:val="26"/>
          <w:szCs w:val="26"/>
        </w:rPr>
      </w:pPr>
      <w:r w:rsidRPr="00295168">
        <w:rPr>
          <w:sz w:val="26"/>
          <w:szCs w:val="26"/>
        </w:rPr>
        <w:t>Представленные ниже градостроительные регламенты могут быть распространены на земельные участки в составе данной зоны Р - 4 только в случае, когда части территорий общего пользования – скверов, бульваров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8505CF" w:rsidRPr="00295168" w:rsidRDefault="008505CF" w:rsidP="00FB359E">
      <w:pPr>
        <w:shd w:val="clear" w:color="auto" w:fill="FFFFFF"/>
        <w:tabs>
          <w:tab w:val="left" w:pos="0"/>
          <w:tab w:val="left" w:pos="540"/>
        </w:tabs>
        <w:ind w:firstLine="540"/>
        <w:jc w:val="both"/>
        <w:rPr>
          <w:sz w:val="26"/>
          <w:szCs w:val="26"/>
        </w:rPr>
      </w:pPr>
      <w:r w:rsidRPr="00295168">
        <w:rPr>
          <w:iCs/>
          <w:sz w:val="26"/>
          <w:szCs w:val="26"/>
        </w:rPr>
        <w:t>В иных случаях – применительно к частям территории в пределах данной зоны Р - 4,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8505CF" w:rsidRPr="00295168" w:rsidRDefault="008505CF" w:rsidP="00FB359E">
      <w:pPr>
        <w:shd w:val="clear" w:color="auto" w:fill="FFFFFF"/>
        <w:tabs>
          <w:tab w:val="left" w:pos="0"/>
          <w:tab w:val="left" w:pos="540"/>
        </w:tabs>
        <w:ind w:firstLine="540"/>
        <w:jc w:val="both"/>
        <w:rPr>
          <w:sz w:val="26"/>
          <w:szCs w:val="26"/>
        </w:rPr>
      </w:pPr>
      <w:r w:rsidRPr="00295168">
        <w:rPr>
          <w:iCs/>
          <w:sz w:val="26"/>
          <w:szCs w:val="26"/>
        </w:rPr>
        <w:t>Зоны Р - 4 выделены для обеспечения правовых условий сохранения и формирования озелененных участков, предназначенных для отдыха населения в центральных и жилых районах городского поселения.</w:t>
      </w:r>
    </w:p>
    <w:p w:rsidR="008505CF" w:rsidRPr="00295168" w:rsidRDefault="008505CF" w:rsidP="00FB359E">
      <w:pPr>
        <w:shd w:val="clear" w:color="auto" w:fill="FFFFFF"/>
        <w:tabs>
          <w:tab w:val="left" w:pos="0"/>
          <w:tab w:val="left" w:pos="540"/>
        </w:tabs>
        <w:ind w:firstLine="540"/>
        <w:rPr>
          <w:sz w:val="26"/>
          <w:szCs w:val="26"/>
        </w:rPr>
      </w:pPr>
    </w:p>
    <w:p w:rsidR="008505CF" w:rsidRPr="00295168" w:rsidRDefault="008505CF" w:rsidP="00FB359E">
      <w:pPr>
        <w:pStyle w:val="Iauiue"/>
        <w:rPr>
          <w:sz w:val="26"/>
          <w:szCs w:val="26"/>
          <w:u w:val="single"/>
        </w:rPr>
      </w:pPr>
      <w:r w:rsidRPr="00295168">
        <w:rPr>
          <w:sz w:val="26"/>
          <w:szCs w:val="26"/>
          <w:u w:val="single"/>
        </w:rPr>
        <w:t>ОСНОВНЫЕ ВИДЫ РАЗРЕШЕННОГО ИСПОЛЬЗОВАНИЯ НЕДВИЖИМОСТИ:</w:t>
      </w:r>
    </w:p>
    <w:p w:rsidR="008505CF" w:rsidRPr="00295168" w:rsidRDefault="008505CF" w:rsidP="00FB359E">
      <w:pPr>
        <w:shd w:val="clear" w:color="auto" w:fill="FFFFFF"/>
        <w:tabs>
          <w:tab w:val="left" w:pos="0"/>
          <w:tab w:val="left" w:pos="540"/>
        </w:tabs>
        <w:rPr>
          <w:sz w:val="26"/>
          <w:szCs w:val="26"/>
        </w:rPr>
      </w:pPr>
      <w:r w:rsidRPr="00295168">
        <w:rPr>
          <w:sz w:val="26"/>
          <w:szCs w:val="26"/>
        </w:rPr>
        <w:t>- скверы, аллеи, бульвары;</w:t>
      </w:r>
    </w:p>
    <w:p w:rsidR="008505CF" w:rsidRPr="00295168" w:rsidRDefault="008505CF" w:rsidP="00FB359E">
      <w:pPr>
        <w:shd w:val="clear" w:color="auto" w:fill="FFFFFF"/>
        <w:tabs>
          <w:tab w:val="left" w:pos="0"/>
          <w:tab w:val="left" w:pos="540"/>
        </w:tabs>
        <w:rPr>
          <w:sz w:val="26"/>
          <w:szCs w:val="26"/>
        </w:rPr>
      </w:pPr>
      <w:r w:rsidRPr="00295168">
        <w:rPr>
          <w:sz w:val="26"/>
          <w:szCs w:val="26"/>
        </w:rPr>
        <w:t>- мемориальные комплексы;</w:t>
      </w:r>
    </w:p>
    <w:p w:rsidR="008505CF" w:rsidRPr="00295168" w:rsidRDefault="008505CF" w:rsidP="00FB359E">
      <w:pPr>
        <w:shd w:val="clear" w:color="auto" w:fill="FFFFFF"/>
        <w:tabs>
          <w:tab w:val="left" w:pos="0"/>
          <w:tab w:val="left" w:pos="540"/>
        </w:tabs>
        <w:rPr>
          <w:sz w:val="26"/>
          <w:szCs w:val="26"/>
        </w:rPr>
      </w:pPr>
      <w:r w:rsidRPr="00295168">
        <w:rPr>
          <w:sz w:val="26"/>
          <w:szCs w:val="26"/>
        </w:rPr>
        <w:t>- игровые площадки;</w:t>
      </w:r>
    </w:p>
    <w:p w:rsidR="008505CF" w:rsidRPr="00295168" w:rsidRDefault="008505CF" w:rsidP="00FB359E">
      <w:pPr>
        <w:shd w:val="clear" w:color="auto" w:fill="FFFFFF"/>
        <w:tabs>
          <w:tab w:val="left" w:pos="0"/>
          <w:tab w:val="left" w:pos="540"/>
        </w:tabs>
        <w:rPr>
          <w:sz w:val="26"/>
          <w:szCs w:val="26"/>
        </w:rPr>
      </w:pPr>
      <w:r w:rsidRPr="00295168">
        <w:rPr>
          <w:sz w:val="26"/>
          <w:szCs w:val="26"/>
        </w:rPr>
        <w:t>- бассейны, фонтаны, малые архитектурные формы;</w:t>
      </w:r>
    </w:p>
    <w:p w:rsidR="008505CF" w:rsidRPr="00295168" w:rsidRDefault="008505CF" w:rsidP="00FB359E">
      <w:pPr>
        <w:shd w:val="clear" w:color="auto" w:fill="FFFFFF"/>
        <w:tabs>
          <w:tab w:val="left" w:pos="0"/>
          <w:tab w:val="left" w:pos="540"/>
        </w:tabs>
        <w:rPr>
          <w:sz w:val="26"/>
          <w:szCs w:val="26"/>
          <w:u w:val="single"/>
        </w:rPr>
      </w:pPr>
      <w:r w:rsidRPr="00295168">
        <w:rPr>
          <w:sz w:val="26"/>
          <w:szCs w:val="26"/>
        </w:rPr>
        <w:t>- зеленые насаждения.</w:t>
      </w:r>
    </w:p>
    <w:p w:rsidR="008505CF" w:rsidRPr="00295168" w:rsidRDefault="008505CF" w:rsidP="00FB359E">
      <w:pPr>
        <w:shd w:val="clear" w:color="auto" w:fill="FFFFFF"/>
        <w:tabs>
          <w:tab w:val="left" w:pos="0"/>
          <w:tab w:val="left" w:pos="799"/>
        </w:tabs>
        <w:ind w:firstLine="540"/>
        <w:rPr>
          <w:sz w:val="26"/>
          <w:szCs w:val="26"/>
        </w:rPr>
      </w:pPr>
    </w:p>
    <w:p w:rsidR="008505CF" w:rsidRPr="00295168" w:rsidRDefault="008505CF" w:rsidP="00FB359E">
      <w:pPr>
        <w:pStyle w:val="23"/>
        <w:spacing w:after="0" w:line="240" w:lineRule="auto"/>
        <w:rPr>
          <w:sz w:val="26"/>
          <w:szCs w:val="26"/>
          <w:u w:val="single"/>
        </w:rPr>
      </w:pPr>
      <w:r w:rsidRPr="00295168">
        <w:rPr>
          <w:sz w:val="26"/>
          <w:szCs w:val="26"/>
          <w:u w:val="single"/>
        </w:rPr>
        <w:t>УСЛОВНО РАЗРЕШЕННЫЕ ВИДЫ ИСПОЛЬЗОВАНИЯ:</w:t>
      </w:r>
    </w:p>
    <w:p w:rsidR="008505CF" w:rsidRPr="00295168" w:rsidRDefault="008505CF" w:rsidP="00FB359E">
      <w:pPr>
        <w:shd w:val="clear" w:color="auto" w:fill="FFFFFF"/>
        <w:tabs>
          <w:tab w:val="left" w:pos="0"/>
          <w:tab w:val="left" w:pos="799"/>
        </w:tabs>
        <w:rPr>
          <w:sz w:val="26"/>
          <w:szCs w:val="26"/>
        </w:rPr>
      </w:pPr>
      <w:r w:rsidRPr="00295168">
        <w:rPr>
          <w:sz w:val="26"/>
          <w:szCs w:val="26"/>
        </w:rPr>
        <w:t>- вспомогательные строения и инфраструктура для отдыха;</w:t>
      </w:r>
    </w:p>
    <w:p w:rsidR="008505CF" w:rsidRPr="00295168" w:rsidRDefault="008505CF" w:rsidP="00FB359E">
      <w:pPr>
        <w:shd w:val="clear" w:color="auto" w:fill="FFFFFF"/>
        <w:tabs>
          <w:tab w:val="left" w:pos="0"/>
          <w:tab w:val="left" w:pos="799"/>
        </w:tabs>
        <w:rPr>
          <w:sz w:val="26"/>
          <w:szCs w:val="26"/>
        </w:rPr>
      </w:pPr>
      <w:r w:rsidRPr="00295168">
        <w:rPr>
          <w:sz w:val="26"/>
          <w:szCs w:val="26"/>
        </w:rPr>
        <w:t>- площадки для выгула собак;</w:t>
      </w:r>
    </w:p>
    <w:p w:rsidR="008505CF" w:rsidRPr="00295168" w:rsidRDefault="008505CF" w:rsidP="00FB359E">
      <w:pPr>
        <w:shd w:val="clear" w:color="auto" w:fill="FFFFFF"/>
        <w:tabs>
          <w:tab w:val="left" w:pos="0"/>
          <w:tab w:val="left" w:pos="799"/>
        </w:tabs>
        <w:rPr>
          <w:sz w:val="26"/>
          <w:szCs w:val="26"/>
        </w:rPr>
      </w:pPr>
      <w:r w:rsidRPr="00295168">
        <w:rPr>
          <w:sz w:val="26"/>
          <w:szCs w:val="26"/>
        </w:rPr>
        <w:t>- летние театры и эстрады;</w:t>
      </w:r>
    </w:p>
    <w:p w:rsidR="008505CF" w:rsidRPr="00295168" w:rsidRDefault="008505CF" w:rsidP="00FB359E">
      <w:pPr>
        <w:shd w:val="clear" w:color="auto" w:fill="FFFFFF"/>
        <w:tabs>
          <w:tab w:val="left" w:pos="0"/>
          <w:tab w:val="left" w:pos="799"/>
        </w:tabs>
        <w:rPr>
          <w:sz w:val="26"/>
          <w:szCs w:val="26"/>
        </w:rPr>
      </w:pPr>
      <w:r w:rsidRPr="00295168">
        <w:rPr>
          <w:sz w:val="26"/>
          <w:szCs w:val="26"/>
        </w:rPr>
        <w:t>- общественные туалеты;</w:t>
      </w:r>
    </w:p>
    <w:p w:rsidR="008505CF" w:rsidRDefault="008505CF" w:rsidP="00FB359E">
      <w:pPr>
        <w:shd w:val="clear" w:color="auto" w:fill="FFFFFF"/>
        <w:tabs>
          <w:tab w:val="left" w:pos="0"/>
          <w:tab w:val="left" w:pos="799"/>
        </w:tabs>
        <w:rPr>
          <w:sz w:val="26"/>
          <w:szCs w:val="26"/>
        </w:rPr>
      </w:pPr>
      <w:r w:rsidRPr="00295168">
        <w:rPr>
          <w:sz w:val="26"/>
          <w:szCs w:val="26"/>
        </w:rPr>
        <w:t>- киоски, лоточная торговля, временные павильоны розничной торговли, обслуживания и общественного питания.</w:t>
      </w:r>
    </w:p>
    <w:p w:rsidR="006033A9" w:rsidRDefault="006033A9" w:rsidP="00FB359E">
      <w:pPr>
        <w:shd w:val="clear" w:color="auto" w:fill="FFFFFF"/>
        <w:tabs>
          <w:tab w:val="left" w:pos="0"/>
          <w:tab w:val="left" w:pos="799"/>
        </w:tabs>
        <w:rPr>
          <w:sz w:val="26"/>
          <w:szCs w:val="26"/>
        </w:rPr>
      </w:pPr>
    </w:p>
    <w:p w:rsidR="00C30738" w:rsidRDefault="00C30738" w:rsidP="00FB359E">
      <w:pPr>
        <w:shd w:val="clear" w:color="auto" w:fill="FFFFFF"/>
        <w:tabs>
          <w:tab w:val="left" w:pos="0"/>
          <w:tab w:val="left" w:pos="799"/>
        </w:tabs>
        <w:rPr>
          <w:sz w:val="26"/>
          <w:szCs w:val="26"/>
        </w:rPr>
      </w:pPr>
      <w:r w:rsidRPr="006033A9">
        <w:rPr>
          <w:sz w:val="26"/>
          <w:szCs w:val="26"/>
          <w:u w:val="single"/>
        </w:rPr>
        <w:t>ВСПОМОГАТЕЛЬНЫЕ ВИДЫ РАЗРЕШЕННОГО ИСПОЛЬЗОВАНИЯ</w:t>
      </w:r>
      <w:r>
        <w:rPr>
          <w:sz w:val="26"/>
          <w:szCs w:val="26"/>
        </w:rPr>
        <w:t>:</w:t>
      </w:r>
    </w:p>
    <w:p w:rsidR="00C30738" w:rsidRPr="00295168" w:rsidRDefault="00C30738" w:rsidP="00FB359E">
      <w:pPr>
        <w:shd w:val="clear" w:color="auto" w:fill="FFFFFF"/>
        <w:tabs>
          <w:tab w:val="left" w:pos="0"/>
          <w:tab w:val="left" w:pos="799"/>
        </w:tabs>
        <w:rPr>
          <w:sz w:val="26"/>
          <w:szCs w:val="26"/>
        </w:rPr>
      </w:pPr>
      <w:r>
        <w:rPr>
          <w:sz w:val="26"/>
          <w:szCs w:val="26"/>
        </w:rPr>
        <w:t>Не установлены.</w:t>
      </w:r>
    </w:p>
    <w:p w:rsidR="004E03B4" w:rsidRPr="00295168" w:rsidRDefault="004E03B4" w:rsidP="00FB359E">
      <w:pPr>
        <w:widowControl w:val="0"/>
        <w:autoSpaceDE w:val="0"/>
        <w:autoSpaceDN w:val="0"/>
        <w:adjustRightInd w:val="0"/>
        <w:jc w:val="both"/>
        <w:rPr>
          <w:sz w:val="26"/>
          <w:szCs w:val="26"/>
        </w:rPr>
      </w:pPr>
      <w:r w:rsidRPr="00295168">
        <w:rPr>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E03B4" w:rsidRPr="00295168" w:rsidRDefault="004E03B4" w:rsidP="00FB359E">
      <w:pPr>
        <w:widowControl w:val="0"/>
        <w:autoSpaceDE w:val="0"/>
        <w:autoSpaceDN w:val="0"/>
        <w:adjustRightInd w:val="0"/>
        <w:jc w:val="both"/>
        <w:rPr>
          <w:sz w:val="26"/>
          <w:szCs w:val="26"/>
        </w:rPr>
      </w:pPr>
      <w:r w:rsidRPr="00295168">
        <w:rPr>
          <w:sz w:val="26"/>
          <w:szCs w:val="26"/>
        </w:rPr>
        <w:t>-</w:t>
      </w:r>
      <w:r w:rsidRPr="00295168">
        <w:rPr>
          <w:sz w:val="26"/>
          <w:szCs w:val="26"/>
        </w:rPr>
        <w:tab/>
        <w:t>предельные размеры</w:t>
      </w:r>
      <w:r w:rsidR="00B93538" w:rsidRPr="00295168">
        <w:rPr>
          <w:sz w:val="26"/>
          <w:szCs w:val="26"/>
        </w:rPr>
        <w:t xml:space="preserve"> земельных участков для зоны Р-4</w:t>
      </w:r>
      <w:r w:rsidRPr="00295168">
        <w:rPr>
          <w:sz w:val="26"/>
          <w:szCs w:val="26"/>
        </w:rPr>
        <w:t xml:space="preserve"> не подлежат ограничению;</w:t>
      </w:r>
    </w:p>
    <w:p w:rsidR="004E03B4" w:rsidRPr="00295168" w:rsidRDefault="004E03B4" w:rsidP="00FB359E">
      <w:pPr>
        <w:widowControl w:val="0"/>
        <w:autoSpaceDE w:val="0"/>
        <w:autoSpaceDN w:val="0"/>
        <w:adjustRightInd w:val="0"/>
        <w:jc w:val="both"/>
        <w:rPr>
          <w:sz w:val="26"/>
          <w:szCs w:val="26"/>
        </w:rPr>
      </w:pPr>
      <w:r w:rsidRPr="00295168">
        <w:rPr>
          <w:sz w:val="26"/>
          <w:szCs w:val="26"/>
        </w:rPr>
        <w:t>-</w:t>
      </w:r>
      <w:r w:rsidRPr="00295168">
        <w:rPr>
          <w:sz w:val="26"/>
          <w:szCs w:val="26"/>
        </w:rPr>
        <w:tab/>
        <w:t>размеры земел</w:t>
      </w:r>
      <w:r w:rsidR="00B93538" w:rsidRPr="00295168">
        <w:rPr>
          <w:sz w:val="26"/>
          <w:szCs w:val="26"/>
        </w:rPr>
        <w:t>ьных участков для зоны Р-4</w:t>
      </w:r>
      <w:r w:rsidRPr="00295168">
        <w:rPr>
          <w:sz w:val="26"/>
          <w:szCs w:val="26"/>
        </w:rPr>
        <w:t xml:space="preserve"> определяются в соответствии с требованиями технических регламентов, действующих нормативов </w:t>
      </w:r>
      <w:r w:rsidRPr="00295168">
        <w:rPr>
          <w:sz w:val="26"/>
          <w:szCs w:val="26"/>
        </w:rPr>
        <w:lastRenderedPageBreak/>
        <w:t>градостроительного проектирования, иных требований в соответствии с действующим законодательством;</w:t>
      </w:r>
    </w:p>
    <w:p w:rsidR="004E03B4" w:rsidRPr="00295168" w:rsidRDefault="004E03B4" w:rsidP="00FB359E">
      <w:pPr>
        <w:widowControl w:val="0"/>
        <w:autoSpaceDE w:val="0"/>
        <w:autoSpaceDN w:val="0"/>
        <w:adjustRightInd w:val="0"/>
        <w:jc w:val="both"/>
        <w:rPr>
          <w:sz w:val="26"/>
          <w:szCs w:val="26"/>
        </w:rPr>
      </w:pPr>
      <w:r w:rsidRPr="00295168">
        <w:rPr>
          <w:sz w:val="26"/>
          <w:szCs w:val="26"/>
        </w:rPr>
        <w:t>-</w:t>
      </w:r>
      <w:r w:rsidRPr="00295168">
        <w:rPr>
          <w:sz w:val="26"/>
          <w:szCs w:val="26"/>
        </w:rPr>
        <w:tab/>
        <w:t>максимальная высота объектов капитального строительства - предельные размер</w:t>
      </w:r>
      <w:r w:rsidR="00B93538" w:rsidRPr="00295168">
        <w:rPr>
          <w:sz w:val="26"/>
          <w:szCs w:val="26"/>
        </w:rPr>
        <w:t xml:space="preserve">ы земельных участков </w:t>
      </w:r>
      <w:r w:rsidRPr="00295168">
        <w:rPr>
          <w:sz w:val="26"/>
          <w:szCs w:val="26"/>
        </w:rPr>
        <w:t xml:space="preserve"> не подлежат ограничению;</w:t>
      </w:r>
    </w:p>
    <w:p w:rsidR="004E03B4" w:rsidRPr="00295168" w:rsidRDefault="004E03B4" w:rsidP="00FB359E">
      <w:pPr>
        <w:widowControl w:val="0"/>
        <w:autoSpaceDE w:val="0"/>
        <w:autoSpaceDN w:val="0"/>
        <w:adjustRightInd w:val="0"/>
        <w:jc w:val="both"/>
        <w:rPr>
          <w:sz w:val="26"/>
          <w:szCs w:val="26"/>
        </w:rPr>
      </w:pPr>
      <w:r w:rsidRPr="00295168">
        <w:rPr>
          <w:sz w:val="26"/>
          <w:szCs w:val="26"/>
        </w:rPr>
        <w:t>-</w:t>
      </w:r>
      <w:r w:rsidRPr="00295168">
        <w:rPr>
          <w:sz w:val="26"/>
          <w:szCs w:val="26"/>
        </w:rPr>
        <w:tab/>
        <w:t>коэффициент застройки – предельные размеры</w:t>
      </w:r>
      <w:r w:rsidR="00B93538" w:rsidRPr="00295168">
        <w:rPr>
          <w:sz w:val="26"/>
          <w:szCs w:val="26"/>
        </w:rPr>
        <w:t xml:space="preserve"> земельных участков для зоны </w:t>
      </w:r>
      <w:r w:rsidRPr="00295168">
        <w:rPr>
          <w:sz w:val="26"/>
          <w:szCs w:val="26"/>
        </w:rPr>
        <w:t xml:space="preserve"> не подлежат ограничению; </w:t>
      </w:r>
    </w:p>
    <w:p w:rsidR="004E03B4" w:rsidRPr="00295168" w:rsidRDefault="004E03B4" w:rsidP="00FB359E">
      <w:pPr>
        <w:widowControl w:val="0"/>
        <w:autoSpaceDE w:val="0"/>
        <w:autoSpaceDN w:val="0"/>
        <w:adjustRightInd w:val="0"/>
        <w:jc w:val="both"/>
        <w:rPr>
          <w:color w:val="000000" w:themeColor="text1"/>
          <w:sz w:val="26"/>
          <w:szCs w:val="26"/>
        </w:rPr>
      </w:pPr>
      <w:r w:rsidRPr="00295168">
        <w:rPr>
          <w:color w:val="000000" w:themeColor="text1"/>
          <w:sz w:val="26"/>
          <w:szCs w:val="26"/>
        </w:rPr>
        <w:t xml:space="preserve">- </w:t>
      </w:r>
      <w:r w:rsidRPr="00295168">
        <w:rPr>
          <w:color w:val="000000" w:themeColor="text1"/>
          <w:spacing w:val="2"/>
          <w:sz w:val="26"/>
          <w:szCs w:val="26"/>
          <w:shd w:val="clear" w:color="auto" w:fill="FFFFFF"/>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295168">
        <w:rPr>
          <w:sz w:val="26"/>
          <w:szCs w:val="26"/>
        </w:rPr>
        <w:t>предельные размеры земельных участков для зоны Р-1 не подлежат ограничению</w:t>
      </w:r>
      <w:r w:rsidRPr="00295168">
        <w:rPr>
          <w:color w:val="000000" w:themeColor="text1"/>
          <w:spacing w:val="2"/>
          <w:sz w:val="26"/>
          <w:szCs w:val="26"/>
          <w:shd w:val="clear" w:color="auto" w:fill="FFFFFF"/>
        </w:rPr>
        <w:t>;</w:t>
      </w:r>
    </w:p>
    <w:p w:rsidR="004E03B4" w:rsidRPr="00295168" w:rsidRDefault="004E03B4" w:rsidP="00FB359E">
      <w:pPr>
        <w:shd w:val="clear" w:color="auto" w:fill="FFFFFF"/>
        <w:tabs>
          <w:tab w:val="left" w:pos="0"/>
          <w:tab w:val="left" w:pos="799"/>
        </w:tabs>
        <w:rPr>
          <w:sz w:val="26"/>
          <w:szCs w:val="26"/>
        </w:rPr>
      </w:pPr>
      <w:r w:rsidRPr="00295168">
        <w:rPr>
          <w:sz w:val="26"/>
          <w:szCs w:val="26"/>
        </w:rPr>
        <w:t>-</w:t>
      </w:r>
      <w:r w:rsidRPr="00295168">
        <w:rPr>
          <w:sz w:val="26"/>
          <w:szCs w:val="26"/>
        </w:rPr>
        <w:tab/>
        <w:t>расстояния между объектами капитального строительства и отступы от границ земельных участков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505CF" w:rsidRPr="00295168" w:rsidRDefault="008505CF" w:rsidP="00FB359E">
      <w:pPr>
        <w:shd w:val="clear" w:color="auto" w:fill="FFFFFF"/>
        <w:tabs>
          <w:tab w:val="left" w:pos="0"/>
          <w:tab w:val="left" w:pos="799"/>
        </w:tabs>
        <w:ind w:firstLine="540"/>
        <w:rPr>
          <w:sz w:val="26"/>
          <w:szCs w:val="26"/>
        </w:rPr>
      </w:pPr>
    </w:p>
    <w:p w:rsidR="008505CF" w:rsidRPr="00295168" w:rsidRDefault="008505CF" w:rsidP="00FB359E">
      <w:pPr>
        <w:shd w:val="clear" w:color="auto" w:fill="FFFFFF"/>
        <w:tabs>
          <w:tab w:val="left" w:pos="0"/>
          <w:tab w:val="left" w:pos="799"/>
        </w:tabs>
        <w:rPr>
          <w:sz w:val="26"/>
          <w:szCs w:val="26"/>
        </w:rPr>
      </w:pPr>
      <w:r w:rsidRPr="00295168">
        <w:rPr>
          <w:b/>
          <w:bCs/>
          <w:sz w:val="26"/>
          <w:szCs w:val="26"/>
          <w:u w:val="single"/>
        </w:rPr>
        <w:t>Р – 5.   Зона рекреационно–природных территорий.</w:t>
      </w:r>
    </w:p>
    <w:p w:rsidR="008505CF" w:rsidRPr="00295168" w:rsidRDefault="008505CF" w:rsidP="00FB359E">
      <w:pPr>
        <w:shd w:val="clear" w:color="auto" w:fill="FFFFFF"/>
        <w:tabs>
          <w:tab w:val="left" w:pos="0"/>
          <w:tab w:val="left" w:pos="799"/>
        </w:tabs>
        <w:ind w:firstLine="540"/>
        <w:jc w:val="both"/>
        <w:rPr>
          <w:sz w:val="26"/>
          <w:szCs w:val="26"/>
        </w:rPr>
      </w:pPr>
      <w:r w:rsidRPr="00295168">
        <w:rPr>
          <w:sz w:val="26"/>
          <w:szCs w:val="26"/>
        </w:rPr>
        <w:t>Представленные ниже градостроительные регламенты могут быть распространены на земельные участки в составе данной зоны Р - 5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8505CF" w:rsidRPr="00295168" w:rsidRDefault="008505CF" w:rsidP="00FB359E">
      <w:pPr>
        <w:shd w:val="clear" w:color="auto" w:fill="FFFFFF"/>
        <w:tabs>
          <w:tab w:val="left" w:pos="0"/>
          <w:tab w:val="left" w:pos="799"/>
        </w:tabs>
        <w:ind w:firstLine="540"/>
        <w:jc w:val="both"/>
        <w:rPr>
          <w:sz w:val="26"/>
          <w:szCs w:val="26"/>
        </w:rPr>
      </w:pPr>
      <w:r w:rsidRPr="00295168">
        <w:rPr>
          <w:iCs/>
          <w:sz w:val="26"/>
          <w:szCs w:val="26"/>
        </w:rPr>
        <w:t>В иных случаях – применительно к частям территории в пределах данной зоны Р - 5,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8505CF" w:rsidRPr="00295168" w:rsidRDefault="008505CF" w:rsidP="00FB359E">
      <w:pPr>
        <w:shd w:val="clear" w:color="auto" w:fill="FFFFFF"/>
        <w:tabs>
          <w:tab w:val="left" w:pos="0"/>
          <w:tab w:val="left" w:pos="799"/>
        </w:tabs>
        <w:ind w:firstLine="540"/>
        <w:jc w:val="both"/>
        <w:rPr>
          <w:sz w:val="26"/>
          <w:szCs w:val="26"/>
        </w:rPr>
      </w:pPr>
      <w:r w:rsidRPr="00295168">
        <w:rPr>
          <w:iCs/>
          <w:sz w:val="26"/>
          <w:szCs w:val="26"/>
        </w:rPr>
        <w:t>Зона Р - 5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w:t>
      </w:r>
      <w:r w:rsidRPr="00295168">
        <w:rPr>
          <w:iCs/>
          <w:snapToGrid w:val="0"/>
          <w:sz w:val="26"/>
          <w:szCs w:val="26"/>
        </w:rPr>
        <w:t xml:space="preserve"> воспроизводства лесов, обеспечение их рационального использования.</w:t>
      </w:r>
    </w:p>
    <w:p w:rsidR="008505CF" w:rsidRPr="00295168" w:rsidRDefault="008505CF" w:rsidP="00FB359E">
      <w:pPr>
        <w:shd w:val="clear" w:color="auto" w:fill="FFFFFF"/>
        <w:tabs>
          <w:tab w:val="left" w:pos="0"/>
          <w:tab w:val="left" w:pos="799"/>
        </w:tabs>
        <w:ind w:firstLine="540"/>
        <w:rPr>
          <w:sz w:val="26"/>
          <w:szCs w:val="26"/>
        </w:rPr>
      </w:pPr>
    </w:p>
    <w:p w:rsidR="008505CF" w:rsidRPr="00295168" w:rsidRDefault="008505CF" w:rsidP="00FB359E">
      <w:pPr>
        <w:pStyle w:val="Iauiue"/>
        <w:rPr>
          <w:sz w:val="26"/>
          <w:szCs w:val="26"/>
          <w:u w:val="single"/>
        </w:rPr>
      </w:pPr>
      <w:r w:rsidRPr="00295168">
        <w:rPr>
          <w:sz w:val="26"/>
          <w:szCs w:val="26"/>
          <w:u w:val="single"/>
        </w:rPr>
        <w:t>ОСНОВНЫЕ ВИДЫ РАЗРЕШЕННОГО ИСПОЛЬЗОВАНИЯ НЕДВИЖИМОСТИ:</w:t>
      </w:r>
    </w:p>
    <w:p w:rsidR="008505CF" w:rsidRPr="00295168" w:rsidRDefault="008505CF" w:rsidP="00FB359E">
      <w:pPr>
        <w:shd w:val="clear" w:color="auto" w:fill="FFFFFF"/>
        <w:tabs>
          <w:tab w:val="left" w:pos="0"/>
          <w:tab w:val="left" w:pos="799"/>
        </w:tabs>
        <w:rPr>
          <w:sz w:val="26"/>
          <w:szCs w:val="26"/>
        </w:rPr>
      </w:pPr>
      <w:r w:rsidRPr="00295168">
        <w:rPr>
          <w:sz w:val="26"/>
          <w:szCs w:val="26"/>
        </w:rPr>
        <w:t>- лесные массивы;</w:t>
      </w:r>
    </w:p>
    <w:p w:rsidR="008505CF" w:rsidRPr="00295168" w:rsidRDefault="008505CF" w:rsidP="00FB359E">
      <w:pPr>
        <w:shd w:val="clear" w:color="auto" w:fill="FFFFFF"/>
        <w:tabs>
          <w:tab w:val="left" w:pos="0"/>
          <w:tab w:val="left" w:pos="799"/>
        </w:tabs>
        <w:rPr>
          <w:sz w:val="26"/>
          <w:szCs w:val="26"/>
        </w:rPr>
      </w:pPr>
      <w:r w:rsidRPr="00295168">
        <w:rPr>
          <w:sz w:val="26"/>
          <w:szCs w:val="26"/>
        </w:rPr>
        <w:t>- санитарно-защитные лесополосы;</w:t>
      </w:r>
    </w:p>
    <w:p w:rsidR="008505CF" w:rsidRPr="00295168" w:rsidRDefault="008505CF" w:rsidP="00FB359E">
      <w:pPr>
        <w:shd w:val="clear" w:color="auto" w:fill="FFFFFF"/>
        <w:tabs>
          <w:tab w:val="left" w:pos="0"/>
          <w:tab w:val="left" w:pos="799"/>
        </w:tabs>
        <w:rPr>
          <w:sz w:val="26"/>
          <w:szCs w:val="26"/>
        </w:rPr>
      </w:pPr>
      <w:r w:rsidRPr="00295168">
        <w:rPr>
          <w:sz w:val="26"/>
          <w:szCs w:val="26"/>
        </w:rPr>
        <w:t>- малые архитектурные формы;</w:t>
      </w:r>
    </w:p>
    <w:p w:rsidR="008505CF" w:rsidRPr="00295168" w:rsidRDefault="008505CF" w:rsidP="00FB359E">
      <w:pPr>
        <w:shd w:val="clear" w:color="auto" w:fill="FFFFFF"/>
        <w:tabs>
          <w:tab w:val="left" w:pos="0"/>
          <w:tab w:val="left" w:pos="799"/>
        </w:tabs>
        <w:rPr>
          <w:sz w:val="26"/>
          <w:szCs w:val="26"/>
        </w:rPr>
      </w:pPr>
      <w:r w:rsidRPr="00295168">
        <w:rPr>
          <w:sz w:val="26"/>
          <w:szCs w:val="26"/>
        </w:rPr>
        <w:t>- площадки для выгула собак.</w:t>
      </w:r>
    </w:p>
    <w:p w:rsidR="008505CF" w:rsidRPr="00295168" w:rsidRDefault="008505CF" w:rsidP="00FB359E">
      <w:pPr>
        <w:shd w:val="clear" w:color="auto" w:fill="FFFFFF"/>
        <w:tabs>
          <w:tab w:val="left" w:pos="0"/>
          <w:tab w:val="left" w:pos="799"/>
        </w:tabs>
        <w:ind w:firstLine="540"/>
        <w:rPr>
          <w:sz w:val="26"/>
          <w:szCs w:val="26"/>
        </w:rPr>
      </w:pPr>
    </w:p>
    <w:p w:rsidR="008505CF" w:rsidRPr="00295168" w:rsidRDefault="008505CF" w:rsidP="00FB359E">
      <w:pPr>
        <w:pStyle w:val="23"/>
        <w:spacing w:after="0" w:line="240" w:lineRule="auto"/>
        <w:rPr>
          <w:sz w:val="26"/>
          <w:szCs w:val="26"/>
          <w:u w:val="single"/>
        </w:rPr>
      </w:pPr>
      <w:r w:rsidRPr="00295168">
        <w:rPr>
          <w:sz w:val="26"/>
          <w:szCs w:val="26"/>
          <w:u w:val="single"/>
        </w:rPr>
        <w:t>УСЛОВНО РАЗРЕШЕННЫЕ ВИДЫ ИСПОЛЬЗОВАНИЯ:</w:t>
      </w:r>
    </w:p>
    <w:p w:rsidR="008505CF" w:rsidRPr="00295168" w:rsidRDefault="008505CF" w:rsidP="00FB359E">
      <w:pPr>
        <w:shd w:val="clear" w:color="auto" w:fill="FFFFFF"/>
        <w:tabs>
          <w:tab w:val="left" w:pos="0"/>
          <w:tab w:val="left" w:pos="799"/>
        </w:tabs>
        <w:rPr>
          <w:sz w:val="26"/>
          <w:szCs w:val="26"/>
        </w:rPr>
      </w:pPr>
      <w:r w:rsidRPr="00295168">
        <w:rPr>
          <w:sz w:val="26"/>
          <w:szCs w:val="26"/>
        </w:rPr>
        <w:t>- санатории, профилактории, дома отдыха, базы отдыха;</w:t>
      </w:r>
    </w:p>
    <w:p w:rsidR="008505CF" w:rsidRPr="00295168" w:rsidRDefault="008505CF" w:rsidP="00FB359E">
      <w:pPr>
        <w:shd w:val="clear" w:color="auto" w:fill="FFFFFF"/>
        <w:tabs>
          <w:tab w:val="left" w:pos="0"/>
          <w:tab w:val="left" w:pos="799"/>
        </w:tabs>
        <w:rPr>
          <w:sz w:val="26"/>
          <w:szCs w:val="26"/>
        </w:rPr>
      </w:pPr>
      <w:r w:rsidRPr="00295168">
        <w:rPr>
          <w:sz w:val="26"/>
          <w:szCs w:val="26"/>
        </w:rPr>
        <w:t>- детские оздоровительные лагеря и дачи дошкольных учреждений;</w:t>
      </w:r>
    </w:p>
    <w:p w:rsidR="008505CF" w:rsidRPr="00295168" w:rsidRDefault="008505CF" w:rsidP="00FB359E">
      <w:pPr>
        <w:shd w:val="clear" w:color="auto" w:fill="FFFFFF"/>
        <w:tabs>
          <w:tab w:val="left" w:pos="0"/>
          <w:tab w:val="left" w:pos="799"/>
        </w:tabs>
        <w:rPr>
          <w:sz w:val="26"/>
          <w:szCs w:val="26"/>
        </w:rPr>
      </w:pPr>
      <w:r w:rsidRPr="00295168">
        <w:rPr>
          <w:sz w:val="26"/>
          <w:szCs w:val="26"/>
        </w:rPr>
        <w:t>- интернаты для престарелых;</w:t>
      </w:r>
    </w:p>
    <w:p w:rsidR="008505CF" w:rsidRPr="00295168" w:rsidRDefault="008505CF" w:rsidP="00FB359E">
      <w:pPr>
        <w:shd w:val="clear" w:color="auto" w:fill="FFFFFF"/>
        <w:tabs>
          <w:tab w:val="left" w:pos="0"/>
          <w:tab w:val="left" w:pos="799"/>
        </w:tabs>
        <w:rPr>
          <w:sz w:val="26"/>
          <w:szCs w:val="26"/>
        </w:rPr>
      </w:pPr>
      <w:r w:rsidRPr="00295168">
        <w:rPr>
          <w:sz w:val="26"/>
          <w:szCs w:val="26"/>
        </w:rPr>
        <w:t>- дома ребенка;</w:t>
      </w:r>
    </w:p>
    <w:p w:rsidR="008505CF" w:rsidRPr="00295168" w:rsidRDefault="008505CF" w:rsidP="00FB359E">
      <w:pPr>
        <w:shd w:val="clear" w:color="auto" w:fill="FFFFFF"/>
        <w:tabs>
          <w:tab w:val="left" w:pos="0"/>
          <w:tab w:val="left" w:pos="799"/>
        </w:tabs>
        <w:rPr>
          <w:sz w:val="26"/>
          <w:szCs w:val="26"/>
        </w:rPr>
      </w:pPr>
      <w:r w:rsidRPr="00295168">
        <w:rPr>
          <w:sz w:val="26"/>
          <w:szCs w:val="26"/>
        </w:rPr>
        <w:t>- тренировочные базы, конноспортивные базы, велотреки;</w:t>
      </w:r>
    </w:p>
    <w:p w:rsidR="008505CF" w:rsidRPr="00295168" w:rsidRDefault="008505CF" w:rsidP="00FB359E">
      <w:pPr>
        <w:shd w:val="clear" w:color="auto" w:fill="FFFFFF"/>
        <w:tabs>
          <w:tab w:val="left" w:pos="0"/>
          <w:tab w:val="left" w:pos="799"/>
        </w:tabs>
        <w:rPr>
          <w:sz w:val="26"/>
          <w:szCs w:val="26"/>
        </w:rPr>
      </w:pPr>
      <w:r w:rsidRPr="00295168">
        <w:rPr>
          <w:sz w:val="26"/>
          <w:szCs w:val="26"/>
        </w:rPr>
        <w:t>- спортклубы, яхтклубы, лодочные станции;</w:t>
      </w:r>
    </w:p>
    <w:p w:rsidR="008505CF" w:rsidRPr="00295168" w:rsidRDefault="008505CF" w:rsidP="00FB359E">
      <w:pPr>
        <w:shd w:val="clear" w:color="auto" w:fill="FFFFFF"/>
        <w:tabs>
          <w:tab w:val="left" w:pos="0"/>
          <w:tab w:val="left" w:pos="799"/>
        </w:tabs>
        <w:rPr>
          <w:sz w:val="26"/>
          <w:szCs w:val="26"/>
        </w:rPr>
      </w:pPr>
      <w:r w:rsidRPr="00295168">
        <w:rPr>
          <w:sz w:val="26"/>
          <w:szCs w:val="26"/>
        </w:rPr>
        <w:t>- прокат игрового и спортивного инвентаря;</w:t>
      </w:r>
    </w:p>
    <w:p w:rsidR="008505CF" w:rsidRPr="00295168" w:rsidRDefault="008505CF" w:rsidP="00FB359E">
      <w:pPr>
        <w:shd w:val="clear" w:color="auto" w:fill="FFFFFF"/>
        <w:tabs>
          <w:tab w:val="left" w:pos="0"/>
          <w:tab w:val="left" w:pos="799"/>
        </w:tabs>
        <w:rPr>
          <w:sz w:val="26"/>
          <w:szCs w:val="26"/>
        </w:rPr>
      </w:pPr>
      <w:r w:rsidRPr="00295168">
        <w:rPr>
          <w:sz w:val="26"/>
          <w:szCs w:val="26"/>
        </w:rPr>
        <w:lastRenderedPageBreak/>
        <w:t>- гостиницы, дома приема гостей, центры обслуживания туристов, кемпинги, мотели;</w:t>
      </w:r>
    </w:p>
    <w:p w:rsidR="008505CF" w:rsidRPr="00295168" w:rsidRDefault="008505CF" w:rsidP="00FB359E">
      <w:pPr>
        <w:shd w:val="clear" w:color="auto" w:fill="FFFFFF"/>
        <w:tabs>
          <w:tab w:val="left" w:pos="0"/>
          <w:tab w:val="left" w:pos="799"/>
        </w:tabs>
        <w:rPr>
          <w:sz w:val="26"/>
          <w:szCs w:val="26"/>
        </w:rPr>
      </w:pPr>
      <w:r w:rsidRPr="00295168">
        <w:rPr>
          <w:sz w:val="26"/>
          <w:szCs w:val="26"/>
        </w:rPr>
        <w:t>- спортзалы, залы рекреации (с бассейнами или без);</w:t>
      </w:r>
    </w:p>
    <w:p w:rsidR="008505CF" w:rsidRPr="00295168" w:rsidRDefault="008505CF" w:rsidP="00FB359E">
      <w:pPr>
        <w:shd w:val="clear" w:color="auto" w:fill="FFFFFF"/>
        <w:tabs>
          <w:tab w:val="left" w:pos="0"/>
          <w:tab w:val="left" w:pos="799"/>
        </w:tabs>
        <w:rPr>
          <w:sz w:val="26"/>
          <w:szCs w:val="26"/>
        </w:rPr>
      </w:pPr>
      <w:r w:rsidRPr="00295168">
        <w:rPr>
          <w:sz w:val="26"/>
          <w:szCs w:val="26"/>
        </w:rPr>
        <w:t>- спортплощадки;</w:t>
      </w:r>
    </w:p>
    <w:p w:rsidR="008505CF" w:rsidRPr="00295168" w:rsidRDefault="008505CF" w:rsidP="00FB359E">
      <w:pPr>
        <w:shd w:val="clear" w:color="auto" w:fill="FFFFFF"/>
        <w:tabs>
          <w:tab w:val="left" w:pos="0"/>
          <w:tab w:val="left" w:pos="799"/>
        </w:tabs>
        <w:rPr>
          <w:sz w:val="26"/>
          <w:szCs w:val="26"/>
        </w:rPr>
      </w:pPr>
      <w:r w:rsidRPr="00295168">
        <w:rPr>
          <w:sz w:val="26"/>
          <w:szCs w:val="26"/>
        </w:rPr>
        <w:t>- игровые площадки;</w:t>
      </w:r>
    </w:p>
    <w:p w:rsidR="008505CF" w:rsidRPr="00295168" w:rsidRDefault="008505CF" w:rsidP="00FB359E">
      <w:pPr>
        <w:shd w:val="clear" w:color="auto" w:fill="FFFFFF"/>
        <w:tabs>
          <w:tab w:val="left" w:pos="0"/>
          <w:tab w:val="left" w:pos="799"/>
        </w:tabs>
        <w:rPr>
          <w:sz w:val="26"/>
          <w:szCs w:val="26"/>
        </w:rPr>
      </w:pPr>
      <w:r w:rsidRPr="00295168">
        <w:rPr>
          <w:sz w:val="26"/>
          <w:szCs w:val="26"/>
        </w:rPr>
        <w:t>- места для пикников, вспомогательные строения и инфраструктура для отдыха;</w:t>
      </w:r>
    </w:p>
    <w:p w:rsidR="008505CF" w:rsidRPr="00295168" w:rsidRDefault="008505CF" w:rsidP="00FB359E">
      <w:pPr>
        <w:shd w:val="clear" w:color="auto" w:fill="FFFFFF"/>
        <w:tabs>
          <w:tab w:val="left" w:pos="0"/>
          <w:tab w:val="left" w:pos="799"/>
        </w:tabs>
        <w:rPr>
          <w:sz w:val="26"/>
          <w:szCs w:val="26"/>
        </w:rPr>
      </w:pPr>
      <w:r w:rsidRPr="00295168">
        <w:rPr>
          <w:sz w:val="26"/>
          <w:szCs w:val="26"/>
        </w:rPr>
        <w:t>- пляжи;</w:t>
      </w:r>
    </w:p>
    <w:p w:rsidR="008505CF" w:rsidRPr="00295168" w:rsidRDefault="008505CF" w:rsidP="00FB359E">
      <w:pPr>
        <w:shd w:val="clear" w:color="auto" w:fill="FFFFFF"/>
        <w:tabs>
          <w:tab w:val="left" w:pos="0"/>
          <w:tab w:val="left" w:pos="799"/>
        </w:tabs>
        <w:rPr>
          <w:sz w:val="26"/>
          <w:szCs w:val="26"/>
        </w:rPr>
      </w:pPr>
      <w:r w:rsidRPr="00295168">
        <w:rPr>
          <w:sz w:val="26"/>
          <w:szCs w:val="26"/>
        </w:rPr>
        <w:t>- киоски, лоточная торговля, временные павильоны розничной торговли и обслуживания;</w:t>
      </w:r>
    </w:p>
    <w:p w:rsidR="008505CF" w:rsidRPr="00295168" w:rsidRDefault="008505CF" w:rsidP="00FB359E">
      <w:pPr>
        <w:shd w:val="clear" w:color="auto" w:fill="FFFFFF"/>
        <w:tabs>
          <w:tab w:val="left" w:pos="0"/>
          <w:tab w:val="left" w:pos="799"/>
        </w:tabs>
        <w:rPr>
          <w:sz w:val="26"/>
          <w:szCs w:val="26"/>
        </w:rPr>
      </w:pPr>
      <w:r w:rsidRPr="00295168">
        <w:rPr>
          <w:sz w:val="26"/>
          <w:szCs w:val="26"/>
        </w:rPr>
        <w:t>- предприятия общественного питания (кафе, рестораны);</w:t>
      </w:r>
    </w:p>
    <w:p w:rsidR="008505CF" w:rsidRPr="00295168" w:rsidRDefault="008505CF" w:rsidP="00FB359E">
      <w:pPr>
        <w:shd w:val="clear" w:color="auto" w:fill="FFFFFF"/>
        <w:tabs>
          <w:tab w:val="left" w:pos="0"/>
          <w:tab w:val="left" w:pos="799"/>
        </w:tabs>
        <w:rPr>
          <w:sz w:val="26"/>
          <w:szCs w:val="26"/>
        </w:rPr>
      </w:pPr>
      <w:r w:rsidRPr="00295168">
        <w:rPr>
          <w:sz w:val="26"/>
          <w:szCs w:val="26"/>
        </w:rPr>
        <w:t>- пункты оказания первой медицинской помощи;</w:t>
      </w:r>
    </w:p>
    <w:p w:rsidR="008505CF" w:rsidRPr="00295168" w:rsidRDefault="008505CF" w:rsidP="00FB359E">
      <w:pPr>
        <w:shd w:val="clear" w:color="auto" w:fill="FFFFFF"/>
        <w:tabs>
          <w:tab w:val="left" w:pos="0"/>
          <w:tab w:val="left" w:pos="799"/>
        </w:tabs>
        <w:rPr>
          <w:sz w:val="26"/>
          <w:szCs w:val="26"/>
        </w:rPr>
      </w:pPr>
      <w:r w:rsidRPr="00295168">
        <w:rPr>
          <w:sz w:val="26"/>
          <w:szCs w:val="26"/>
        </w:rPr>
        <w:t>- спасательные станции;</w:t>
      </w:r>
    </w:p>
    <w:p w:rsidR="008505CF" w:rsidRPr="00295168" w:rsidRDefault="008505CF" w:rsidP="00FB359E">
      <w:pPr>
        <w:shd w:val="clear" w:color="auto" w:fill="FFFFFF"/>
        <w:tabs>
          <w:tab w:val="left" w:pos="0"/>
          <w:tab w:val="left" w:pos="799"/>
        </w:tabs>
        <w:rPr>
          <w:sz w:val="26"/>
          <w:szCs w:val="26"/>
        </w:rPr>
      </w:pPr>
      <w:r w:rsidRPr="00295168">
        <w:rPr>
          <w:sz w:val="26"/>
          <w:szCs w:val="26"/>
        </w:rPr>
        <w:t>- общественные туалеты;</w:t>
      </w:r>
    </w:p>
    <w:p w:rsidR="008505CF" w:rsidRPr="00295168" w:rsidRDefault="008505CF" w:rsidP="00FB359E">
      <w:pPr>
        <w:shd w:val="clear" w:color="auto" w:fill="FFFFFF"/>
        <w:tabs>
          <w:tab w:val="left" w:pos="0"/>
          <w:tab w:val="left" w:pos="799"/>
        </w:tabs>
        <w:rPr>
          <w:sz w:val="26"/>
          <w:szCs w:val="26"/>
        </w:rPr>
      </w:pPr>
      <w:r w:rsidRPr="00295168">
        <w:rPr>
          <w:sz w:val="26"/>
          <w:szCs w:val="26"/>
        </w:rPr>
        <w:t>- объекты пожарной охраны;</w:t>
      </w:r>
    </w:p>
    <w:p w:rsidR="008505CF" w:rsidRPr="00295168" w:rsidRDefault="008505CF" w:rsidP="00FB359E">
      <w:pPr>
        <w:shd w:val="clear" w:color="auto" w:fill="FFFFFF"/>
        <w:tabs>
          <w:tab w:val="left" w:pos="0"/>
          <w:tab w:val="left" w:pos="799"/>
        </w:tabs>
        <w:rPr>
          <w:sz w:val="26"/>
          <w:szCs w:val="26"/>
        </w:rPr>
      </w:pPr>
      <w:r w:rsidRPr="00295168">
        <w:rPr>
          <w:sz w:val="26"/>
          <w:szCs w:val="26"/>
        </w:rPr>
        <w:t>- объекты, связанные с отправлением культа;</w:t>
      </w:r>
    </w:p>
    <w:p w:rsidR="008505CF" w:rsidRPr="00295168" w:rsidRDefault="008505CF" w:rsidP="00FB359E">
      <w:pPr>
        <w:shd w:val="clear" w:color="auto" w:fill="FFFFFF"/>
        <w:tabs>
          <w:tab w:val="left" w:pos="0"/>
          <w:tab w:val="left" w:pos="799"/>
        </w:tabs>
        <w:rPr>
          <w:sz w:val="26"/>
          <w:szCs w:val="26"/>
        </w:rPr>
      </w:pPr>
      <w:r w:rsidRPr="00295168">
        <w:rPr>
          <w:sz w:val="26"/>
          <w:szCs w:val="26"/>
        </w:rPr>
        <w:t>- парковки перед объектами обслуживающих, оздоровительных и спортивных видов использования;</w:t>
      </w:r>
    </w:p>
    <w:p w:rsidR="008505CF" w:rsidRDefault="008505CF" w:rsidP="00FB359E">
      <w:pPr>
        <w:shd w:val="clear" w:color="auto" w:fill="FFFFFF"/>
        <w:tabs>
          <w:tab w:val="left" w:pos="0"/>
          <w:tab w:val="left" w:pos="799"/>
        </w:tabs>
        <w:rPr>
          <w:sz w:val="26"/>
          <w:szCs w:val="26"/>
        </w:rPr>
      </w:pPr>
      <w:r w:rsidRPr="00295168">
        <w:rPr>
          <w:sz w:val="26"/>
          <w:szCs w:val="26"/>
        </w:rPr>
        <w:t>- площадки для мусоросборников.</w:t>
      </w:r>
    </w:p>
    <w:p w:rsidR="006033A9" w:rsidRDefault="006033A9" w:rsidP="00FB359E">
      <w:pPr>
        <w:shd w:val="clear" w:color="auto" w:fill="FFFFFF"/>
        <w:tabs>
          <w:tab w:val="left" w:pos="0"/>
          <w:tab w:val="left" w:pos="799"/>
        </w:tabs>
        <w:rPr>
          <w:sz w:val="26"/>
          <w:szCs w:val="26"/>
        </w:rPr>
      </w:pPr>
    </w:p>
    <w:p w:rsidR="00C30738" w:rsidRDefault="00C30738" w:rsidP="00FB359E">
      <w:pPr>
        <w:shd w:val="clear" w:color="auto" w:fill="FFFFFF"/>
        <w:tabs>
          <w:tab w:val="left" w:pos="0"/>
          <w:tab w:val="left" w:pos="799"/>
        </w:tabs>
        <w:rPr>
          <w:sz w:val="26"/>
          <w:szCs w:val="26"/>
        </w:rPr>
      </w:pPr>
      <w:r w:rsidRPr="006033A9">
        <w:rPr>
          <w:sz w:val="26"/>
          <w:szCs w:val="26"/>
          <w:u w:val="single"/>
        </w:rPr>
        <w:t>ВСПОМОГАТЕЛЬНЫЕ ВИДЫ РАЗРЕШЕННОГО ИСПОЛЬЗОВАНИЯ</w:t>
      </w:r>
      <w:r>
        <w:rPr>
          <w:sz w:val="26"/>
          <w:szCs w:val="26"/>
        </w:rPr>
        <w:t>:</w:t>
      </w:r>
    </w:p>
    <w:p w:rsidR="00C30738" w:rsidRPr="00295168" w:rsidRDefault="00C30738" w:rsidP="00FB359E">
      <w:pPr>
        <w:shd w:val="clear" w:color="auto" w:fill="FFFFFF"/>
        <w:tabs>
          <w:tab w:val="left" w:pos="0"/>
          <w:tab w:val="left" w:pos="799"/>
        </w:tabs>
        <w:rPr>
          <w:sz w:val="26"/>
          <w:szCs w:val="26"/>
        </w:rPr>
      </w:pPr>
      <w:r>
        <w:rPr>
          <w:sz w:val="26"/>
          <w:szCs w:val="26"/>
        </w:rPr>
        <w:t>Не установлены.</w:t>
      </w:r>
    </w:p>
    <w:p w:rsidR="00B93538" w:rsidRPr="00295168" w:rsidRDefault="00B93538" w:rsidP="00FB359E">
      <w:pPr>
        <w:widowControl w:val="0"/>
        <w:autoSpaceDE w:val="0"/>
        <w:autoSpaceDN w:val="0"/>
        <w:adjustRightInd w:val="0"/>
        <w:ind w:firstLine="708"/>
        <w:jc w:val="both"/>
        <w:rPr>
          <w:sz w:val="26"/>
          <w:szCs w:val="26"/>
        </w:rPr>
      </w:pPr>
      <w:r w:rsidRPr="00295168">
        <w:rPr>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93538" w:rsidRPr="00295168" w:rsidRDefault="00B93538" w:rsidP="00FB359E">
      <w:pPr>
        <w:widowControl w:val="0"/>
        <w:autoSpaceDE w:val="0"/>
        <w:autoSpaceDN w:val="0"/>
        <w:adjustRightInd w:val="0"/>
        <w:jc w:val="both"/>
        <w:rPr>
          <w:sz w:val="26"/>
          <w:szCs w:val="26"/>
        </w:rPr>
      </w:pPr>
      <w:r w:rsidRPr="00295168">
        <w:rPr>
          <w:sz w:val="26"/>
          <w:szCs w:val="26"/>
        </w:rPr>
        <w:t>-</w:t>
      </w:r>
      <w:r w:rsidRPr="00295168">
        <w:rPr>
          <w:sz w:val="26"/>
          <w:szCs w:val="26"/>
        </w:rPr>
        <w:tab/>
        <w:t>предельные размеры земельных участков для зоны Р-5 не подлежат ограничению;</w:t>
      </w:r>
    </w:p>
    <w:p w:rsidR="00B93538" w:rsidRPr="00295168" w:rsidRDefault="00B93538" w:rsidP="00FB359E">
      <w:pPr>
        <w:widowControl w:val="0"/>
        <w:autoSpaceDE w:val="0"/>
        <w:autoSpaceDN w:val="0"/>
        <w:adjustRightInd w:val="0"/>
        <w:jc w:val="both"/>
        <w:rPr>
          <w:sz w:val="26"/>
          <w:szCs w:val="26"/>
        </w:rPr>
      </w:pPr>
      <w:r w:rsidRPr="00295168">
        <w:rPr>
          <w:sz w:val="26"/>
          <w:szCs w:val="26"/>
        </w:rPr>
        <w:t>-</w:t>
      </w:r>
      <w:r w:rsidRPr="00295168">
        <w:rPr>
          <w:sz w:val="26"/>
          <w:szCs w:val="26"/>
        </w:rPr>
        <w:tab/>
        <w:t>размеры земельных участков для зоны Р-5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B93538" w:rsidRPr="00295168" w:rsidRDefault="00B93538" w:rsidP="00FB359E">
      <w:pPr>
        <w:widowControl w:val="0"/>
        <w:autoSpaceDE w:val="0"/>
        <w:autoSpaceDN w:val="0"/>
        <w:adjustRightInd w:val="0"/>
        <w:jc w:val="both"/>
        <w:rPr>
          <w:sz w:val="26"/>
          <w:szCs w:val="26"/>
        </w:rPr>
      </w:pPr>
      <w:r w:rsidRPr="00295168">
        <w:rPr>
          <w:sz w:val="26"/>
          <w:szCs w:val="26"/>
        </w:rPr>
        <w:t>-</w:t>
      </w:r>
      <w:r w:rsidRPr="00295168">
        <w:rPr>
          <w:sz w:val="26"/>
          <w:szCs w:val="26"/>
        </w:rPr>
        <w:tab/>
        <w:t>максимальная высота объектов капитального строительства - предельные размеры земельных участков  не подлежат ограничению;</w:t>
      </w:r>
    </w:p>
    <w:p w:rsidR="00B93538" w:rsidRPr="00295168" w:rsidRDefault="00B93538" w:rsidP="00FB359E">
      <w:pPr>
        <w:widowControl w:val="0"/>
        <w:autoSpaceDE w:val="0"/>
        <w:autoSpaceDN w:val="0"/>
        <w:adjustRightInd w:val="0"/>
        <w:jc w:val="both"/>
        <w:rPr>
          <w:sz w:val="26"/>
          <w:szCs w:val="26"/>
        </w:rPr>
      </w:pPr>
      <w:r w:rsidRPr="00295168">
        <w:rPr>
          <w:sz w:val="26"/>
          <w:szCs w:val="26"/>
        </w:rPr>
        <w:t>-</w:t>
      </w:r>
      <w:r w:rsidRPr="00295168">
        <w:rPr>
          <w:sz w:val="26"/>
          <w:szCs w:val="26"/>
        </w:rPr>
        <w:tab/>
        <w:t xml:space="preserve">коэффициент застройки – предельные размеры земельных участков для зоны  не подлежат ограничению; </w:t>
      </w:r>
    </w:p>
    <w:p w:rsidR="00B93538" w:rsidRPr="00295168" w:rsidRDefault="00B93538" w:rsidP="00FB359E">
      <w:pPr>
        <w:widowControl w:val="0"/>
        <w:autoSpaceDE w:val="0"/>
        <w:autoSpaceDN w:val="0"/>
        <w:adjustRightInd w:val="0"/>
        <w:jc w:val="both"/>
        <w:rPr>
          <w:color w:val="000000" w:themeColor="text1"/>
          <w:sz w:val="26"/>
          <w:szCs w:val="26"/>
        </w:rPr>
      </w:pPr>
      <w:r w:rsidRPr="00295168">
        <w:rPr>
          <w:color w:val="000000" w:themeColor="text1"/>
          <w:sz w:val="26"/>
          <w:szCs w:val="26"/>
        </w:rPr>
        <w:t xml:space="preserve">- </w:t>
      </w:r>
      <w:r w:rsidRPr="00295168">
        <w:rPr>
          <w:color w:val="000000" w:themeColor="text1"/>
          <w:spacing w:val="2"/>
          <w:sz w:val="26"/>
          <w:szCs w:val="26"/>
          <w:shd w:val="clear" w:color="auto" w:fill="FFFFFF"/>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295168">
        <w:rPr>
          <w:sz w:val="26"/>
          <w:szCs w:val="26"/>
        </w:rPr>
        <w:t>предельные размеры земельных участков для зоны Р-5 не подлежат ограничению</w:t>
      </w:r>
      <w:r w:rsidRPr="00295168">
        <w:rPr>
          <w:color w:val="000000" w:themeColor="text1"/>
          <w:spacing w:val="2"/>
          <w:sz w:val="26"/>
          <w:szCs w:val="26"/>
          <w:shd w:val="clear" w:color="auto" w:fill="FFFFFF"/>
        </w:rPr>
        <w:t>;</w:t>
      </w:r>
    </w:p>
    <w:p w:rsidR="00B93538" w:rsidRPr="00295168" w:rsidRDefault="00B93538" w:rsidP="00FB359E">
      <w:pPr>
        <w:shd w:val="clear" w:color="auto" w:fill="FFFFFF"/>
        <w:tabs>
          <w:tab w:val="left" w:pos="0"/>
          <w:tab w:val="left" w:pos="799"/>
        </w:tabs>
        <w:rPr>
          <w:sz w:val="26"/>
          <w:szCs w:val="26"/>
        </w:rPr>
      </w:pPr>
      <w:r w:rsidRPr="00295168">
        <w:rPr>
          <w:sz w:val="26"/>
          <w:szCs w:val="26"/>
        </w:rPr>
        <w:t>-</w:t>
      </w:r>
      <w:r w:rsidRPr="00295168">
        <w:rPr>
          <w:sz w:val="26"/>
          <w:szCs w:val="26"/>
        </w:rPr>
        <w:tab/>
        <w:t>расстояния между объектами капитального строительства и отступы от границ земельных участков определяются исходя из требований противопожарной безопасности, инсоляции и санитарной защиты в соответствии с действующими нормами и правилами</w:t>
      </w:r>
      <w:r w:rsidR="006033A9">
        <w:rPr>
          <w:sz w:val="26"/>
          <w:szCs w:val="26"/>
        </w:rPr>
        <w:t>.</w:t>
      </w:r>
    </w:p>
    <w:p w:rsidR="008505CF" w:rsidRPr="00295168" w:rsidRDefault="008505CF" w:rsidP="00FB359E">
      <w:pPr>
        <w:shd w:val="clear" w:color="auto" w:fill="FFFFFF"/>
        <w:tabs>
          <w:tab w:val="left" w:pos="0"/>
          <w:tab w:val="left" w:pos="799"/>
        </w:tabs>
        <w:ind w:firstLine="540"/>
        <w:rPr>
          <w:sz w:val="26"/>
          <w:szCs w:val="26"/>
        </w:rPr>
      </w:pPr>
    </w:p>
    <w:p w:rsidR="008505CF" w:rsidRPr="00295168" w:rsidRDefault="008505CF" w:rsidP="00FB359E">
      <w:pPr>
        <w:shd w:val="clear" w:color="auto" w:fill="FFFFFF"/>
        <w:tabs>
          <w:tab w:val="left" w:pos="0"/>
          <w:tab w:val="left" w:pos="799"/>
        </w:tabs>
        <w:rPr>
          <w:sz w:val="26"/>
          <w:szCs w:val="26"/>
        </w:rPr>
      </w:pPr>
      <w:r w:rsidRPr="00295168">
        <w:rPr>
          <w:b/>
          <w:sz w:val="26"/>
          <w:szCs w:val="26"/>
        </w:rPr>
        <w:t>Статья 47.9.   Градостроительные регламенты. Сельскохозяйственные зоны.</w:t>
      </w:r>
    </w:p>
    <w:p w:rsidR="008505CF" w:rsidRPr="00295168" w:rsidRDefault="008505CF" w:rsidP="00FB359E">
      <w:pPr>
        <w:shd w:val="clear" w:color="auto" w:fill="FFFFFF"/>
        <w:tabs>
          <w:tab w:val="left" w:pos="0"/>
          <w:tab w:val="left" w:pos="799"/>
        </w:tabs>
        <w:ind w:firstLine="540"/>
        <w:rPr>
          <w:sz w:val="26"/>
          <w:szCs w:val="26"/>
        </w:rPr>
      </w:pPr>
    </w:p>
    <w:p w:rsidR="008505CF" w:rsidRPr="00295168" w:rsidRDefault="008505CF" w:rsidP="00FB359E">
      <w:pPr>
        <w:shd w:val="clear" w:color="auto" w:fill="FFFFFF"/>
        <w:tabs>
          <w:tab w:val="left" w:pos="0"/>
          <w:tab w:val="left" w:pos="799"/>
        </w:tabs>
        <w:rPr>
          <w:sz w:val="26"/>
          <w:szCs w:val="26"/>
        </w:rPr>
      </w:pPr>
      <w:r w:rsidRPr="00295168">
        <w:rPr>
          <w:b/>
          <w:bCs/>
          <w:sz w:val="26"/>
          <w:szCs w:val="26"/>
          <w:u w:val="single"/>
        </w:rPr>
        <w:t>СХ – 1   Зона сельскохозяйственного использования</w:t>
      </w:r>
    </w:p>
    <w:p w:rsidR="008505CF" w:rsidRPr="00295168" w:rsidRDefault="008505CF" w:rsidP="00FB359E">
      <w:pPr>
        <w:shd w:val="clear" w:color="auto" w:fill="FFFFFF"/>
        <w:tabs>
          <w:tab w:val="left" w:pos="0"/>
          <w:tab w:val="left" w:pos="799"/>
        </w:tabs>
        <w:ind w:firstLine="540"/>
        <w:jc w:val="both"/>
        <w:rPr>
          <w:sz w:val="26"/>
          <w:szCs w:val="26"/>
        </w:rPr>
      </w:pPr>
      <w:r w:rsidRPr="00295168">
        <w:rPr>
          <w:iCs/>
          <w:sz w:val="26"/>
          <w:szCs w:val="26"/>
        </w:rPr>
        <w:t xml:space="preserve">Зона сельскохозяйственного использования СХ - 1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w:t>
      </w:r>
      <w:r w:rsidRPr="00295168">
        <w:rPr>
          <w:iCs/>
          <w:sz w:val="26"/>
          <w:szCs w:val="26"/>
        </w:rPr>
        <w:lastRenderedPageBreak/>
        <w:t>занятия другими видами деятельности при соблюдении нижеследующих видов и параметров разрешенного использования недвижимости:</w:t>
      </w:r>
    </w:p>
    <w:p w:rsidR="008505CF" w:rsidRPr="00295168" w:rsidRDefault="008505CF" w:rsidP="00FB359E">
      <w:pPr>
        <w:shd w:val="clear" w:color="auto" w:fill="FFFFFF"/>
        <w:tabs>
          <w:tab w:val="left" w:pos="0"/>
          <w:tab w:val="left" w:pos="799"/>
        </w:tabs>
        <w:ind w:firstLine="540"/>
        <w:rPr>
          <w:sz w:val="26"/>
          <w:szCs w:val="26"/>
        </w:rPr>
      </w:pPr>
    </w:p>
    <w:p w:rsidR="008505CF" w:rsidRPr="00295168" w:rsidRDefault="008505CF" w:rsidP="00FB359E">
      <w:pPr>
        <w:pStyle w:val="Iauiue"/>
        <w:rPr>
          <w:sz w:val="26"/>
          <w:szCs w:val="26"/>
          <w:u w:val="single"/>
        </w:rPr>
      </w:pPr>
      <w:r w:rsidRPr="00295168">
        <w:rPr>
          <w:sz w:val="26"/>
          <w:szCs w:val="26"/>
          <w:u w:val="single"/>
        </w:rPr>
        <w:t>ОСНОВНЫЕ ВИДЫ РАЗРЕШЕННОГО ИСПОЛЬЗОВАНИЯ НЕДВИЖИМОСТИ:</w:t>
      </w:r>
    </w:p>
    <w:p w:rsidR="008505CF" w:rsidRPr="00295168" w:rsidRDefault="008505CF" w:rsidP="00FB359E">
      <w:pPr>
        <w:shd w:val="clear" w:color="auto" w:fill="FFFFFF"/>
        <w:tabs>
          <w:tab w:val="left" w:pos="0"/>
          <w:tab w:val="left" w:pos="799"/>
        </w:tabs>
        <w:rPr>
          <w:sz w:val="26"/>
          <w:szCs w:val="26"/>
        </w:rPr>
      </w:pPr>
      <w:r w:rsidRPr="00295168">
        <w:rPr>
          <w:sz w:val="26"/>
          <w:szCs w:val="26"/>
        </w:rPr>
        <w:t>- поля и участки для выращивания сельхозпродукции;</w:t>
      </w:r>
    </w:p>
    <w:p w:rsidR="008505CF" w:rsidRPr="00295168" w:rsidRDefault="008505CF" w:rsidP="00FB359E">
      <w:pPr>
        <w:shd w:val="clear" w:color="auto" w:fill="FFFFFF"/>
        <w:tabs>
          <w:tab w:val="left" w:pos="0"/>
          <w:tab w:val="left" w:pos="799"/>
        </w:tabs>
        <w:rPr>
          <w:sz w:val="26"/>
          <w:szCs w:val="26"/>
        </w:rPr>
      </w:pPr>
      <w:r w:rsidRPr="00295168">
        <w:rPr>
          <w:sz w:val="26"/>
          <w:szCs w:val="26"/>
        </w:rPr>
        <w:t>- луга, пастбища;</w:t>
      </w:r>
    </w:p>
    <w:p w:rsidR="008505CF" w:rsidRPr="00295168" w:rsidRDefault="008505CF" w:rsidP="00FB359E">
      <w:pPr>
        <w:shd w:val="clear" w:color="auto" w:fill="FFFFFF"/>
        <w:tabs>
          <w:tab w:val="left" w:pos="0"/>
          <w:tab w:val="left" w:pos="799"/>
        </w:tabs>
        <w:rPr>
          <w:sz w:val="26"/>
          <w:szCs w:val="26"/>
        </w:rPr>
      </w:pPr>
      <w:r w:rsidRPr="00295168">
        <w:rPr>
          <w:sz w:val="26"/>
          <w:szCs w:val="26"/>
        </w:rPr>
        <w:t>- животноводческие фермы;</w:t>
      </w:r>
    </w:p>
    <w:p w:rsidR="008505CF" w:rsidRPr="00295168" w:rsidRDefault="008505CF" w:rsidP="00FB359E">
      <w:pPr>
        <w:shd w:val="clear" w:color="auto" w:fill="FFFFFF"/>
        <w:tabs>
          <w:tab w:val="left" w:pos="0"/>
          <w:tab w:val="left" w:pos="799"/>
        </w:tabs>
        <w:rPr>
          <w:sz w:val="26"/>
          <w:szCs w:val="26"/>
        </w:rPr>
      </w:pPr>
      <w:r w:rsidRPr="00295168">
        <w:rPr>
          <w:sz w:val="26"/>
          <w:szCs w:val="26"/>
        </w:rPr>
        <w:t>- подсобные хозяйства;</w:t>
      </w:r>
    </w:p>
    <w:p w:rsidR="008505CF" w:rsidRDefault="008505CF" w:rsidP="00FB359E">
      <w:pPr>
        <w:shd w:val="clear" w:color="auto" w:fill="FFFFFF"/>
        <w:tabs>
          <w:tab w:val="left" w:pos="0"/>
          <w:tab w:val="left" w:pos="799"/>
        </w:tabs>
        <w:rPr>
          <w:sz w:val="26"/>
          <w:szCs w:val="26"/>
        </w:rPr>
      </w:pPr>
      <w:r w:rsidRPr="00295168">
        <w:rPr>
          <w:sz w:val="26"/>
          <w:szCs w:val="26"/>
        </w:rPr>
        <w:t>- лесозащитные полосы.</w:t>
      </w:r>
    </w:p>
    <w:p w:rsidR="006033A9" w:rsidRDefault="006033A9" w:rsidP="00FB359E">
      <w:pPr>
        <w:shd w:val="clear" w:color="auto" w:fill="FFFFFF"/>
        <w:tabs>
          <w:tab w:val="left" w:pos="0"/>
          <w:tab w:val="left" w:pos="799"/>
        </w:tabs>
        <w:rPr>
          <w:sz w:val="26"/>
          <w:szCs w:val="26"/>
        </w:rPr>
      </w:pPr>
    </w:p>
    <w:p w:rsidR="00C30738" w:rsidRPr="006033A9" w:rsidRDefault="00C30738" w:rsidP="00FB359E">
      <w:pPr>
        <w:shd w:val="clear" w:color="auto" w:fill="FFFFFF"/>
        <w:tabs>
          <w:tab w:val="left" w:pos="0"/>
          <w:tab w:val="left" w:pos="799"/>
        </w:tabs>
        <w:rPr>
          <w:sz w:val="26"/>
          <w:szCs w:val="26"/>
          <w:u w:val="single"/>
        </w:rPr>
      </w:pPr>
      <w:r w:rsidRPr="006033A9">
        <w:rPr>
          <w:sz w:val="26"/>
          <w:szCs w:val="26"/>
          <w:u w:val="single"/>
        </w:rPr>
        <w:t>ВСПОМОГАТЕЛЬНЫЕ ВИДЫ РАЗРЕШЕННОГО ИСПОЛЬЗОВАНИЯ:</w:t>
      </w:r>
    </w:p>
    <w:p w:rsidR="00C30738" w:rsidRDefault="00C30738" w:rsidP="00FB359E">
      <w:pPr>
        <w:shd w:val="clear" w:color="auto" w:fill="FFFFFF"/>
        <w:tabs>
          <w:tab w:val="left" w:pos="0"/>
          <w:tab w:val="left" w:pos="799"/>
        </w:tabs>
        <w:rPr>
          <w:sz w:val="26"/>
          <w:szCs w:val="26"/>
        </w:rPr>
      </w:pPr>
      <w:r>
        <w:rPr>
          <w:sz w:val="26"/>
          <w:szCs w:val="26"/>
        </w:rPr>
        <w:t>Не установлены.</w:t>
      </w:r>
    </w:p>
    <w:p w:rsidR="006033A9" w:rsidRDefault="006033A9" w:rsidP="00FB359E">
      <w:pPr>
        <w:shd w:val="clear" w:color="auto" w:fill="FFFFFF"/>
        <w:tabs>
          <w:tab w:val="left" w:pos="0"/>
          <w:tab w:val="left" w:pos="799"/>
        </w:tabs>
        <w:rPr>
          <w:sz w:val="26"/>
          <w:szCs w:val="26"/>
          <w:u w:val="single"/>
        </w:rPr>
      </w:pPr>
    </w:p>
    <w:p w:rsidR="00C30738" w:rsidRDefault="00C30738" w:rsidP="00FB359E">
      <w:pPr>
        <w:shd w:val="clear" w:color="auto" w:fill="FFFFFF"/>
        <w:tabs>
          <w:tab w:val="left" w:pos="0"/>
          <w:tab w:val="left" w:pos="799"/>
        </w:tabs>
        <w:rPr>
          <w:sz w:val="26"/>
          <w:szCs w:val="26"/>
        </w:rPr>
      </w:pPr>
      <w:r w:rsidRPr="006033A9">
        <w:rPr>
          <w:sz w:val="26"/>
          <w:szCs w:val="26"/>
          <w:u w:val="single"/>
        </w:rPr>
        <w:t>УСЛОВНО РАЗРЕШЕННЫЕ ВИДЫ РАЗРЕШЕНОГО ИСПОЛЬЗОВАНИЯ</w:t>
      </w:r>
      <w:r>
        <w:rPr>
          <w:sz w:val="26"/>
          <w:szCs w:val="26"/>
        </w:rPr>
        <w:t>:</w:t>
      </w:r>
    </w:p>
    <w:p w:rsidR="00C30738" w:rsidRPr="00295168" w:rsidRDefault="00C30738" w:rsidP="00FB359E">
      <w:pPr>
        <w:shd w:val="clear" w:color="auto" w:fill="FFFFFF"/>
        <w:tabs>
          <w:tab w:val="left" w:pos="0"/>
          <w:tab w:val="left" w:pos="799"/>
        </w:tabs>
        <w:rPr>
          <w:sz w:val="26"/>
          <w:szCs w:val="26"/>
        </w:rPr>
      </w:pPr>
      <w:r>
        <w:rPr>
          <w:sz w:val="26"/>
          <w:szCs w:val="26"/>
        </w:rPr>
        <w:t>Не установлены.</w:t>
      </w:r>
    </w:p>
    <w:p w:rsidR="00B93538" w:rsidRPr="00E71501" w:rsidRDefault="00B93538" w:rsidP="00FB359E">
      <w:pPr>
        <w:widowControl w:val="0"/>
        <w:autoSpaceDE w:val="0"/>
        <w:autoSpaceDN w:val="0"/>
        <w:adjustRightInd w:val="0"/>
        <w:ind w:firstLine="708"/>
        <w:jc w:val="both"/>
        <w:rPr>
          <w:sz w:val="26"/>
          <w:szCs w:val="26"/>
        </w:rPr>
      </w:pPr>
      <w:r w:rsidRPr="00E71501">
        <w:rPr>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93538" w:rsidRPr="00E71501" w:rsidRDefault="00B93538" w:rsidP="00FB359E">
      <w:pPr>
        <w:shd w:val="clear" w:color="auto" w:fill="FFFFFF"/>
        <w:tabs>
          <w:tab w:val="left" w:pos="-4320"/>
          <w:tab w:val="num" w:pos="-2880"/>
        </w:tabs>
        <w:jc w:val="both"/>
        <w:rPr>
          <w:b/>
          <w:sz w:val="26"/>
          <w:szCs w:val="26"/>
          <w:u w:val="single"/>
        </w:rPr>
      </w:pPr>
      <w:r w:rsidRPr="00E71501">
        <w:rPr>
          <w:sz w:val="26"/>
          <w:szCs w:val="26"/>
        </w:rPr>
        <w:t>-</w:t>
      </w:r>
      <w:r w:rsidRPr="00E71501">
        <w:rPr>
          <w:sz w:val="26"/>
          <w:szCs w:val="26"/>
        </w:rPr>
        <w:tab/>
        <w:t>предельные размеры земельных участков для зоны СХ 2, СХ 3 не подлежат ограничению;</w:t>
      </w:r>
    </w:p>
    <w:p w:rsidR="00B93538" w:rsidRPr="00E71501" w:rsidRDefault="00B93538" w:rsidP="00FB359E">
      <w:pPr>
        <w:widowControl w:val="0"/>
        <w:autoSpaceDE w:val="0"/>
        <w:autoSpaceDN w:val="0"/>
        <w:adjustRightInd w:val="0"/>
        <w:jc w:val="both"/>
        <w:rPr>
          <w:sz w:val="26"/>
          <w:szCs w:val="26"/>
        </w:rPr>
      </w:pPr>
      <w:r w:rsidRPr="00E71501">
        <w:rPr>
          <w:sz w:val="26"/>
          <w:szCs w:val="26"/>
        </w:rPr>
        <w:t>-</w:t>
      </w:r>
      <w:r w:rsidRPr="00E71501">
        <w:rPr>
          <w:sz w:val="26"/>
          <w:szCs w:val="26"/>
        </w:rPr>
        <w:tab/>
        <w:t>предельная высота объектов капитального строительства не подлежит ограничению;</w:t>
      </w:r>
    </w:p>
    <w:p w:rsidR="00B93538" w:rsidRPr="00E71501" w:rsidRDefault="00B93538" w:rsidP="00FB359E">
      <w:pPr>
        <w:widowControl w:val="0"/>
        <w:autoSpaceDE w:val="0"/>
        <w:autoSpaceDN w:val="0"/>
        <w:adjustRightInd w:val="0"/>
        <w:jc w:val="both"/>
        <w:rPr>
          <w:sz w:val="26"/>
          <w:szCs w:val="26"/>
        </w:rPr>
      </w:pPr>
      <w:r w:rsidRPr="00E71501">
        <w:rPr>
          <w:sz w:val="26"/>
          <w:szCs w:val="26"/>
        </w:rPr>
        <w:t>-</w:t>
      </w:r>
      <w:r w:rsidRPr="00E71501">
        <w:rPr>
          <w:sz w:val="26"/>
          <w:szCs w:val="26"/>
        </w:rPr>
        <w:tab/>
        <w:t xml:space="preserve">максимальный процент застройки – не подлежит ограничению; </w:t>
      </w:r>
    </w:p>
    <w:p w:rsidR="006033A9" w:rsidRDefault="00B93538" w:rsidP="00FB359E">
      <w:pPr>
        <w:widowControl w:val="0"/>
        <w:autoSpaceDE w:val="0"/>
        <w:autoSpaceDN w:val="0"/>
        <w:adjustRightInd w:val="0"/>
        <w:jc w:val="both"/>
        <w:rPr>
          <w:color w:val="000000" w:themeColor="text1"/>
          <w:sz w:val="26"/>
          <w:szCs w:val="26"/>
        </w:rPr>
      </w:pPr>
      <w:r w:rsidRPr="00E71501">
        <w:rPr>
          <w:color w:val="000000" w:themeColor="text1"/>
          <w:sz w:val="26"/>
          <w:szCs w:val="26"/>
        </w:rPr>
        <w:t xml:space="preserve">- </w:t>
      </w:r>
      <w:r w:rsidRPr="00E71501">
        <w:rPr>
          <w:color w:val="000000" w:themeColor="text1"/>
          <w:spacing w:val="2"/>
          <w:sz w:val="26"/>
          <w:szCs w:val="26"/>
          <w:shd w:val="clear" w:color="auto" w:fill="FFFFFF"/>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6033A9" w:rsidRPr="00E71501">
        <w:rPr>
          <w:sz w:val="26"/>
          <w:szCs w:val="26"/>
        </w:rPr>
        <w:t xml:space="preserve"> не подлежат ограничению</w:t>
      </w:r>
      <w:r w:rsidR="006033A9">
        <w:rPr>
          <w:color w:val="000000" w:themeColor="text1"/>
          <w:spacing w:val="2"/>
          <w:sz w:val="26"/>
          <w:szCs w:val="26"/>
          <w:shd w:val="clear" w:color="auto" w:fill="FFFFFF"/>
        </w:rPr>
        <w:t>;</w:t>
      </w:r>
    </w:p>
    <w:p w:rsidR="00B93538" w:rsidRPr="006033A9" w:rsidRDefault="00B93538" w:rsidP="00FB359E">
      <w:pPr>
        <w:widowControl w:val="0"/>
        <w:autoSpaceDE w:val="0"/>
        <w:autoSpaceDN w:val="0"/>
        <w:adjustRightInd w:val="0"/>
        <w:jc w:val="both"/>
        <w:rPr>
          <w:color w:val="000000" w:themeColor="text1"/>
          <w:sz w:val="26"/>
          <w:szCs w:val="26"/>
        </w:rPr>
      </w:pPr>
      <w:r w:rsidRPr="00376312">
        <w:rPr>
          <w:sz w:val="26"/>
          <w:szCs w:val="26"/>
        </w:rPr>
        <w:t>-</w:t>
      </w:r>
      <w:r w:rsidRPr="00295168">
        <w:rPr>
          <w:sz w:val="26"/>
          <w:szCs w:val="26"/>
        </w:rPr>
        <w:t>расстояния между объектами капитального строительства и отступы от границ земельных участков определяются исходя из требований противопожарной безопасности, инсоляции и санитарной защиты в соответствии с действующими нормами и правилами</w:t>
      </w:r>
      <w:r w:rsidR="006033A9">
        <w:rPr>
          <w:sz w:val="26"/>
          <w:szCs w:val="26"/>
        </w:rPr>
        <w:t>.</w:t>
      </w:r>
    </w:p>
    <w:p w:rsidR="008505CF" w:rsidRPr="00295168" w:rsidRDefault="008505CF" w:rsidP="00FB359E">
      <w:pPr>
        <w:shd w:val="clear" w:color="auto" w:fill="FFFFFF"/>
        <w:tabs>
          <w:tab w:val="left" w:pos="0"/>
          <w:tab w:val="left" w:pos="799"/>
        </w:tabs>
        <w:ind w:firstLine="540"/>
        <w:rPr>
          <w:sz w:val="26"/>
          <w:szCs w:val="26"/>
        </w:rPr>
      </w:pPr>
    </w:p>
    <w:p w:rsidR="008505CF" w:rsidRPr="00295168" w:rsidRDefault="008505CF" w:rsidP="00FB359E">
      <w:pPr>
        <w:shd w:val="clear" w:color="auto" w:fill="FFFFFF"/>
        <w:tabs>
          <w:tab w:val="left" w:pos="0"/>
          <w:tab w:val="left" w:pos="799"/>
        </w:tabs>
        <w:rPr>
          <w:sz w:val="26"/>
          <w:szCs w:val="26"/>
        </w:rPr>
      </w:pPr>
      <w:r w:rsidRPr="00295168">
        <w:rPr>
          <w:b/>
          <w:bCs/>
          <w:sz w:val="26"/>
          <w:szCs w:val="26"/>
          <w:u w:val="single"/>
        </w:rPr>
        <w:t>СХ - 2   Зона коллективных садов и садово-огородных участков.</w:t>
      </w:r>
    </w:p>
    <w:p w:rsidR="008505CF" w:rsidRPr="00295168" w:rsidRDefault="008505CF" w:rsidP="00FB359E">
      <w:pPr>
        <w:shd w:val="clear" w:color="auto" w:fill="FFFFFF"/>
        <w:tabs>
          <w:tab w:val="left" w:pos="0"/>
          <w:tab w:val="left" w:pos="799"/>
        </w:tabs>
        <w:ind w:firstLine="540"/>
        <w:jc w:val="both"/>
        <w:rPr>
          <w:sz w:val="26"/>
          <w:szCs w:val="26"/>
        </w:rPr>
      </w:pPr>
      <w:r w:rsidRPr="00295168">
        <w:rPr>
          <w:iCs/>
          <w:sz w:val="26"/>
          <w:szCs w:val="26"/>
        </w:rPr>
        <w:t>Зона коллективных садов выделена для обеспечения правовых условий формирования территорий, используемых в целях выращивании фруктов и овощей при соблюдении нижеследующих видов и параметров разрешенного использования недвижимости.</w:t>
      </w:r>
    </w:p>
    <w:p w:rsidR="008505CF" w:rsidRPr="00295168" w:rsidRDefault="008505CF" w:rsidP="00FB359E">
      <w:pPr>
        <w:shd w:val="clear" w:color="auto" w:fill="FFFFFF"/>
        <w:tabs>
          <w:tab w:val="left" w:pos="0"/>
          <w:tab w:val="left" w:pos="799"/>
        </w:tabs>
        <w:ind w:firstLine="540"/>
        <w:rPr>
          <w:sz w:val="26"/>
          <w:szCs w:val="26"/>
        </w:rPr>
      </w:pPr>
    </w:p>
    <w:p w:rsidR="008505CF" w:rsidRPr="00295168" w:rsidRDefault="008505CF" w:rsidP="00FB359E">
      <w:pPr>
        <w:pStyle w:val="Iauiue"/>
        <w:rPr>
          <w:sz w:val="26"/>
          <w:szCs w:val="26"/>
          <w:u w:val="single"/>
        </w:rPr>
      </w:pPr>
      <w:r w:rsidRPr="00295168">
        <w:rPr>
          <w:sz w:val="26"/>
          <w:szCs w:val="26"/>
          <w:u w:val="single"/>
        </w:rPr>
        <w:t>ОСНОВНЫЕ ВИДЫ РАЗРЕШЕННОГО ИСПОЛЬЗОВАНИЯ НЕДВИЖИМОСТИ:</w:t>
      </w:r>
    </w:p>
    <w:p w:rsidR="008505CF" w:rsidRPr="00295168" w:rsidRDefault="008505CF" w:rsidP="00FB359E">
      <w:pPr>
        <w:shd w:val="clear" w:color="auto" w:fill="FFFFFF"/>
        <w:tabs>
          <w:tab w:val="left" w:pos="0"/>
          <w:tab w:val="left" w:pos="799"/>
        </w:tabs>
        <w:rPr>
          <w:sz w:val="26"/>
          <w:szCs w:val="26"/>
        </w:rPr>
      </w:pPr>
      <w:r w:rsidRPr="00295168">
        <w:rPr>
          <w:sz w:val="26"/>
          <w:szCs w:val="26"/>
        </w:rPr>
        <w:t>- садовые дома, летние сооружения;</w:t>
      </w:r>
    </w:p>
    <w:p w:rsidR="008505CF" w:rsidRPr="00295168" w:rsidRDefault="008505CF" w:rsidP="00FB359E">
      <w:pPr>
        <w:shd w:val="clear" w:color="auto" w:fill="FFFFFF"/>
        <w:tabs>
          <w:tab w:val="left" w:pos="0"/>
          <w:tab w:val="left" w:pos="799"/>
        </w:tabs>
        <w:rPr>
          <w:sz w:val="26"/>
          <w:szCs w:val="26"/>
        </w:rPr>
      </w:pPr>
      <w:r w:rsidRPr="00295168">
        <w:rPr>
          <w:sz w:val="26"/>
          <w:szCs w:val="26"/>
        </w:rPr>
        <w:t>- сады, огороды.</w:t>
      </w:r>
    </w:p>
    <w:p w:rsidR="008505CF" w:rsidRPr="00295168" w:rsidRDefault="008505CF" w:rsidP="00FB359E">
      <w:pPr>
        <w:shd w:val="clear" w:color="auto" w:fill="FFFFFF"/>
        <w:tabs>
          <w:tab w:val="left" w:pos="0"/>
          <w:tab w:val="left" w:pos="799"/>
        </w:tabs>
        <w:ind w:firstLine="540"/>
        <w:rPr>
          <w:sz w:val="26"/>
          <w:szCs w:val="26"/>
        </w:rPr>
      </w:pPr>
    </w:p>
    <w:p w:rsidR="008505CF" w:rsidRPr="00295168" w:rsidRDefault="008505CF" w:rsidP="00FB359E">
      <w:pPr>
        <w:rPr>
          <w:bCs/>
          <w:sz w:val="26"/>
          <w:szCs w:val="26"/>
          <w:u w:val="single"/>
        </w:rPr>
      </w:pPr>
      <w:r w:rsidRPr="00295168">
        <w:rPr>
          <w:bCs/>
          <w:sz w:val="26"/>
          <w:szCs w:val="26"/>
          <w:u w:val="single"/>
        </w:rPr>
        <w:t>ВСПОМОГАТЕЛЬНЫЕ ВИДЫ РАЗРЕШЕННОГО ИСПОЛЬЗОВАНИЯ:</w:t>
      </w:r>
    </w:p>
    <w:p w:rsidR="008505CF" w:rsidRPr="00295168" w:rsidRDefault="008505CF" w:rsidP="00FB359E">
      <w:pPr>
        <w:shd w:val="clear" w:color="auto" w:fill="FFFFFF"/>
        <w:tabs>
          <w:tab w:val="left" w:pos="0"/>
          <w:tab w:val="left" w:pos="180"/>
          <w:tab w:val="left" w:pos="360"/>
        </w:tabs>
        <w:rPr>
          <w:sz w:val="26"/>
          <w:szCs w:val="26"/>
        </w:rPr>
      </w:pPr>
      <w:r w:rsidRPr="00295168">
        <w:rPr>
          <w:sz w:val="26"/>
          <w:szCs w:val="26"/>
        </w:rPr>
        <w:t>- дворовые постройки (мастерские, сараи, теплицы, бани и пр.);</w:t>
      </w:r>
    </w:p>
    <w:p w:rsidR="008505CF" w:rsidRPr="00295168" w:rsidRDefault="008505CF" w:rsidP="00FB359E">
      <w:pPr>
        <w:shd w:val="clear" w:color="auto" w:fill="FFFFFF"/>
        <w:tabs>
          <w:tab w:val="left" w:pos="0"/>
          <w:tab w:val="left" w:pos="180"/>
          <w:tab w:val="left" w:pos="360"/>
        </w:tabs>
        <w:rPr>
          <w:sz w:val="26"/>
          <w:szCs w:val="26"/>
        </w:rPr>
      </w:pPr>
      <w:r w:rsidRPr="00295168">
        <w:rPr>
          <w:sz w:val="26"/>
          <w:szCs w:val="26"/>
        </w:rPr>
        <w:t>- строения для занятий индивидуальной трудовой деятельностью (без нарушения принципов добрососедства);</w:t>
      </w:r>
    </w:p>
    <w:p w:rsidR="008505CF" w:rsidRPr="00295168" w:rsidRDefault="008505CF" w:rsidP="00FB359E">
      <w:pPr>
        <w:shd w:val="clear" w:color="auto" w:fill="FFFFFF"/>
        <w:tabs>
          <w:tab w:val="left" w:pos="0"/>
          <w:tab w:val="left" w:pos="180"/>
          <w:tab w:val="left" w:pos="360"/>
        </w:tabs>
        <w:rPr>
          <w:sz w:val="26"/>
          <w:szCs w:val="26"/>
        </w:rPr>
      </w:pPr>
      <w:r w:rsidRPr="00295168">
        <w:rPr>
          <w:sz w:val="26"/>
          <w:szCs w:val="26"/>
        </w:rPr>
        <w:t>- индивидуальные гаражи на участке или парковки;</w:t>
      </w:r>
    </w:p>
    <w:p w:rsidR="008505CF" w:rsidRPr="00295168" w:rsidRDefault="008505CF" w:rsidP="00FB359E">
      <w:pPr>
        <w:shd w:val="clear" w:color="auto" w:fill="FFFFFF"/>
        <w:tabs>
          <w:tab w:val="left" w:pos="0"/>
          <w:tab w:val="left" w:pos="180"/>
          <w:tab w:val="left" w:pos="360"/>
        </w:tabs>
        <w:rPr>
          <w:sz w:val="26"/>
          <w:szCs w:val="26"/>
        </w:rPr>
      </w:pPr>
      <w:r w:rsidRPr="00295168">
        <w:rPr>
          <w:sz w:val="26"/>
          <w:szCs w:val="26"/>
        </w:rPr>
        <w:t>- емкости для хранения воды на индивидуальном участке;</w:t>
      </w:r>
    </w:p>
    <w:p w:rsidR="008505CF" w:rsidRPr="00295168" w:rsidRDefault="008505CF" w:rsidP="00FB359E">
      <w:pPr>
        <w:shd w:val="clear" w:color="auto" w:fill="FFFFFF"/>
        <w:tabs>
          <w:tab w:val="left" w:pos="0"/>
          <w:tab w:val="left" w:pos="180"/>
          <w:tab w:val="left" w:pos="360"/>
        </w:tabs>
        <w:rPr>
          <w:sz w:val="26"/>
          <w:szCs w:val="26"/>
        </w:rPr>
      </w:pPr>
      <w:r w:rsidRPr="00295168">
        <w:rPr>
          <w:sz w:val="26"/>
          <w:szCs w:val="26"/>
        </w:rPr>
        <w:t>- водозаборы;</w:t>
      </w:r>
    </w:p>
    <w:p w:rsidR="008505CF" w:rsidRPr="00295168" w:rsidRDefault="008505CF" w:rsidP="00FB359E">
      <w:pPr>
        <w:shd w:val="clear" w:color="auto" w:fill="FFFFFF"/>
        <w:tabs>
          <w:tab w:val="left" w:pos="0"/>
          <w:tab w:val="left" w:pos="180"/>
          <w:tab w:val="left" w:pos="360"/>
        </w:tabs>
        <w:rPr>
          <w:sz w:val="26"/>
          <w:szCs w:val="26"/>
        </w:rPr>
      </w:pPr>
      <w:r w:rsidRPr="00295168">
        <w:rPr>
          <w:sz w:val="26"/>
          <w:szCs w:val="26"/>
        </w:rPr>
        <w:lastRenderedPageBreak/>
        <w:t>- общественные резервуары для хранения воды;</w:t>
      </w:r>
    </w:p>
    <w:p w:rsidR="008505CF" w:rsidRPr="00295168" w:rsidRDefault="008505CF" w:rsidP="00FB359E">
      <w:pPr>
        <w:shd w:val="clear" w:color="auto" w:fill="FFFFFF"/>
        <w:tabs>
          <w:tab w:val="left" w:pos="0"/>
          <w:tab w:val="left" w:pos="180"/>
          <w:tab w:val="left" w:pos="360"/>
        </w:tabs>
        <w:rPr>
          <w:sz w:val="26"/>
          <w:szCs w:val="26"/>
        </w:rPr>
      </w:pPr>
      <w:r w:rsidRPr="00295168">
        <w:rPr>
          <w:sz w:val="26"/>
          <w:szCs w:val="26"/>
        </w:rPr>
        <w:t>- помещения для охраны коллективных садов;</w:t>
      </w:r>
    </w:p>
    <w:p w:rsidR="008505CF" w:rsidRPr="00295168" w:rsidRDefault="008505CF" w:rsidP="00FB359E">
      <w:pPr>
        <w:shd w:val="clear" w:color="auto" w:fill="FFFFFF"/>
        <w:tabs>
          <w:tab w:val="left" w:pos="0"/>
          <w:tab w:val="left" w:pos="180"/>
          <w:tab w:val="left" w:pos="360"/>
        </w:tabs>
        <w:rPr>
          <w:sz w:val="26"/>
          <w:szCs w:val="26"/>
        </w:rPr>
      </w:pPr>
      <w:r w:rsidRPr="00295168">
        <w:rPr>
          <w:sz w:val="26"/>
          <w:szCs w:val="26"/>
        </w:rPr>
        <w:t>- площадки для мусоросборников;</w:t>
      </w:r>
    </w:p>
    <w:p w:rsidR="008505CF" w:rsidRPr="00295168" w:rsidRDefault="008505CF" w:rsidP="00FB359E">
      <w:pPr>
        <w:shd w:val="clear" w:color="auto" w:fill="FFFFFF"/>
        <w:tabs>
          <w:tab w:val="left" w:pos="0"/>
          <w:tab w:val="left" w:pos="180"/>
          <w:tab w:val="left" w:pos="360"/>
        </w:tabs>
        <w:rPr>
          <w:sz w:val="26"/>
          <w:szCs w:val="26"/>
        </w:rPr>
      </w:pPr>
      <w:r w:rsidRPr="00295168">
        <w:rPr>
          <w:sz w:val="26"/>
          <w:szCs w:val="26"/>
        </w:rPr>
        <w:t>- противопожарные водоемы;</w:t>
      </w:r>
    </w:p>
    <w:p w:rsidR="008505CF" w:rsidRPr="00295168" w:rsidRDefault="008505CF" w:rsidP="00FB359E">
      <w:pPr>
        <w:shd w:val="clear" w:color="auto" w:fill="FFFFFF"/>
        <w:tabs>
          <w:tab w:val="left" w:pos="0"/>
          <w:tab w:val="left" w:pos="180"/>
          <w:tab w:val="left" w:pos="360"/>
        </w:tabs>
        <w:rPr>
          <w:sz w:val="26"/>
          <w:szCs w:val="26"/>
        </w:rPr>
      </w:pPr>
      <w:r w:rsidRPr="00295168">
        <w:rPr>
          <w:sz w:val="26"/>
          <w:szCs w:val="26"/>
        </w:rPr>
        <w:t>- лесозащитные полосы.</w:t>
      </w:r>
    </w:p>
    <w:p w:rsidR="008505CF" w:rsidRPr="00295168" w:rsidRDefault="008505CF" w:rsidP="00FB359E">
      <w:pPr>
        <w:shd w:val="clear" w:color="auto" w:fill="FFFFFF"/>
        <w:tabs>
          <w:tab w:val="left" w:pos="0"/>
          <w:tab w:val="left" w:pos="180"/>
          <w:tab w:val="left" w:pos="360"/>
        </w:tabs>
        <w:rPr>
          <w:sz w:val="26"/>
          <w:szCs w:val="26"/>
        </w:rPr>
      </w:pPr>
    </w:p>
    <w:p w:rsidR="008505CF" w:rsidRPr="00295168" w:rsidRDefault="008505CF" w:rsidP="00FB359E">
      <w:pPr>
        <w:pStyle w:val="23"/>
        <w:spacing w:after="0" w:line="240" w:lineRule="auto"/>
        <w:rPr>
          <w:sz w:val="26"/>
          <w:szCs w:val="26"/>
          <w:u w:val="single"/>
        </w:rPr>
      </w:pPr>
      <w:r w:rsidRPr="00295168">
        <w:rPr>
          <w:sz w:val="26"/>
          <w:szCs w:val="26"/>
          <w:u w:val="single"/>
        </w:rPr>
        <w:t>УСЛОВНО РАЗРЕШЕННЫЕ ВИДЫ ИСПОЛЬЗОВАНИЯ:</w:t>
      </w:r>
    </w:p>
    <w:p w:rsidR="008505CF" w:rsidRPr="00295168" w:rsidRDefault="008505CF" w:rsidP="00FB359E">
      <w:pPr>
        <w:shd w:val="clear" w:color="auto" w:fill="FFFFFF"/>
        <w:tabs>
          <w:tab w:val="left" w:pos="0"/>
          <w:tab w:val="left" w:pos="180"/>
          <w:tab w:val="left" w:pos="360"/>
        </w:tabs>
        <w:rPr>
          <w:sz w:val="26"/>
          <w:szCs w:val="26"/>
        </w:rPr>
      </w:pPr>
      <w:r w:rsidRPr="00295168">
        <w:rPr>
          <w:sz w:val="26"/>
          <w:szCs w:val="26"/>
        </w:rPr>
        <w:t>- коллективные овощехранилища;</w:t>
      </w:r>
    </w:p>
    <w:p w:rsidR="008505CF" w:rsidRPr="00295168" w:rsidRDefault="008505CF" w:rsidP="00FB359E">
      <w:pPr>
        <w:shd w:val="clear" w:color="auto" w:fill="FFFFFF"/>
        <w:tabs>
          <w:tab w:val="left" w:pos="0"/>
          <w:tab w:val="left" w:pos="180"/>
          <w:tab w:val="left" w:pos="360"/>
        </w:tabs>
        <w:rPr>
          <w:sz w:val="26"/>
          <w:szCs w:val="26"/>
        </w:rPr>
      </w:pPr>
      <w:r w:rsidRPr="00295168">
        <w:rPr>
          <w:sz w:val="26"/>
          <w:szCs w:val="26"/>
        </w:rPr>
        <w:t>- открытые гостевые автостоянки;</w:t>
      </w:r>
    </w:p>
    <w:p w:rsidR="008505CF" w:rsidRPr="00295168" w:rsidRDefault="008505CF" w:rsidP="00FB359E">
      <w:pPr>
        <w:shd w:val="clear" w:color="auto" w:fill="FFFFFF"/>
        <w:tabs>
          <w:tab w:val="left" w:pos="0"/>
          <w:tab w:val="left" w:pos="180"/>
          <w:tab w:val="left" w:pos="360"/>
        </w:tabs>
        <w:rPr>
          <w:sz w:val="26"/>
          <w:szCs w:val="26"/>
        </w:rPr>
      </w:pPr>
      <w:r w:rsidRPr="00295168">
        <w:rPr>
          <w:sz w:val="26"/>
          <w:szCs w:val="26"/>
        </w:rPr>
        <w:t>- магазины, киоски, временные (сезонные) объекты обслуживания населения;</w:t>
      </w:r>
    </w:p>
    <w:p w:rsidR="008505CF" w:rsidRPr="00295168" w:rsidRDefault="008505CF" w:rsidP="00FB359E">
      <w:pPr>
        <w:shd w:val="clear" w:color="auto" w:fill="FFFFFF"/>
        <w:tabs>
          <w:tab w:val="left" w:pos="0"/>
          <w:tab w:val="left" w:pos="180"/>
          <w:tab w:val="left" w:pos="360"/>
        </w:tabs>
        <w:rPr>
          <w:sz w:val="26"/>
          <w:szCs w:val="26"/>
        </w:rPr>
      </w:pPr>
      <w:r w:rsidRPr="00295168">
        <w:rPr>
          <w:sz w:val="26"/>
          <w:szCs w:val="26"/>
        </w:rPr>
        <w:t>- пункты оказания первой медицинской помощи;</w:t>
      </w:r>
    </w:p>
    <w:p w:rsidR="008505CF" w:rsidRPr="00295168" w:rsidRDefault="008505CF" w:rsidP="00FB359E">
      <w:pPr>
        <w:shd w:val="clear" w:color="auto" w:fill="FFFFFF"/>
        <w:tabs>
          <w:tab w:val="left" w:pos="0"/>
          <w:tab w:val="left" w:pos="180"/>
          <w:tab w:val="left" w:pos="360"/>
        </w:tabs>
        <w:rPr>
          <w:sz w:val="26"/>
          <w:szCs w:val="26"/>
        </w:rPr>
      </w:pPr>
      <w:r w:rsidRPr="00295168">
        <w:rPr>
          <w:sz w:val="26"/>
          <w:szCs w:val="26"/>
        </w:rPr>
        <w:t>- постройки для содержания мелких домашних животных;</w:t>
      </w:r>
    </w:p>
    <w:p w:rsidR="008505CF" w:rsidRPr="00295168" w:rsidRDefault="008505CF" w:rsidP="00FB359E">
      <w:pPr>
        <w:shd w:val="clear" w:color="auto" w:fill="FFFFFF"/>
        <w:tabs>
          <w:tab w:val="left" w:pos="0"/>
          <w:tab w:val="left" w:pos="180"/>
          <w:tab w:val="left" w:pos="360"/>
        </w:tabs>
        <w:rPr>
          <w:sz w:val="26"/>
          <w:szCs w:val="26"/>
        </w:rPr>
      </w:pPr>
      <w:r w:rsidRPr="00295168">
        <w:rPr>
          <w:sz w:val="26"/>
          <w:szCs w:val="26"/>
        </w:rPr>
        <w:t>- ветлечебницы без содержания животных.</w:t>
      </w:r>
    </w:p>
    <w:p w:rsidR="00B93538" w:rsidRPr="00E71501" w:rsidRDefault="00B93538" w:rsidP="00FB359E">
      <w:pPr>
        <w:widowControl w:val="0"/>
        <w:autoSpaceDE w:val="0"/>
        <w:autoSpaceDN w:val="0"/>
        <w:adjustRightInd w:val="0"/>
        <w:ind w:firstLine="708"/>
        <w:jc w:val="both"/>
        <w:rPr>
          <w:sz w:val="26"/>
          <w:szCs w:val="26"/>
        </w:rPr>
      </w:pPr>
      <w:r w:rsidRPr="00E71501">
        <w:rPr>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93538" w:rsidRPr="00E71501" w:rsidRDefault="00B93538" w:rsidP="00FB359E">
      <w:pPr>
        <w:widowControl w:val="0"/>
        <w:autoSpaceDE w:val="0"/>
        <w:autoSpaceDN w:val="0"/>
        <w:adjustRightInd w:val="0"/>
        <w:jc w:val="both"/>
        <w:rPr>
          <w:sz w:val="26"/>
          <w:szCs w:val="26"/>
        </w:rPr>
      </w:pPr>
      <w:r w:rsidRPr="00E71501">
        <w:rPr>
          <w:sz w:val="26"/>
          <w:szCs w:val="26"/>
        </w:rPr>
        <w:t>-</w:t>
      </w:r>
      <w:r w:rsidRPr="00E71501">
        <w:rPr>
          <w:sz w:val="26"/>
          <w:szCs w:val="26"/>
        </w:rPr>
        <w:tab/>
        <w:t>предельные размеры земельных участков для зоны СХ-2 не устанавливаются, за исключением случаев, указанных в Федеральном законе от 15.04.1998 № 66-ФЗ «О садоводческих, огороднических и дачных некоммерческих объединениях граждан», СП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утвержденным Приказом Минрегиона РФ  от 30.12.2010 № 849;</w:t>
      </w:r>
    </w:p>
    <w:p w:rsidR="00B93538" w:rsidRPr="00E71501" w:rsidRDefault="00B93538" w:rsidP="00FB359E">
      <w:pPr>
        <w:widowControl w:val="0"/>
        <w:autoSpaceDE w:val="0"/>
        <w:autoSpaceDN w:val="0"/>
        <w:adjustRightInd w:val="0"/>
        <w:jc w:val="both"/>
        <w:rPr>
          <w:sz w:val="26"/>
          <w:szCs w:val="26"/>
        </w:rPr>
      </w:pPr>
      <w:r w:rsidRPr="00E71501">
        <w:rPr>
          <w:sz w:val="26"/>
          <w:szCs w:val="26"/>
        </w:rPr>
        <w:t>-</w:t>
      </w:r>
      <w:r w:rsidRPr="00E71501">
        <w:rPr>
          <w:sz w:val="26"/>
          <w:szCs w:val="26"/>
        </w:rPr>
        <w:tab/>
        <w:t xml:space="preserve">предельная высота объектов капитального строительства – </w:t>
      </w:r>
      <w:r w:rsidR="006C5D0E" w:rsidRPr="00E71501">
        <w:rPr>
          <w:sz w:val="26"/>
          <w:szCs w:val="26"/>
        </w:rPr>
        <w:t>12</w:t>
      </w:r>
    </w:p>
    <w:p w:rsidR="00B93538" w:rsidRPr="00E71501" w:rsidRDefault="00B93538" w:rsidP="00FB359E">
      <w:pPr>
        <w:widowControl w:val="0"/>
        <w:autoSpaceDE w:val="0"/>
        <w:autoSpaceDN w:val="0"/>
        <w:adjustRightInd w:val="0"/>
        <w:jc w:val="both"/>
        <w:rPr>
          <w:sz w:val="26"/>
          <w:szCs w:val="26"/>
        </w:rPr>
      </w:pPr>
      <w:r w:rsidRPr="00E71501">
        <w:rPr>
          <w:sz w:val="26"/>
          <w:szCs w:val="26"/>
        </w:rPr>
        <w:t>-</w:t>
      </w:r>
      <w:r w:rsidRPr="00E71501">
        <w:rPr>
          <w:sz w:val="26"/>
          <w:szCs w:val="26"/>
        </w:rPr>
        <w:tab/>
        <w:t xml:space="preserve">максимальный процент застройки – 20%; </w:t>
      </w:r>
    </w:p>
    <w:p w:rsidR="00B93538" w:rsidRPr="00E71501" w:rsidRDefault="00B93538" w:rsidP="00FB359E">
      <w:pPr>
        <w:widowControl w:val="0"/>
        <w:autoSpaceDE w:val="0"/>
        <w:autoSpaceDN w:val="0"/>
        <w:adjustRightInd w:val="0"/>
        <w:jc w:val="both"/>
        <w:rPr>
          <w:sz w:val="26"/>
          <w:szCs w:val="26"/>
        </w:rPr>
      </w:pPr>
      <w:r w:rsidRPr="00E71501">
        <w:rPr>
          <w:sz w:val="26"/>
          <w:szCs w:val="26"/>
        </w:rPr>
        <w:t>-</w:t>
      </w:r>
      <w:r w:rsidRPr="00E71501">
        <w:rPr>
          <w:sz w:val="26"/>
          <w:szCs w:val="26"/>
        </w:rPr>
        <w:tab/>
        <w:t>предельная высота хозяйственных построек – 6 м в коньке кровли;</w:t>
      </w:r>
    </w:p>
    <w:p w:rsidR="00B93538" w:rsidRPr="00E71501" w:rsidRDefault="00B93538" w:rsidP="00FB359E">
      <w:pPr>
        <w:widowControl w:val="0"/>
        <w:autoSpaceDE w:val="0"/>
        <w:autoSpaceDN w:val="0"/>
        <w:adjustRightInd w:val="0"/>
        <w:jc w:val="both"/>
        <w:rPr>
          <w:sz w:val="26"/>
          <w:szCs w:val="26"/>
        </w:rPr>
      </w:pPr>
      <w:r w:rsidRPr="00E71501">
        <w:rPr>
          <w:sz w:val="26"/>
          <w:szCs w:val="26"/>
        </w:rPr>
        <w:t>-</w:t>
      </w:r>
      <w:r w:rsidRPr="00E71501">
        <w:rPr>
          <w:sz w:val="26"/>
          <w:szCs w:val="26"/>
        </w:rPr>
        <w:tab/>
        <w:t>минимальное расстояние от хозяйственных построек до красной линии - не менее 5м;</w:t>
      </w:r>
    </w:p>
    <w:p w:rsidR="00B93538" w:rsidRPr="00E71501" w:rsidRDefault="00B93538" w:rsidP="00FB359E">
      <w:pPr>
        <w:widowControl w:val="0"/>
        <w:autoSpaceDE w:val="0"/>
        <w:autoSpaceDN w:val="0"/>
        <w:adjustRightInd w:val="0"/>
        <w:jc w:val="both"/>
        <w:rPr>
          <w:sz w:val="26"/>
          <w:szCs w:val="26"/>
        </w:rPr>
      </w:pPr>
      <w:r w:rsidRPr="00E71501">
        <w:rPr>
          <w:sz w:val="26"/>
          <w:szCs w:val="26"/>
        </w:rPr>
        <w:t>-</w:t>
      </w:r>
      <w:r w:rsidRPr="00E71501">
        <w:rPr>
          <w:sz w:val="26"/>
          <w:szCs w:val="26"/>
        </w:rPr>
        <w:tab/>
        <w:t>минимальное расстояние от окон жилых комнат до стен дома и хозяйственных построек, расположенных на смежных земельных участках, - не менее 6 м;</w:t>
      </w:r>
    </w:p>
    <w:p w:rsidR="00B93538" w:rsidRPr="00E71501" w:rsidRDefault="00B93538" w:rsidP="00FB359E">
      <w:pPr>
        <w:widowControl w:val="0"/>
        <w:autoSpaceDE w:val="0"/>
        <w:autoSpaceDN w:val="0"/>
        <w:adjustRightInd w:val="0"/>
        <w:jc w:val="both"/>
        <w:rPr>
          <w:sz w:val="26"/>
          <w:szCs w:val="26"/>
        </w:rPr>
      </w:pPr>
      <w:r w:rsidRPr="00E71501">
        <w:rPr>
          <w:sz w:val="26"/>
          <w:szCs w:val="26"/>
        </w:rPr>
        <w:t>-</w:t>
      </w:r>
      <w:r w:rsidRPr="00E71501">
        <w:rPr>
          <w:sz w:val="26"/>
          <w:szCs w:val="26"/>
        </w:rPr>
        <w:tab/>
        <w:t>-</w:t>
      </w:r>
      <w:r w:rsidRPr="00E71501">
        <w:rPr>
          <w:sz w:val="26"/>
          <w:szCs w:val="26"/>
        </w:rPr>
        <w:tab/>
        <w:t xml:space="preserve">максимальная высота ограждения, устанавливаемого на границе со смежным земельным участком - 2 м, при этом </w:t>
      </w:r>
      <w:r w:rsidRPr="00E71501">
        <w:rPr>
          <w:color w:val="000000" w:themeColor="text1"/>
          <w:sz w:val="26"/>
          <w:szCs w:val="26"/>
        </w:rPr>
        <w:t>данное ограждение</w:t>
      </w:r>
      <w:r w:rsidRPr="00E71501">
        <w:rPr>
          <w:sz w:val="26"/>
          <w:szCs w:val="26"/>
        </w:rPr>
        <w:t>, должно быть сетчатым или решетчатым с целью минимального затенения территории соседнего участка, по обоюдному письменному согласию владельцев соседних участков возможно устройство ограждений других типов;</w:t>
      </w:r>
    </w:p>
    <w:p w:rsidR="00B93538" w:rsidRPr="00E71501" w:rsidRDefault="00B93538" w:rsidP="00FB359E">
      <w:pPr>
        <w:widowControl w:val="0"/>
        <w:autoSpaceDE w:val="0"/>
        <w:autoSpaceDN w:val="0"/>
        <w:adjustRightInd w:val="0"/>
        <w:jc w:val="both"/>
        <w:rPr>
          <w:sz w:val="26"/>
          <w:szCs w:val="26"/>
        </w:rPr>
      </w:pPr>
      <w:r w:rsidRPr="00E71501">
        <w:rPr>
          <w:sz w:val="26"/>
          <w:szCs w:val="26"/>
        </w:rPr>
        <w:t>-</w:t>
      </w:r>
      <w:r w:rsidRPr="00E71501">
        <w:rPr>
          <w:sz w:val="26"/>
          <w:szCs w:val="26"/>
        </w:rPr>
        <w:tab/>
        <w:t>максимальная высота ограждения земельного участка со стороны улицы, проезда - 2 м, при этом допускаются глухие ограждения;</w:t>
      </w:r>
    </w:p>
    <w:p w:rsidR="00B93538" w:rsidRPr="00E71501" w:rsidRDefault="00B93538" w:rsidP="00FB359E">
      <w:pPr>
        <w:widowControl w:val="0"/>
        <w:autoSpaceDE w:val="0"/>
        <w:autoSpaceDN w:val="0"/>
        <w:adjustRightInd w:val="0"/>
        <w:jc w:val="both"/>
        <w:rPr>
          <w:sz w:val="26"/>
          <w:szCs w:val="26"/>
        </w:rPr>
      </w:pPr>
      <w:r w:rsidRPr="00E71501">
        <w:rPr>
          <w:sz w:val="26"/>
          <w:szCs w:val="26"/>
        </w:rPr>
        <w:t>-</w:t>
      </w:r>
      <w:r w:rsidRPr="00E71501">
        <w:rPr>
          <w:sz w:val="26"/>
          <w:szCs w:val="26"/>
        </w:rPr>
        <w:tab/>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B93538" w:rsidRPr="00295168" w:rsidRDefault="00B93538" w:rsidP="00FB359E">
      <w:pPr>
        <w:widowControl w:val="0"/>
        <w:autoSpaceDE w:val="0"/>
        <w:autoSpaceDN w:val="0"/>
        <w:adjustRightInd w:val="0"/>
        <w:jc w:val="both"/>
        <w:rPr>
          <w:sz w:val="26"/>
          <w:szCs w:val="26"/>
        </w:rPr>
      </w:pPr>
      <w:r w:rsidRPr="00E71501">
        <w:rPr>
          <w:sz w:val="26"/>
          <w:szCs w:val="26"/>
        </w:rPr>
        <w:t>При разделе земельного участка для ведения садоводства и дачного хозяйства образуемые земельные участки должны быть обеспечены подъездом шириной не менее 3,5 м. При невозможности выполнения данного условия, участок считается неделимым и не подлежит разделу на самостоятельные земельные участки.</w:t>
      </w:r>
    </w:p>
    <w:p w:rsidR="008505CF" w:rsidRPr="00295168" w:rsidRDefault="008505CF" w:rsidP="00FB359E">
      <w:pPr>
        <w:shd w:val="clear" w:color="auto" w:fill="FFFFFF"/>
        <w:tabs>
          <w:tab w:val="left" w:pos="0"/>
          <w:tab w:val="left" w:pos="180"/>
          <w:tab w:val="left" w:pos="360"/>
        </w:tabs>
        <w:rPr>
          <w:sz w:val="26"/>
          <w:szCs w:val="26"/>
        </w:rPr>
      </w:pPr>
    </w:p>
    <w:p w:rsidR="008505CF" w:rsidRPr="00295168" w:rsidRDefault="008505CF" w:rsidP="00FB359E">
      <w:pPr>
        <w:rPr>
          <w:b/>
          <w:sz w:val="26"/>
          <w:szCs w:val="26"/>
        </w:rPr>
      </w:pPr>
      <w:r w:rsidRPr="00295168">
        <w:rPr>
          <w:b/>
          <w:sz w:val="26"/>
          <w:szCs w:val="26"/>
        </w:rPr>
        <w:t>Статья 47.10.  Градостроительные регламенты. Прочие городские территории.</w:t>
      </w:r>
    </w:p>
    <w:p w:rsidR="008505CF" w:rsidRPr="00295168" w:rsidRDefault="008505CF" w:rsidP="00FB359E">
      <w:pPr>
        <w:shd w:val="clear" w:color="auto" w:fill="FFFFFF"/>
        <w:tabs>
          <w:tab w:val="left" w:pos="0"/>
          <w:tab w:val="left" w:pos="799"/>
        </w:tabs>
        <w:rPr>
          <w:sz w:val="26"/>
          <w:szCs w:val="26"/>
        </w:rPr>
      </w:pPr>
      <w:r w:rsidRPr="00295168">
        <w:rPr>
          <w:b/>
          <w:bCs/>
          <w:sz w:val="26"/>
          <w:szCs w:val="26"/>
          <w:u w:val="single"/>
        </w:rPr>
        <w:t>ТПр – 1   Зона озеленения специального назначения.</w:t>
      </w:r>
    </w:p>
    <w:p w:rsidR="008505CF" w:rsidRPr="00295168" w:rsidRDefault="008505CF" w:rsidP="00FB359E">
      <w:pPr>
        <w:autoSpaceDE w:val="0"/>
        <w:autoSpaceDN w:val="0"/>
        <w:adjustRightInd w:val="0"/>
        <w:ind w:firstLine="540"/>
        <w:rPr>
          <w:sz w:val="26"/>
          <w:szCs w:val="26"/>
        </w:rPr>
      </w:pPr>
      <w:r w:rsidRPr="00295168">
        <w:rPr>
          <w:sz w:val="26"/>
          <w:szCs w:val="26"/>
        </w:rPr>
        <w:lastRenderedPageBreak/>
        <w:t>Зона предназначена для организации и благоустройства санитарно-защитных зон в соответствии с действующими нормативами.</w:t>
      </w:r>
    </w:p>
    <w:p w:rsidR="008505CF" w:rsidRPr="00295168" w:rsidRDefault="008505CF" w:rsidP="00FB359E">
      <w:pPr>
        <w:shd w:val="clear" w:color="auto" w:fill="FFFFFF"/>
        <w:tabs>
          <w:tab w:val="left" w:pos="0"/>
          <w:tab w:val="left" w:pos="799"/>
        </w:tabs>
        <w:rPr>
          <w:sz w:val="26"/>
          <w:szCs w:val="26"/>
        </w:rPr>
      </w:pPr>
    </w:p>
    <w:p w:rsidR="008505CF" w:rsidRPr="00295168" w:rsidRDefault="008505CF" w:rsidP="00FB359E">
      <w:pPr>
        <w:pStyle w:val="Iauiue"/>
        <w:rPr>
          <w:sz w:val="26"/>
          <w:szCs w:val="26"/>
          <w:u w:val="single"/>
        </w:rPr>
      </w:pPr>
      <w:r w:rsidRPr="00295168">
        <w:rPr>
          <w:sz w:val="26"/>
          <w:szCs w:val="26"/>
          <w:u w:val="single"/>
        </w:rPr>
        <w:t>ОСНОВНЫЕ ВИДЫ РАЗРЕШЕННОГО ИСПОЛЬЗОВАНИЯ:</w:t>
      </w:r>
    </w:p>
    <w:p w:rsidR="008505CF" w:rsidRDefault="008505CF" w:rsidP="00FB359E">
      <w:pPr>
        <w:autoSpaceDE w:val="0"/>
        <w:autoSpaceDN w:val="0"/>
        <w:adjustRightInd w:val="0"/>
        <w:rPr>
          <w:sz w:val="26"/>
          <w:szCs w:val="26"/>
        </w:rPr>
      </w:pPr>
      <w:r w:rsidRPr="00295168">
        <w:rPr>
          <w:sz w:val="26"/>
          <w:szCs w:val="26"/>
        </w:rPr>
        <w:t>- Озеленение специального назначения.</w:t>
      </w:r>
    </w:p>
    <w:p w:rsidR="001525D9" w:rsidRPr="001525D9" w:rsidRDefault="001525D9" w:rsidP="00FB359E">
      <w:pPr>
        <w:autoSpaceDE w:val="0"/>
        <w:autoSpaceDN w:val="0"/>
        <w:adjustRightInd w:val="0"/>
        <w:rPr>
          <w:sz w:val="26"/>
          <w:szCs w:val="26"/>
          <w:u w:val="single"/>
        </w:rPr>
      </w:pPr>
      <w:r w:rsidRPr="001525D9">
        <w:rPr>
          <w:sz w:val="26"/>
          <w:szCs w:val="26"/>
          <w:u w:val="single"/>
        </w:rPr>
        <w:t>УСЛОВНО РАЗРЕШЕННЫЕ ВИДЫ ИСПОЛЬЗОВАНИЯ</w:t>
      </w:r>
    </w:p>
    <w:p w:rsidR="001525D9" w:rsidRDefault="001525D9" w:rsidP="00FB359E">
      <w:pPr>
        <w:autoSpaceDE w:val="0"/>
        <w:autoSpaceDN w:val="0"/>
        <w:adjustRightInd w:val="0"/>
        <w:rPr>
          <w:sz w:val="26"/>
          <w:szCs w:val="26"/>
        </w:rPr>
      </w:pPr>
      <w:r>
        <w:rPr>
          <w:sz w:val="26"/>
          <w:szCs w:val="26"/>
        </w:rPr>
        <w:t>Не установлены.</w:t>
      </w:r>
    </w:p>
    <w:p w:rsidR="001525D9" w:rsidRPr="001525D9" w:rsidRDefault="001525D9" w:rsidP="00FB359E">
      <w:pPr>
        <w:autoSpaceDE w:val="0"/>
        <w:autoSpaceDN w:val="0"/>
        <w:adjustRightInd w:val="0"/>
        <w:rPr>
          <w:sz w:val="26"/>
          <w:szCs w:val="26"/>
          <w:u w:val="single"/>
        </w:rPr>
      </w:pPr>
      <w:r w:rsidRPr="001525D9">
        <w:rPr>
          <w:sz w:val="26"/>
          <w:szCs w:val="26"/>
          <w:u w:val="single"/>
        </w:rPr>
        <w:t>ВСПОМОГАТЕЛЬНЫЕ ВИДЫ РАЗРЕШЕННОГО ИСПОЛЬЗОВАНИЯ:</w:t>
      </w:r>
    </w:p>
    <w:p w:rsidR="001525D9" w:rsidRPr="00295168" w:rsidRDefault="001525D9" w:rsidP="00FB359E">
      <w:pPr>
        <w:autoSpaceDE w:val="0"/>
        <w:autoSpaceDN w:val="0"/>
        <w:adjustRightInd w:val="0"/>
        <w:rPr>
          <w:sz w:val="26"/>
          <w:szCs w:val="26"/>
        </w:rPr>
      </w:pPr>
      <w:r>
        <w:rPr>
          <w:sz w:val="26"/>
          <w:szCs w:val="26"/>
        </w:rPr>
        <w:t>Не установлены.</w:t>
      </w:r>
    </w:p>
    <w:p w:rsidR="006C5D0E" w:rsidRPr="00E71501" w:rsidRDefault="006C5D0E" w:rsidP="00FB359E">
      <w:pPr>
        <w:widowControl w:val="0"/>
        <w:autoSpaceDE w:val="0"/>
        <w:autoSpaceDN w:val="0"/>
        <w:adjustRightInd w:val="0"/>
        <w:jc w:val="both"/>
        <w:rPr>
          <w:sz w:val="26"/>
          <w:szCs w:val="26"/>
        </w:rPr>
      </w:pPr>
      <w:r w:rsidRPr="00E71501">
        <w:rPr>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C5D0E" w:rsidRPr="00E71501" w:rsidRDefault="006C5D0E" w:rsidP="00FB359E">
      <w:pPr>
        <w:shd w:val="clear" w:color="auto" w:fill="FFFFFF"/>
        <w:tabs>
          <w:tab w:val="left" w:pos="-4320"/>
          <w:tab w:val="num" w:pos="-2880"/>
        </w:tabs>
        <w:jc w:val="both"/>
        <w:rPr>
          <w:b/>
          <w:sz w:val="26"/>
          <w:szCs w:val="26"/>
          <w:u w:val="single"/>
        </w:rPr>
      </w:pPr>
      <w:r w:rsidRPr="00E71501">
        <w:rPr>
          <w:sz w:val="26"/>
          <w:szCs w:val="26"/>
        </w:rPr>
        <w:t>-</w:t>
      </w:r>
      <w:r w:rsidRPr="00E71501">
        <w:rPr>
          <w:sz w:val="26"/>
          <w:szCs w:val="26"/>
        </w:rPr>
        <w:tab/>
        <w:t>предельные размеры земельных участков для зоны ТПр-1 не подлежат ограничению;</w:t>
      </w:r>
    </w:p>
    <w:p w:rsidR="006C5D0E" w:rsidRPr="00E71501" w:rsidRDefault="006C5D0E" w:rsidP="00FB359E">
      <w:pPr>
        <w:widowControl w:val="0"/>
        <w:autoSpaceDE w:val="0"/>
        <w:autoSpaceDN w:val="0"/>
        <w:adjustRightInd w:val="0"/>
        <w:jc w:val="both"/>
        <w:rPr>
          <w:sz w:val="26"/>
          <w:szCs w:val="26"/>
        </w:rPr>
      </w:pPr>
      <w:r w:rsidRPr="00E71501">
        <w:rPr>
          <w:sz w:val="26"/>
          <w:szCs w:val="26"/>
        </w:rPr>
        <w:t>-</w:t>
      </w:r>
      <w:r w:rsidRPr="00E71501">
        <w:rPr>
          <w:sz w:val="26"/>
          <w:szCs w:val="26"/>
        </w:rPr>
        <w:tab/>
        <w:t>предельная высота объектов капитального строительства не подлежит ограничению;</w:t>
      </w:r>
    </w:p>
    <w:p w:rsidR="006C5D0E" w:rsidRPr="00E71501" w:rsidRDefault="006C5D0E" w:rsidP="00FB359E">
      <w:pPr>
        <w:widowControl w:val="0"/>
        <w:autoSpaceDE w:val="0"/>
        <w:autoSpaceDN w:val="0"/>
        <w:adjustRightInd w:val="0"/>
        <w:jc w:val="both"/>
        <w:rPr>
          <w:sz w:val="26"/>
          <w:szCs w:val="26"/>
        </w:rPr>
      </w:pPr>
      <w:r w:rsidRPr="00E71501">
        <w:rPr>
          <w:sz w:val="26"/>
          <w:szCs w:val="26"/>
        </w:rPr>
        <w:t>-</w:t>
      </w:r>
      <w:r w:rsidRPr="00E71501">
        <w:rPr>
          <w:sz w:val="26"/>
          <w:szCs w:val="26"/>
        </w:rPr>
        <w:tab/>
        <w:t xml:space="preserve">максимальный процент застройки – не подлежит ограничению; </w:t>
      </w:r>
    </w:p>
    <w:p w:rsidR="006C5D0E" w:rsidRPr="00E71501" w:rsidRDefault="006C5D0E" w:rsidP="00FB359E">
      <w:pPr>
        <w:widowControl w:val="0"/>
        <w:autoSpaceDE w:val="0"/>
        <w:autoSpaceDN w:val="0"/>
        <w:adjustRightInd w:val="0"/>
        <w:jc w:val="both"/>
        <w:rPr>
          <w:color w:val="000000" w:themeColor="text1"/>
          <w:sz w:val="26"/>
          <w:szCs w:val="26"/>
        </w:rPr>
      </w:pPr>
      <w:r w:rsidRPr="00E71501">
        <w:rPr>
          <w:color w:val="000000" w:themeColor="text1"/>
          <w:sz w:val="26"/>
          <w:szCs w:val="26"/>
        </w:rPr>
        <w:t xml:space="preserve">- </w:t>
      </w:r>
      <w:r w:rsidRPr="00E71501">
        <w:rPr>
          <w:color w:val="000000" w:themeColor="text1"/>
          <w:spacing w:val="2"/>
          <w:sz w:val="26"/>
          <w:szCs w:val="26"/>
          <w:shd w:val="clear" w:color="auto" w:fill="FFFFFF"/>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1525D9">
        <w:rPr>
          <w:color w:val="000000" w:themeColor="text1"/>
          <w:spacing w:val="2"/>
          <w:sz w:val="26"/>
          <w:szCs w:val="26"/>
          <w:shd w:val="clear" w:color="auto" w:fill="FFFFFF"/>
        </w:rPr>
        <w:t xml:space="preserve"> не подлежат ограничению</w:t>
      </w:r>
      <w:r w:rsidRPr="00E71501">
        <w:rPr>
          <w:color w:val="000000" w:themeColor="text1"/>
          <w:spacing w:val="2"/>
          <w:sz w:val="26"/>
          <w:szCs w:val="26"/>
          <w:shd w:val="clear" w:color="auto" w:fill="FFFFFF"/>
        </w:rPr>
        <w:t>.</w:t>
      </w:r>
    </w:p>
    <w:p w:rsidR="008505CF" w:rsidRPr="00295168" w:rsidRDefault="008505CF" w:rsidP="00FB359E">
      <w:pPr>
        <w:autoSpaceDE w:val="0"/>
        <w:autoSpaceDN w:val="0"/>
        <w:adjustRightInd w:val="0"/>
        <w:jc w:val="both"/>
        <w:rPr>
          <w:sz w:val="26"/>
          <w:szCs w:val="26"/>
        </w:rPr>
      </w:pPr>
    </w:p>
    <w:p w:rsidR="008505CF" w:rsidRPr="00295168" w:rsidRDefault="008505CF" w:rsidP="00FB359E">
      <w:pPr>
        <w:shd w:val="clear" w:color="auto" w:fill="FFFFFF"/>
        <w:tabs>
          <w:tab w:val="left" w:pos="0"/>
          <w:tab w:val="left" w:pos="799"/>
        </w:tabs>
        <w:rPr>
          <w:sz w:val="26"/>
          <w:szCs w:val="26"/>
        </w:rPr>
      </w:pPr>
      <w:r w:rsidRPr="00295168">
        <w:rPr>
          <w:b/>
          <w:bCs/>
          <w:sz w:val="26"/>
          <w:szCs w:val="26"/>
          <w:u w:val="single"/>
        </w:rPr>
        <w:t>ТПр – 2   Зона рекультивации нарушенных территорий.</w:t>
      </w:r>
    </w:p>
    <w:p w:rsidR="006C5D0E" w:rsidRPr="00295168" w:rsidRDefault="008505CF" w:rsidP="00FB359E">
      <w:pPr>
        <w:jc w:val="both"/>
        <w:rPr>
          <w:sz w:val="26"/>
          <w:szCs w:val="26"/>
        </w:rPr>
      </w:pPr>
      <w:r w:rsidRPr="00295168">
        <w:rPr>
          <w:sz w:val="26"/>
          <w:szCs w:val="26"/>
        </w:rPr>
        <w:t>Зона предназначена для организации и благоустройства и восстановления участков карьеров, выработок, терриконов. Территория зоны или ее части может быть при</w:t>
      </w:r>
      <w:r w:rsidR="006C5D0E" w:rsidRPr="00295168">
        <w:rPr>
          <w:sz w:val="26"/>
          <w:szCs w:val="26"/>
        </w:rPr>
        <w:t>необходимости переведена в иные территориальные зоны при соблюдении процедур внесения изменений в Правила землепользования и застройки.</w:t>
      </w:r>
    </w:p>
    <w:p w:rsidR="006C5D0E" w:rsidRPr="00295168" w:rsidRDefault="006C5D0E" w:rsidP="00FB359E">
      <w:pPr>
        <w:autoSpaceDE w:val="0"/>
        <w:autoSpaceDN w:val="0"/>
        <w:adjustRightInd w:val="0"/>
        <w:ind w:firstLine="540"/>
        <w:jc w:val="both"/>
        <w:rPr>
          <w:sz w:val="26"/>
          <w:szCs w:val="26"/>
        </w:rPr>
      </w:pPr>
      <w:r w:rsidRPr="00295168">
        <w:rPr>
          <w:sz w:val="26"/>
          <w:szCs w:val="26"/>
        </w:rPr>
        <w:t>Последующее использование территории зоны или ее частей может быть определено при условии недопущения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6C5D0E" w:rsidRPr="00295168" w:rsidRDefault="006C5D0E" w:rsidP="00FB359E">
      <w:pPr>
        <w:rPr>
          <w:sz w:val="26"/>
          <w:szCs w:val="26"/>
        </w:rPr>
      </w:pPr>
    </w:p>
    <w:p w:rsidR="006C5D0E" w:rsidRPr="00295168" w:rsidRDefault="006C5D0E" w:rsidP="00FB359E">
      <w:pPr>
        <w:widowControl w:val="0"/>
        <w:autoSpaceDE w:val="0"/>
        <w:autoSpaceDN w:val="0"/>
        <w:adjustRightInd w:val="0"/>
        <w:jc w:val="both"/>
        <w:rPr>
          <w:sz w:val="26"/>
          <w:szCs w:val="26"/>
        </w:rPr>
      </w:pPr>
      <w:r w:rsidRPr="00295168">
        <w:rPr>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C5D0E" w:rsidRPr="00295168" w:rsidRDefault="006C5D0E" w:rsidP="00FB359E">
      <w:pPr>
        <w:widowControl w:val="0"/>
        <w:autoSpaceDE w:val="0"/>
        <w:autoSpaceDN w:val="0"/>
        <w:adjustRightInd w:val="0"/>
        <w:jc w:val="both"/>
        <w:rPr>
          <w:sz w:val="26"/>
          <w:szCs w:val="26"/>
        </w:rPr>
      </w:pPr>
      <w:r w:rsidRPr="00295168">
        <w:rPr>
          <w:sz w:val="26"/>
          <w:szCs w:val="26"/>
        </w:rPr>
        <w:t>-</w:t>
      </w:r>
      <w:r w:rsidRPr="00295168">
        <w:rPr>
          <w:sz w:val="26"/>
          <w:szCs w:val="26"/>
        </w:rPr>
        <w:tab/>
        <w:t>предельные размеры земельных участков для зоны П-2 не подлежат ограничению</w:t>
      </w:r>
      <w:r w:rsidR="00C30738">
        <w:rPr>
          <w:sz w:val="26"/>
          <w:szCs w:val="26"/>
        </w:rPr>
        <w:t>;</w:t>
      </w:r>
    </w:p>
    <w:p w:rsidR="006C5D0E" w:rsidRPr="00295168" w:rsidRDefault="006C5D0E" w:rsidP="00FB359E">
      <w:pPr>
        <w:widowControl w:val="0"/>
        <w:autoSpaceDE w:val="0"/>
        <w:autoSpaceDN w:val="0"/>
        <w:adjustRightInd w:val="0"/>
        <w:jc w:val="both"/>
        <w:rPr>
          <w:sz w:val="26"/>
          <w:szCs w:val="26"/>
        </w:rPr>
      </w:pPr>
      <w:r w:rsidRPr="00295168">
        <w:rPr>
          <w:sz w:val="26"/>
          <w:szCs w:val="26"/>
        </w:rPr>
        <w:t>-</w:t>
      </w:r>
      <w:r w:rsidRPr="00295168">
        <w:rPr>
          <w:sz w:val="26"/>
          <w:szCs w:val="26"/>
        </w:rPr>
        <w:tab/>
        <w:t>размеры земельных участков для зоны П-2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6C5D0E" w:rsidRPr="00295168" w:rsidRDefault="006C5D0E" w:rsidP="00FB359E">
      <w:pPr>
        <w:widowControl w:val="0"/>
        <w:autoSpaceDE w:val="0"/>
        <w:autoSpaceDN w:val="0"/>
        <w:adjustRightInd w:val="0"/>
        <w:jc w:val="both"/>
        <w:rPr>
          <w:sz w:val="26"/>
          <w:szCs w:val="26"/>
        </w:rPr>
      </w:pPr>
      <w:r w:rsidRPr="00295168">
        <w:rPr>
          <w:sz w:val="26"/>
          <w:szCs w:val="26"/>
        </w:rPr>
        <w:t>-</w:t>
      </w:r>
      <w:r w:rsidRPr="00295168">
        <w:rPr>
          <w:sz w:val="26"/>
          <w:szCs w:val="26"/>
        </w:rPr>
        <w:tab/>
        <w:t>предельная высота объектов капитального строительства не подлежит ограничению</w:t>
      </w:r>
      <w:r w:rsidR="00C30738">
        <w:rPr>
          <w:sz w:val="26"/>
          <w:szCs w:val="26"/>
        </w:rPr>
        <w:t>;</w:t>
      </w:r>
    </w:p>
    <w:p w:rsidR="006C5D0E" w:rsidRPr="00295168" w:rsidRDefault="006C5D0E" w:rsidP="00FB359E">
      <w:pPr>
        <w:widowControl w:val="0"/>
        <w:autoSpaceDE w:val="0"/>
        <w:autoSpaceDN w:val="0"/>
        <w:adjustRightInd w:val="0"/>
        <w:jc w:val="both"/>
        <w:rPr>
          <w:sz w:val="26"/>
          <w:szCs w:val="26"/>
        </w:rPr>
      </w:pPr>
      <w:r w:rsidRPr="00295168">
        <w:rPr>
          <w:sz w:val="26"/>
          <w:szCs w:val="26"/>
        </w:rPr>
        <w:t>-</w:t>
      </w:r>
      <w:r w:rsidRPr="00295168">
        <w:rPr>
          <w:sz w:val="26"/>
          <w:szCs w:val="26"/>
        </w:rPr>
        <w:tab/>
        <w:t>максимальный процент застройки – не подлежит ограничению</w:t>
      </w:r>
      <w:r w:rsidR="00C30738">
        <w:rPr>
          <w:sz w:val="26"/>
          <w:szCs w:val="26"/>
        </w:rPr>
        <w:t>;</w:t>
      </w:r>
    </w:p>
    <w:p w:rsidR="006C5D0E" w:rsidRPr="00295168" w:rsidRDefault="006C5D0E" w:rsidP="00FB359E">
      <w:pPr>
        <w:widowControl w:val="0"/>
        <w:autoSpaceDE w:val="0"/>
        <w:autoSpaceDN w:val="0"/>
        <w:adjustRightInd w:val="0"/>
        <w:jc w:val="both"/>
        <w:rPr>
          <w:color w:val="000000" w:themeColor="text1"/>
          <w:sz w:val="26"/>
          <w:szCs w:val="26"/>
        </w:rPr>
      </w:pPr>
      <w:r w:rsidRPr="00295168">
        <w:rPr>
          <w:color w:val="000000" w:themeColor="text1"/>
          <w:sz w:val="26"/>
          <w:szCs w:val="26"/>
        </w:rPr>
        <w:t xml:space="preserve">- </w:t>
      </w:r>
      <w:r w:rsidRPr="00295168">
        <w:rPr>
          <w:color w:val="000000" w:themeColor="text1"/>
          <w:spacing w:val="2"/>
          <w:sz w:val="26"/>
          <w:szCs w:val="26"/>
          <w:shd w:val="clear" w:color="auto" w:fill="FFFFFF"/>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295168">
        <w:rPr>
          <w:sz w:val="26"/>
          <w:szCs w:val="26"/>
        </w:rPr>
        <w:t>не подлежат ограничению</w:t>
      </w:r>
      <w:r w:rsidR="00C30738">
        <w:rPr>
          <w:sz w:val="26"/>
          <w:szCs w:val="26"/>
        </w:rPr>
        <w:t>;</w:t>
      </w:r>
    </w:p>
    <w:p w:rsidR="006C5D0E" w:rsidRPr="00295168" w:rsidRDefault="006C5D0E" w:rsidP="00FB359E">
      <w:pPr>
        <w:widowControl w:val="0"/>
        <w:autoSpaceDE w:val="0"/>
        <w:autoSpaceDN w:val="0"/>
        <w:adjustRightInd w:val="0"/>
        <w:jc w:val="both"/>
        <w:rPr>
          <w:sz w:val="26"/>
          <w:szCs w:val="26"/>
        </w:rPr>
      </w:pPr>
      <w:r w:rsidRPr="00E71501">
        <w:rPr>
          <w:sz w:val="26"/>
          <w:szCs w:val="26"/>
        </w:rPr>
        <w:t>-</w:t>
      </w:r>
      <w:r w:rsidRPr="00E71501">
        <w:rPr>
          <w:sz w:val="26"/>
          <w:szCs w:val="26"/>
        </w:rPr>
        <w:tab/>
        <w:t xml:space="preserve">расстояния между объектами капитального строительства и отступы от </w:t>
      </w:r>
      <w:r w:rsidRPr="00E71501">
        <w:rPr>
          <w:sz w:val="26"/>
          <w:szCs w:val="26"/>
        </w:rPr>
        <w:lastRenderedPageBreak/>
        <w:t>границ земельных участков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6C5D0E" w:rsidRPr="00295168" w:rsidRDefault="006C5D0E" w:rsidP="00FB359E">
      <w:pPr>
        <w:rPr>
          <w:sz w:val="26"/>
          <w:szCs w:val="26"/>
        </w:rPr>
      </w:pPr>
    </w:p>
    <w:sectPr w:rsidR="006C5D0E" w:rsidRPr="00295168" w:rsidSect="00E02A77">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CC6" w:rsidRDefault="00DB6CC6" w:rsidP="00CA7BD6">
      <w:r>
        <w:separator/>
      </w:r>
    </w:p>
  </w:endnote>
  <w:endnote w:type="continuationSeparator" w:id="1">
    <w:p w:rsidR="00DB6CC6" w:rsidRDefault="00DB6CC6" w:rsidP="00CA7BD6">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CC6" w:rsidRDefault="00DB6CC6" w:rsidP="00CA7BD6">
      <w:r>
        <w:separator/>
      </w:r>
    </w:p>
  </w:footnote>
  <w:footnote w:type="continuationSeparator" w:id="1">
    <w:p w:rsidR="00DB6CC6" w:rsidRDefault="00DB6CC6" w:rsidP="00CA7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657481"/>
      <w:docPartObj>
        <w:docPartGallery w:val="Page Numbers (Top of Page)"/>
        <w:docPartUnique/>
      </w:docPartObj>
    </w:sdtPr>
    <w:sdtContent>
      <w:p w:rsidR="000C187C" w:rsidRDefault="00E02A77">
        <w:pPr>
          <w:pStyle w:val="a6"/>
          <w:jc w:val="center"/>
        </w:pPr>
        <w:r>
          <w:fldChar w:fldCharType="begin"/>
        </w:r>
        <w:r w:rsidR="000C187C">
          <w:instrText>PAGE   \* MERGEFORMAT</w:instrText>
        </w:r>
        <w:r>
          <w:fldChar w:fldCharType="separate"/>
        </w:r>
        <w:r w:rsidR="00B47FAE">
          <w:rPr>
            <w:noProof/>
          </w:rPr>
          <w:t>3</w:t>
        </w:r>
        <w:r>
          <w:fldChar w:fldCharType="end"/>
        </w:r>
      </w:p>
    </w:sdtContent>
  </w:sdt>
  <w:p w:rsidR="000C187C" w:rsidRDefault="000C187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2">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3">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4">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5">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6">
    <w:nsid w:val="033F2F4E"/>
    <w:multiLevelType w:val="hybridMultilevel"/>
    <w:tmpl w:val="FF7AB9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7B7D21"/>
    <w:multiLevelType w:val="hybridMultilevel"/>
    <w:tmpl w:val="48C876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A40B33"/>
    <w:multiLevelType w:val="hybridMultilevel"/>
    <w:tmpl w:val="94CE34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3C69BC"/>
    <w:multiLevelType w:val="hybridMultilevel"/>
    <w:tmpl w:val="83BAD75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8E3C1C"/>
    <w:multiLevelType w:val="hybridMultilevel"/>
    <w:tmpl w:val="74E016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797132"/>
    <w:multiLevelType w:val="hybridMultilevel"/>
    <w:tmpl w:val="C16E42D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10270C"/>
    <w:multiLevelType w:val="hybridMultilevel"/>
    <w:tmpl w:val="61B4BF8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427E09"/>
    <w:multiLevelType w:val="hybridMultilevel"/>
    <w:tmpl w:val="DE3A03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9110FC"/>
    <w:multiLevelType w:val="hybridMultilevel"/>
    <w:tmpl w:val="783646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0CB51D2"/>
    <w:multiLevelType w:val="hybridMultilevel"/>
    <w:tmpl w:val="6A4C686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B726CC3"/>
    <w:multiLevelType w:val="hybridMultilevel"/>
    <w:tmpl w:val="A19ED1D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BD6B4A"/>
    <w:multiLevelType w:val="hybridMultilevel"/>
    <w:tmpl w:val="7EFCFC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9435A5"/>
    <w:multiLevelType w:val="hybridMultilevel"/>
    <w:tmpl w:val="619AB62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6146D92"/>
    <w:multiLevelType w:val="hybridMultilevel"/>
    <w:tmpl w:val="99EC6A6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3CE2581A"/>
    <w:multiLevelType w:val="singleLevel"/>
    <w:tmpl w:val="0A8A94B0"/>
    <w:lvl w:ilvl="0">
      <w:start w:val="2"/>
      <w:numFmt w:val="decimal"/>
      <w:lvlText w:val="%1."/>
      <w:legacy w:legacy="1" w:legacySpace="0" w:legacyIndent="228"/>
      <w:lvlJc w:val="left"/>
      <w:pPr>
        <w:ind w:left="0" w:firstLine="0"/>
      </w:pPr>
      <w:rPr>
        <w:rFonts w:ascii="Times New Roman" w:hAnsi="Times New Roman" w:cs="Times New Roman" w:hint="default"/>
      </w:rPr>
    </w:lvl>
  </w:abstractNum>
  <w:abstractNum w:abstractNumId="21">
    <w:nsid w:val="415A62EA"/>
    <w:multiLevelType w:val="hybridMultilevel"/>
    <w:tmpl w:val="C966CC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2D06E0E"/>
    <w:multiLevelType w:val="hybridMultilevel"/>
    <w:tmpl w:val="FA368ED6"/>
    <w:lvl w:ilvl="0" w:tplc="04190005">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5033A36"/>
    <w:multiLevelType w:val="hybridMultilevel"/>
    <w:tmpl w:val="9A5C578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7317D8"/>
    <w:multiLevelType w:val="hybridMultilevel"/>
    <w:tmpl w:val="EAFEB95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64A2E8B"/>
    <w:multiLevelType w:val="hybridMultilevel"/>
    <w:tmpl w:val="911C8B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8C2452C"/>
    <w:multiLevelType w:val="hybridMultilevel"/>
    <w:tmpl w:val="D814225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A912DE2"/>
    <w:multiLevelType w:val="hybridMultilevel"/>
    <w:tmpl w:val="CB4A7C4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0F42D9F"/>
    <w:multiLevelType w:val="hybridMultilevel"/>
    <w:tmpl w:val="ABC2A98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E6731F2"/>
    <w:multiLevelType w:val="hybridMultilevel"/>
    <w:tmpl w:val="A502CDC6"/>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6E8D6FA3"/>
    <w:multiLevelType w:val="hybridMultilevel"/>
    <w:tmpl w:val="C07006F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3640675"/>
    <w:multiLevelType w:val="hybridMultilevel"/>
    <w:tmpl w:val="EA008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50B7638"/>
    <w:multiLevelType w:val="hybridMultilevel"/>
    <w:tmpl w:val="254EA03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8BF1057"/>
    <w:multiLevelType w:val="hybridMultilevel"/>
    <w:tmpl w:val="EC64608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A84687F"/>
    <w:multiLevelType w:val="hybridMultilevel"/>
    <w:tmpl w:val="658E50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CB45E5A"/>
    <w:multiLevelType w:val="hybridMultilevel"/>
    <w:tmpl w:val="AC62A4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4"/>
  </w:num>
  <w:num w:numId="8">
    <w:abstractNumId w:val="30"/>
  </w:num>
  <w:num w:numId="9">
    <w:abstractNumId w:val="35"/>
  </w:num>
  <w:num w:numId="10">
    <w:abstractNumId w:val="7"/>
  </w:num>
  <w:num w:numId="11">
    <w:abstractNumId w:val="19"/>
  </w:num>
  <w:num w:numId="12">
    <w:abstractNumId w:val="9"/>
  </w:num>
  <w:num w:numId="13">
    <w:abstractNumId w:val="29"/>
  </w:num>
  <w:num w:numId="14">
    <w:abstractNumId w:val="12"/>
  </w:num>
  <w:num w:numId="15">
    <w:abstractNumId w:val="21"/>
  </w:num>
  <w:num w:numId="16">
    <w:abstractNumId w:val="16"/>
  </w:num>
  <w:num w:numId="17">
    <w:abstractNumId w:val="33"/>
  </w:num>
  <w:num w:numId="18">
    <w:abstractNumId w:val="23"/>
  </w:num>
  <w:num w:numId="19">
    <w:abstractNumId w:val="18"/>
  </w:num>
  <w:num w:numId="20">
    <w:abstractNumId w:val="32"/>
  </w:num>
  <w:num w:numId="21">
    <w:abstractNumId w:val="14"/>
  </w:num>
  <w:num w:numId="22">
    <w:abstractNumId w:val="25"/>
  </w:num>
  <w:num w:numId="23">
    <w:abstractNumId w:val="24"/>
  </w:num>
  <w:num w:numId="24">
    <w:abstractNumId w:val="11"/>
  </w:num>
  <w:num w:numId="25">
    <w:abstractNumId w:val="27"/>
  </w:num>
  <w:num w:numId="26">
    <w:abstractNumId w:val="22"/>
  </w:num>
  <w:num w:numId="27">
    <w:abstractNumId w:val="13"/>
  </w:num>
  <w:num w:numId="28">
    <w:abstractNumId w:val="10"/>
  </w:num>
  <w:num w:numId="29">
    <w:abstractNumId w:val="17"/>
  </w:num>
  <w:num w:numId="30">
    <w:abstractNumId w:val="26"/>
  </w:num>
  <w:num w:numId="31">
    <w:abstractNumId w:val="15"/>
  </w:num>
  <w:num w:numId="32">
    <w:abstractNumId w:val="6"/>
  </w:num>
  <w:num w:numId="33">
    <w:abstractNumId w:val="28"/>
  </w:num>
  <w:num w:numId="34">
    <w:abstractNumId w:val="31"/>
  </w:num>
  <w:num w:numId="35">
    <w:abstractNumId w:val="8"/>
  </w:num>
  <w:num w:numId="36">
    <w:abstractNumId w:val="2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8505CF"/>
    <w:rsid w:val="00063E0B"/>
    <w:rsid w:val="00075B08"/>
    <w:rsid w:val="00075E1B"/>
    <w:rsid w:val="0009402B"/>
    <w:rsid w:val="000B6B35"/>
    <w:rsid w:val="000C187C"/>
    <w:rsid w:val="000F49D6"/>
    <w:rsid w:val="0013682F"/>
    <w:rsid w:val="001525D9"/>
    <w:rsid w:val="001D2554"/>
    <w:rsid w:val="00215384"/>
    <w:rsid w:val="00242DB6"/>
    <w:rsid w:val="00295168"/>
    <w:rsid w:val="002C426C"/>
    <w:rsid w:val="00302A6E"/>
    <w:rsid w:val="00325EAF"/>
    <w:rsid w:val="003502B4"/>
    <w:rsid w:val="00376312"/>
    <w:rsid w:val="003A71C7"/>
    <w:rsid w:val="003E46D7"/>
    <w:rsid w:val="004016A5"/>
    <w:rsid w:val="004352E1"/>
    <w:rsid w:val="00436EB8"/>
    <w:rsid w:val="004568C2"/>
    <w:rsid w:val="004609A4"/>
    <w:rsid w:val="004D03EA"/>
    <w:rsid w:val="004E03B4"/>
    <w:rsid w:val="004F2757"/>
    <w:rsid w:val="005440D5"/>
    <w:rsid w:val="006033A9"/>
    <w:rsid w:val="00606F43"/>
    <w:rsid w:val="00626D6B"/>
    <w:rsid w:val="0064752B"/>
    <w:rsid w:val="006A24DE"/>
    <w:rsid w:val="006C5D0E"/>
    <w:rsid w:val="007345C5"/>
    <w:rsid w:val="00793640"/>
    <w:rsid w:val="007A25C6"/>
    <w:rsid w:val="007A3746"/>
    <w:rsid w:val="00812E43"/>
    <w:rsid w:val="008505CF"/>
    <w:rsid w:val="008804A9"/>
    <w:rsid w:val="008C1269"/>
    <w:rsid w:val="008C557C"/>
    <w:rsid w:val="008F3B4F"/>
    <w:rsid w:val="008F492A"/>
    <w:rsid w:val="00957538"/>
    <w:rsid w:val="0097152C"/>
    <w:rsid w:val="009A55EE"/>
    <w:rsid w:val="009A5B7D"/>
    <w:rsid w:val="009B41A0"/>
    <w:rsid w:val="009B6D39"/>
    <w:rsid w:val="009C48AE"/>
    <w:rsid w:val="009C61D9"/>
    <w:rsid w:val="00A0646F"/>
    <w:rsid w:val="00A36341"/>
    <w:rsid w:val="00A44AD0"/>
    <w:rsid w:val="00A52745"/>
    <w:rsid w:val="00A916E7"/>
    <w:rsid w:val="00AB050B"/>
    <w:rsid w:val="00B2461E"/>
    <w:rsid w:val="00B33159"/>
    <w:rsid w:val="00B47D93"/>
    <w:rsid w:val="00B47FAE"/>
    <w:rsid w:val="00B93538"/>
    <w:rsid w:val="00BC5350"/>
    <w:rsid w:val="00C06DC2"/>
    <w:rsid w:val="00C243BE"/>
    <w:rsid w:val="00C30738"/>
    <w:rsid w:val="00CA2093"/>
    <w:rsid w:val="00CA6C24"/>
    <w:rsid w:val="00CA7BD6"/>
    <w:rsid w:val="00CB6E4B"/>
    <w:rsid w:val="00D10158"/>
    <w:rsid w:val="00D37375"/>
    <w:rsid w:val="00D450E7"/>
    <w:rsid w:val="00D53B45"/>
    <w:rsid w:val="00DB6CC6"/>
    <w:rsid w:val="00DC73D1"/>
    <w:rsid w:val="00DC7CA8"/>
    <w:rsid w:val="00E00F02"/>
    <w:rsid w:val="00E02A77"/>
    <w:rsid w:val="00E3026B"/>
    <w:rsid w:val="00E71501"/>
    <w:rsid w:val="00EA46DC"/>
    <w:rsid w:val="00EA6D93"/>
    <w:rsid w:val="00F2363B"/>
    <w:rsid w:val="00F5596F"/>
    <w:rsid w:val="00F66027"/>
    <w:rsid w:val="00F92394"/>
    <w:rsid w:val="00FA4A3E"/>
    <w:rsid w:val="00FB359E"/>
    <w:rsid w:val="00FE6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05CF"/>
    <w:pPr>
      <w:keepNext/>
      <w:jc w:val="center"/>
      <w:outlineLvl w:val="0"/>
    </w:pPr>
    <w:rPr>
      <w:sz w:val="28"/>
    </w:rPr>
  </w:style>
  <w:style w:type="paragraph" w:styleId="2">
    <w:name w:val="heading 2"/>
    <w:basedOn w:val="a"/>
    <w:next w:val="a"/>
    <w:link w:val="20"/>
    <w:qFormat/>
    <w:rsid w:val="008505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505CF"/>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EA46D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8505CF"/>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05CF"/>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505CF"/>
    <w:rPr>
      <w:rFonts w:ascii="Arial" w:eastAsia="Times New Roman" w:hAnsi="Arial" w:cs="Arial"/>
      <w:b/>
      <w:bCs/>
      <w:i/>
      <w:iCs/>
      <w:sz w:val="28"/>
      <w:szCs w:val="28"/>
      <w:lang w:eastAsia="ru-RU"/>
    </w:rPr>
  </w:style>
  <w:style w:type="character" w:customStyle="1" w:styleId="30">
    <w:name w:val="Заголовок 3 Знак"/>
    <w:basedOn w:val="a0"/>
    <w:link w:val="3"/>
    <w:rsid w:val="008505CF"/>
    <w:rPr>
      <w:rFonts w:ascii="Arial" w:eastAsia="Times New Roman" w:hAnsi="Arial" w:cs="Arial"/>
      <w:b/>
      <w:bCs/>
      <w:sz w:val="26"/>
      <w:szCs w:val="26"/>
      <w:lang w:eastAsia="ru-RU"/>
    </w:rPr>
  </w:style>
  <w:style w:type="character" w:customStyle="1" w:styleId="70">
    <w:name w:val="Заголовок 7 Знак"/>
    <w:basedOn w:val="a0"/>
    <w:link w:val="7"/>
    <w:rsid w:val="008505CF"/>
    <w:rPr>
      <w:rFonts w:ascii="Times New Roman" w:eastAsia="Times New Roman" w:hAnsi="Times New Roman" w:cs="Times New Roman"/>
      <w:sz w:val="24"/>
      <w:szCs w:val="24"/>
      <w:lang w:eastAsia="ru-RU"/>
    </w:rPr>
  </w:style>
  <w:style w:type="paragraph" w:customStyle="1" w:styleId="ConsNormal">
    <w:name w:val="ConsNormal"/>
    <w:rsid w:val="008505CF"/>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505CF"/>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505CF"/>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a3">
    <w:name w:val="Готовый"/>
    <w:basedOn w:val="a"/>
    <w:rsid w:val="008505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styleId="a4">
    <w:name w:val="Body Text"/>
    <w:basedOn w:val="a"/>
    <w:link w:val="a5"/>
    <w:rsid w:val="008505CF"/>
    <w:pPr>
      <w:ind w:firstLine="709"/>
      <w:jc w:val="both"/>
    </w:pPr>
  </w:style>
  <w:style w:type="character" w:customStyle="1" w:styleId="a5">
    <w:name w:val="Основной текст Знак"/>
    <w:basedOn w:val="a0"/>
    <w:link w:val="a4"/>
    <w:rsid w:val="008505CF"/>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8505CF"/>
    <w:pPr>
      <w:tabs>
        <w:tab w:val="left" w:pos="709"/>
      </w:tabs>
      <w:ind w:firstLine="709"/>
      <w:jc w:val="both"/>
    </w:pPr>
    <w:rPr>
      <w:rFonts w:ascii="TimesET" w:eastAsia="TimesET" w:hAnsi="TimesET"/>
      <w:szCs w:val="20"/>
    </w:rPr>
  </w:style>
  <w:style w:type="paragraph" w:styleId="21">
    <w:name w:val="Body Text Indent 2"/>
    <w:basedOn w:val="a"/>
    <w:link w:val="22"/>
    <w:rsid w:val="008505CF"/>
    <w:pPr>
      <w:spacing w:after="120" w:line="480" w:lineRule="auto"/>
      <w:ind w:left="283"/>
    </w:pPr>
  </w:style>
  <w:style w:type="character" w:customStyle="1" w:styleId="22">
    <w:name w:val="Основной текст с отступом 2 Знак"/>
    <w:basedOn w:val="a0"/>
    <w:link w:val="21"/>
    <w:rsid w:val="008505CF"/>
    <w:rPr>
      <w:rFonts w:ascii="Times New Roman" w:eastAsia="Times New Roman" w:hAnsi="Times New Roman" w:cs="Times New Roman"/>
      <w:sz w:val="24"/>
      <w:szCs w:val="24"/>
      <w:lang w:eastAsia="ru-RU"/>
    </w:rPr>
  </w:style>
  <w:style w:type="paragraph" w:styleId="32">
    <w:name w:val="Body Text Indent 3"/>
    <w:basedOn w:val="a"/>
    <w:link w:val="33"/>
    <w:rsid w:val="008505CF"/>
    <w:pPr>
      <w:spacing w:after="120"/>
      <w:ind w:left="283"/>
    </w:pPr>
    <w:rPr>
      <w:sz w:val="16"/>
      <w:szCs w:val="16"/>
    </w:rPr>
  </w:style>
  <w:style w:type="character" w:customStyle="1" w:styleId="33">
    <w:name w:val="Основной текст с отступом 3 Знак"/>
    <w:basedOn w:val="a0"/>
    <w:link w:val="32"/>
    <w:rsid w:val="008505CF"/>
    <w:rPr>
      <w:rFonts w:ascii="Times New Roman" w:eastAsia="Times New Roman" w:hAnsi="Times New Roman" w:cs="Times New Roman"/>
      <w:sz w:val="16"/>
      <w:szCs w:val="16"/>
      <w:lang w:eastAsia="ru-RU"/>
    </w:rPr>
  </w:style>
  <w:style w:type="paragraph" w:styleId="a6">
    <w:name w:val="header"/>
    <w:basedOn w:val="a"/>
    <w:link w:val="a7"/>
    <w:uiPriority w:val="99"/>
    <w:rsid w:val="008505CF"/>
    <w:pPr>
      <w:tabs>
        <w:tab w:val="center" w:pos="4677"/>
        <w:tab w:val="right" w:pos="9355"/>
      </w:tabs>
    </w:pPr>
  </w:style>
  <w:style w:type="character" w:customStyle="1" w:styleId="a7">
    <w:name w:val="Верхний колонтитул Знак"/>
    <w:basedOn w:val="a0"/>
    <w:link w:val="a6"/>
    <w:uiPriority w:val="99"/>
    <w:rsid w:val="008505CF"/>
    <w:rPr>
      <w:rFonts w:ascii="Times New Roman" w:eastAsia="Times New Roman" w:hAnsi="Times New Roman" w:cs="Times New Roman"/>
      <w:sz w:val="24"/>
      <w:szCs w:val="24"/>
      <w:lang w:eastAsia="ru-RU"/>
    </w:rPr>
  </w:style>
  <w:style w:type="character" w:styleId="a8">
    <w:name w:val="page number"/>
    <w:basedOn w:val="a0"/>
    <w:rsid w:val="008505CF"/>
  </w:style>
  <w:style w:type="paragraph" w:styleId="a9">
    <w:name w:val="Body Text Indent"/>
    <w:basedOn w:val="a"/>
    <w:link w:val="aa"/>
    <w:rsid w:val="008505CF"/>
    <w:pPr>
      <w:spacing w:after="120"/>
      <w:ind w:left="283"/>
    </w:pPr>
  </w:style>
  <w:style w:type="character" w:customStyle="1" w:styleId="aa">
    <w:name w:val="Основной текст с отступом Знак"/>
    <w:basedOn w:val="a0"/>
    <w:link w:val="a9"/>
    <w:rsid w:val="008505CF"/>
    <w:rPr>
      <w:rFonts w:ascii="Times New Roman" w:eastAsia="Times New Roman" w:hAnsi="Times New Roman" w:cs="Times New Roman"/>
      <w:sz w:val="24"/>
      <w:szCs w:val="24"/>
      <w:lang w:eastAsia="ru-RU"/>
    </w:rPr>
  </w:style>
  <w:style w:type="character" w:styleId="ab">
    <w:name w:val="Hyperlink"/>
    <w:rsid w:val="008505CF"/>
    <w:rPr>
      <w:color w:val="0000FF"/>
      <w:u w:val="single"/>
    </w:rPr>
  </w:style>
  <w:style w:type="paragraph" w:styleId="a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single space,Знак6,Текст сноски-FN,ft"/>
    <w:basedOn w:val="a"/>
    <w:link w:val="ad"/>
    <w:uiPriority w:val="99"/>
    <w:semiHidden/>
    <w:rsid w:val="008505CF"/>
    <w:pPr>
      <w:ind w:firstLine="709"/>
      <w:jc w:val="both"/>
    </w:pPr>
    <w:rPr>
      <w:sz w:val="20"/>
      <w:szCs w:val="20"/>
    </w:rPr>
  </w:style>
  <w:style w:type="character" w:customStyle="1" w:styleId="a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single space Знак,Знак6 Знак"/>
    <w:basedOn w:val="a0"/>
    <w:link w:val="ac"/>
    <w:uiPriority w:val="99"/>
    <w:semiHidden/>
    <w:rsid w:val="008505CF"/>
    <w:rPr>
      <w:rFonts w:ascii="Times New Roman" w:eastAsia="Times New Roman" w:hAnsi="Times New Roman" w:cs="Times New Roman"/>
      <w:sz w:val="20"/>
      <w:szCs w:val="20"/>
      <w:lang w:eastAsia="ru-RU"/>
    </w:rPr>
  </w:style>
  <w:style w:type="character" w:styleId="ae">
    <w:name w:val="footnote reference"/>
    <w:uiPriority w:val="99"/>
    <w:semiHidden/>
    <w:rsid w:val="008505CF"/>
    <w:rPr>
      <w:vertAlign w:val="superscript"/>
    </w:rPr>
  </w:style>
  <w:style w:type="paragraph" w:styleId="af">
    <w:name w:val="footer"/>
    <w:basedOn w:val="a"/>
    <w:link w:val="af0"/>
    <w:rsid w:val="008505CF"/>
    <w:pPr>
      <w:tabs>
        <w:tab w:val="center" w:pos="4677"/>
        <w:tab w:val="right" w:pos="9355"/>
      </w:tabs>
    </w:pPr>
  </w:style>
  <w:style w:type="character" w:customStyle="1" w:styleId="af0">
    <w:name w:val="Нижний колонтитул Знак"/>
    <w:basedOn w:val="a0"/>
    <w:link w:val="af"/>
    <w:rsid w:val="008505CF"/>
    <w:rPr>
      <w:rFonts w:ascii="Times New Roman" w:eastAsia="Times New Roman" w:hAnsi="Times New Roman" w:cs="Times New Roman"/>
      <w:sz w:val="24"/>
      <w:szCs w:val="24"/>
      <w:lang w:eastAsia="ru-RU"/>
    </w:rPr>
  </w:style>
  <w:style w:type="paragraph" w:customStyle="1" w:styleId="0">
    <w:name w:val="Заголовок 0"/>
    <w:basedOn w:val="1"/>
    <w:rsid w:val="008505CF"/>
    <w:rPr>
      <w:caps/>
      <w:sz w:val="24"/>
    </w:rPr>
  </w:style>
  <w:style w:type="paragraph" w:styleId="af1">
    <w:name w:val="Balloon Text"/>
    <w:basedOn w:val="a"/>
    <w:link w:val="af2"/>
    <w:semiHidden/>
    <w:rsid w:val="008505CF"/>
    <w:rPr>
      <w:rFonts w:ascii="Tahoma" w:hAnsi="Tahoma" w:cs="Tahoma"/>
      <w:sz w:val="16"/>
      <w:szCs w:val="16"/>
    </w:rPr>
  </w:style>
  <w:style w:type="character" w:customStyle="1" w:styleId="af2">
    <w:name w:val="Текст выноски Знак"/>
    <w:basedOn w:val="a0"/>
    <w:link w:val="af1"/>
    <w:semiHidden/>
    <w:rsid w:val="008505CF"/>
    <w:rPr>
      <w:rFonts w:ascii="Tahoma" w:eastAsia="Times New Roman" w:hAnsi="Tahoma" w:cs="Tahoma"/>
      <w:sz w:val="16"/>
      <w:szCs w:val="16"/>
      <w:lang w:eastAsia="ru-RU"/>
    </w:rPr>
  </w:style>
  <w:style w:type="table" w:styleId="af3">
    <w:name w:val="Table Grid"/>
    <w:basedOn w:val="a1"/>
    <w:rsid w:val="008505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Plain Text"/>
    <w:basedOn w:val="a"/>
    <w:link w:val="af5"/>
    <w:rsid w:val="008505CF"/>
    <w:rPr>
      <w:rFonts w:ascii="Courier New" w:hAnsi="Courier New" w:cs="Courier New"/>
      <w:sz w:val="20"/>
      <w:szCs w:val="20"/>
    </w:rPr>
  </w:style>
  <w:style w:type="character" w:customStyle="1" w:styleId="af5">
    <w:name w:val="Текст Знак"/>
    <w:basedOn w:val="a0"/>
    <w:link w:val="af4"/>
    <w:rsid w:val="008505CF"/>
    <w:rPr>
      <w:rFonts w:ascii="Courier New" w:eastAsia="Times New Roman" w:hAnsi="Courier New" w:cs="Courier New"/>
      <w:sz w:val="20"/>
      <w:szCs w:val="20"/>
      <w:lang w:eastAsia="ru-RU"/>
    </w:rPr>
  </w:style>
  <w:style w:type="paragraph" w:customStyle="1" w:styleId="af6">
    <w:name w:val="основной"/>
    <w:basedOn w:val="a"/>
    <w:rsid w:val="008505CF"/>
    <w:pPr>
      <w:keepNext/>
    </w:pPr>
    <w:rPr>
      <w:szCs w:val="20"/>
    </w:rPr>
  </w:style>
  <w:style w:type="paragraph" w:customStyle="1" w:styleId="af7">
    <w:name w:val="Îáû÷íûé"/>
    <w:rsid w:val="008505CF"/>
    <w:pPr>
      <w:widowControl w:val="0"/>
      <w:spacing w:after="0" w:line="240" w:lineRule="auto"/>
    </w:pPr>
    <w:rPr>
      <w:rFonts w:ascii="Times New Roman" w:eastAsia="Times New Roman" w:hAnsi="Times New Roman" w:cs="Times New Roman"/>
      <w:sz w:val="28"/>
      <w:szCs w:val="20"/>
      <w:lang w:eastAsia="ru-RU"/>
    </w:rPr>
  </w:style>
  <w:style w:type="paragraph" w:styleId="af8">
    <w:name w:val="Document Map"/>
    <w:basedOn w:val="a"/>
    <w:link w:val="af9"/>
    <w:semiHidden/>
    <w:rsid w:val="008505CF"/>
    <w:pPr>
      <w:shd w:val="clear" w:color="auto" w:fill="000080"/>
    </w:pPr>
    <w:rPr>
      <w:rFonts w:ascii="Tahoma" w:hAnsi="Tahoma" w:cs="Tahoma"/>
    </w:rPr>
  </w:style>
  <w:style w:type="character" w:customStyle="1" w:styleId="af9">
    <w:name w:val="Схема документа Знак"/>
    <w:basedOn w:val="a0"/>
    <w:link w:val="af8"/>
    <w:semiHidden/>
    <w:rsid w:val="008505CF"/>
    <w:rPr>
      <w:rFonts w:ascii="Tahoma" w:eastAsia="Times New Roman" w:hAnsi="Tahoma" w:cs="Tahoma"/>
      <w:sz w:val="24"/>
      <w:szCs w:val="24"/>
      <w:shd w:val="clear" w:color="auto" w:fill="000080"/>
      <w:lang w:eastAsia="ru-RU"/>
    </w:rPr>
  </w:style>
  <w:style w:type="paragraph" w:customStyle="1" w:styleId="34">
    <w:name w:val="Îñíîâíîé òåêñò ñ îòñòóïîì 3"/>
    <w:basedOn w:val="af7"/>
    <w:rsid w:val="008505CF"/>
    <w:pPr>
      <w:ind w:firstLine="567"/>
      <w:jc w:val="both"/>
    </w:pPr>
    <w:rPr>
      <w:rFonts w:ascii="Peterburg" w:hAnsi="Peterburg"/>
      <w:b/>
      <w:i/>
      <w:sz w:val="24"/>
    </w:rPr>
  </w:style>
  <w:style w:type="paragraph" w:styleId="23">
    <w:name w:val="Body Text 2"/>
    <w:basedOn w:val="a"/>
    <w:link w:val="24"/>
    <w:rsid w:val="008505CF"/>
    <w:pPr>
      <w:spacing w:after="120" w:line="480" w:lineRule="auto"/>
    </w:pPr>
  </w:style>
  <w:style w:type="character" w:customStyle="1" w:styleId="24">
    <w:name w:val="Основной текст 2 Знак"/>
    <w:basedOn w:val="a0"/>
    <w:link w:val="23"/>
    <w:rsid w:val="008505CF"/>
    <w:rPr>
      <w:rFonts w:ascii="Times New Roman" w:eastAsia="Times New Roman" w:hAnsi="Times New Roman" w:cs="Times New Roman"/>
      <w:sz w:val="24"/>
      <w:szCs w:val="24"/>
      <w:lang w:eastAsia="ru-RU"/>
    </w:rPr>
  </w:style>
  <w:style w:type="paragraph" w:customStyle="1" w:styleId="Iauiue">
    <w:name w:val="Iau?iue"/>
    <w:rsid w:val="008505CF"/>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
    <w:name w:val="Iniiaiie oaeno"/>
    <w:basedOn w:val="Iauiue"/>
    <w:rsid w:val="008505CF"/>
    <w:pPr>
      <w:widowControl/>
      <w:jc w:val="both"/>
    </w:pPr>
    <w:rPr>
      <w:rFonts w:ascii="Peterburg" w:hAnsi="Peterburg"/>
    </w:rPr>
  </w:style>
  <w:style w:type="paragraph" w:customStyle="1" w:styleId="nienie">
    <w:name w:val="nienie"/>
    <w:basedOn w:val="Iauiue"/>
    <w:rsid w:val="008505CF"/>
    <w:pPr>
      <w:keepLines/>
      <w:ind w:left="709" w:hanging="284"/>
      <w:jc w:val="both"/>
    </w:pPr>
    <w:rPr>
      <w:rFonts w:ascii="Peterburg" w:hAnsi="Peterburg"/>
      <w:sz w:val="24"/>
    </w:rPr>
  </w:style>
  <w:style w:type="paragraph" w:customStyle="1" w:styleId="caaieiaie2">
    <w:name w:val="caaieiaie 2"/>
    <w:basedOn w:val="Iauiue"/>
    <w:next w:val="Iauiue"/>
    <w:rsid w:val="008505CF"/>
    <w:pPr>
      <w:keepNext/>
      <w:keepLines/>
      <w:spacing w:before="240" w:after="60"/>
      <w:jc w:val="center"/>
    </w:pPr>
    <w:rPr>
      <w:rFonts w:ascii="Peterburg" w:hAnsi="Peterburg"/>
      <w:b/>
      <w:sz w:val="24"/>
    </w:rPr>
  </w:style>
  <w:style w:type="character" w:customStyle="1" w:styleId="afa">
    <w:name w:val="Символ сноски"/>
    <w:rsid w:val="008505CF"/>
    <w:rPr>
      <w:vertAlign w:val="superscript"/>
    </w:rPr>
  </w:style>
  <w:style w:type="paragraph" w:customStyle="1" w:styleId="ConsPlusNormal">
    <w:name w:val="ConsPlusNormal"/>
    <w:rsid w:val="008505C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b">
    <w:name w:val="Normal (Web)"/>
    <w:basedOn w:val="a"/>
    <w:rsid w:val="008505CF"/>
    <w:pPr>
      <w:spacing w:before="100" w:beforeAutospacing="1" w:after="100" w:afterAutospacing="1"/>
    </w:pPr>
  </w:style>
  <w:style w:type="character" w:customStyle="1" w:styleId="11">
    <w:name w:val="Знак сноски1"/>
    <w:rsid w:val="008505CF"/>
    <w:rPr>
      <w:vertAlign w:val="superscript"/>
    </w:rPr>
  </w:style>
  <w:style w:type="paragraph" w:customStyle="1" w:styleId="WW-3">
    <w:name w:val="WW-Основной текст 3"/>
    <w:basedOn w:val="a"/>
    <w:rsid w:val="008505CF"/>
    <w:pPr>
      <w:suppressAutoHyphens/>
      <w:spacing w:line="240" w:lineRule="atLeast"/>
    </w:pPr>
    <w:rPr>
      <w:b/>
      <w:color w:val="000000"/>
      <w:lang w:eastAsia="ar-SA"/>
    </w:rPr>
  </w:style>
  <w:style w:type="paragraph" w:customStyle="1" w:styleId="310">
    <w:name w:val="Основной текст 31"/>
    <w:basedOn w:val="a"/>
    <w:rsid w:val="008505CF"/>
    <w:pPr>
      <w:tabs>
        <w:tab w:val="left" w:pos="9333"/>
      </w:tabs>
      <w:suppressAutoHyphens/>
      <w:spacing w:line="240" w:lineRule="atLeast"/>
    </w:pPr>
    <w:rPr>
      <w:b/>
      <w:color w:val="000000"/>
      <w:szCs w:val="20"/>
      <w:lang w:eastAsia="ar-SA"/>
    </w:rPr>
  </w:style>
  <w:style w:type="paragraph" w:customStyle="1" w:styleId="ConsPlusCell">
    <w:name w:val="ConsPlusCell"/>
    <w:rsid w:val="008505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05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адресат"/>
    <w:basedOn w:val="a"/>
    <w:next w:val="a"/>
    <w:rsid w:val="008505CF"/>
    <w:pPr>
      <w:autoSpaceDE w:val="0"/>
      <w:autoSpaceDN w:val="0"/>
      <w:jc w:val="center"/>
    </w:pPr>
    <w:rPr>
      <w:sz w:val="30"/>
      <w:szCs w:val="30"/>
    </w:rPr>
  </w:style>
  <w:style w:type="paragraph" w:customStyle="1" w:styleId="aaanao">
    <w:name w:val="aa?anao"/>
    <w:basedOn w:val="a"/>
    <w:next w:val="a"/>
    <w:rsid w:val="008505CF"/>
    <w:pPr>
      <w:overflowPunct w:val="0"/>
      <w:autoSpaceDE w:val="0"/>
      <w:autoSpaceDN w:val="0"/>
      <w:adjustRightInd w:val="0"/>
      <w:jc w:val="center"/>
    </w:pPr>
    <w:rPr>
      <w:sz w:val="30"/>
      <w:szCs w:val="30"/>
    </w:rPr>
  </w:style>
  <w:style w:type="paragraph" w:styleId="afd">
    <w:name w:val="List Paragraph"/>
    <w:basedOn w:val="a"/>
    <w:uiPriority w:val="34"/>
    <w:qFormat/>
    <w:rsid w:val="00CA7BD6"/>
    <w:pPr>
      <w:ind w:left="720"/>
      <w:contextualSpacing/>
    </w:pPr>
  </w:style>
  <w:style w:type="character" w:customStyle="1" w:styleId="50">
    <w:name w:val="Заголовок 5 Знак"/>
    <w:basedOn w:val="a0"/>
    <w:link w:val="5"/>
    <w:uiPriority w:val="9"/>
    <w:semiHidden/>
    <w:rsid w:val="00EA46DC"/>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139199130">
      <w:bodyDiv w:val="1"/>
      <w:marLeft w:val="0"/>
      <w:marRight w:val="0"/>
      <w:marTop w:val="0"/>
      <w:marBottom w:val="0"/>
      <w:divBdr>
        <w:top w:val="none" w:sz="0" w:space="0" w:color="auto"/>
        <w:left w:val="none" w:sz="0" w:space="0" w:color="auto"/>
        <w:bottom w:val="none" w:sz="0" w:space="0" w:color="auto"/>
        <w:right w:val="none" w:sz="0" w:space="0" w:color="auto"/>
      </w:divBdr>
    </w:div>
    <w:div w:id="679310940">
      <w:bodyDiv w:val="1"/>
      <w:marLeft w:val="0"/>
      <w:marRight w:val="0"/>
      <w:marTop w:val="0"/>
      <w:marBottom w:val="0"/>
      <w:divBdr>
        <w:top w:val="none" w:sz="0" w:space="0" w:color="auto"/>
        <w:left w:val="none" w:sz="0" w:space="0" w:color="auto"/>
        <w:bottom w:val="none" w:sz="0" w:space="0" w:color="auto"/>
        <w:right w:val="none" w:sz="0" w:space="0" w:color="auto"/>
      </w:divBdr>
    </w:div>
    <w:div w:id="790394075">
      <w:bodyDiv w:val="1"/>
      <w:marLeft w:val="0"/>
      <w:marRight w:val="0"/>
      <w:marTop w:val="0"/>
      <w:marBottom w:val="0"/>
      <w:divBdr>
        <w:top w:val="none" w:sz="0" w:space="0" w:color="auto"/>
        <w:left w:val="none" w:sz="0" w:space="0" w:color="auto"/>
        <w:bottom w:val="none" w:sz="0" w:space="0" w:color="auto"/>
        <w:right w:val="none" w:sz="0" w:space="0" w:color="auto"/>
      </w:divBdr>
    </w:div>
    <w:div w:id="868833394">
      <w:bodyDiv w:val="1"/>
      <w:marLeft w:val="0"/>
      <w:marRight w:val="0"/>
      <w:marTop w:val="0"/>
      <w:marBottom w:val="0"/>
      <w:divBdr>
        <w:top w:val="none" w:sz="0" w:space="0" w:color="auto"/>
        <w:left w:val="none" w:sz="0" w:space="0" w:color="auto"/>
        <w:bottom w:val="none" w:sz="0" w:space="0" w:color="auto"/>
        <w:right w:val="none" w:sz="0" w:space="0" w:color="auto"/>
      </w:divBdr>
    </w:div>
    <w:div w:id="875656864">
      <w:bodyDiv w:val="1"/>
      <w:marLeft w:val="0"/>
      <w:marRight w:val="0"/>
      <w:marTop w:val="0"/>
      <w:marBottom w:val="0"/>
      <w:divBdr>
        <w:top w:val="none" w:sz="0" w:space="0" w:color="auto"/>
        <w:left w:val="none" w:sz="0" w:space="0" w:color="auto"/>
        <w:bottom w:val="none" w:sz="0" w:space="0" w:color="auto"/>
        <w:right w:val="none" w:sz="0" w:space="0" w:color="auto"/>
      </w:divBdr>
    </w:div>
    <w:div w:id="990019231">
      <w:bodyDiv w:val="1"/>
      <w:marLeft w:val="0"/>
      <w:marRight w:val="0"/>
      <w:marTop w:val="0"/>
      <w:marBottom w:val="0"/>
      <w:divBdr>
        <w:top w:val="none" w:sz="0" w:space="0" w:color="auto"/>
        <w:left w:val="none" w:sz="0" w:space="0" w:color="auto"/>
        <w:bottom w:val="none" w:sz="0" w:space="0" w:color="auto"/>
        <w:right w:val="none" w:sz="0" w:space="0" w:color="auto"/>
      </w:divBdr>
    </w:div>
    <w:div w:id="1235092621">
      <w:bodyDiv w:val="1"/>
      <w:marLeft w:val="0"/>
      <w:marRight w:val="0"/>
      <w:marTop w:val="0"/>
      <w:marBottom w:val="0"/>
      <w:divBdr>
        <w:top w:val="none" w:sz="0" w:space="0" w:color="auto"/>
        <w:left w:val="none" w:sz="0" w:space="0" w:color="auto"/>
        <w:bottom w:val="none" w:sz="0" w:space="0" w:color="auto"/>
        <w:right w:val="none" w:sz="0" w:space="0" w:color="auto"/>
      </w:divBdr>
    </w:div>
    <w:div w:id="1368022756">
      <w:bodyDiv w:val="1"/>
      <w:marLeft w:val="0"/>
      <w:marRight w:val="0"/>
      <w:marTop w:val="0"/>
      <w:marBottom w:val="0"/>
      <w:divBdr>
        <w:top w:val="none" w:sz="0" w:space="0" w:color="auto"/>
        <w:left w:val="none" w:sz="0" w:space="0" w:color="auto"/>
        <w:bottom w:val="none" w:sz="0" w:space="0" w:color="auto"/>
        <w:right w:val="none" w:sz="0" w:space="0" w:color="auto"/>
      </w:divBdr>
    </w:div>
    <w:div w:id="1424649305">
      <w:bodyDiv w:val="1"/>
      <w:marLeft w:val="0"/>
      <w:marRight w:val="0"/>
      <w:marTop w:val="0"/>
      <w:marBottom w:val="0"/>
      <w:divBdr>
        <w:top w:val="none" w:sz="0" w:space="0" w:color="auto"/>
        <w:left w:val="none" w:sz="0" w:space="0" w:color="auto"/>
        <w:bottom w:val="none" w:sz="0" w:space="0" w:color="auto"/>
        <w:right w:val="none" w:sz="0" w:space="0" w:color="auto"/>
      </w:divBdr>
    </w:div>
    <w:div w:id="1767072428">
      <w:bodyDiv w:val="1"/>
      <w:marLeft w:val="0"/>
      <w:marRight w:val="0"/>
      <w:marTop w:val="0"/>
      <w:marBottom w:val="0"/>
      <w:divBdr>
        <w:top w:val="none" w:sz="0" w:space="0" w:color="auto"/>
        <w:left w:val="none" w:sz="0" w:space="0" w:color="auto"/>
        <w:bottom w:val="none" w:sz="0" w:space="0" w:color="auto"/>
        <w:right w:val="none" w:sz="0" w:space="0" w:color="auto"/>
      </w:divBdr>
    </w:div>
    <w:div w:id="1923295678">
      <w:bodyDiv w:val="1"/>
      <w:marLeft w:val="0"/>
      <w:marRight w:val="0"/>
      <w:marTop w:val="0"/>
      <w:marBottom w:val="0"/>
      <w:divBdr>
        <w:top w:val="none" w:sz="0" w:space="0" w:color="auto"/>
        <w:left w:val="none" w:sz="0" w:space="0" w:color="auto"/>
        <w:bottom w:val="none" w:sz="0" w:space="0" w:color="auto"/>
        <w:right w:val="none" w:sz="0" w:space="0" w:color="auto"/>
      </w:divBdr>
    </w:div>
    <w:div w:id="201591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18862</Words>
  <Characters>107516</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Сорокина</dc:creator>
  <cp:lastModifiedBy>СобрДепутат</cp:lastModifiedBy>
  <cp:revision>26</cp:revision>
  <cp:lastPrinted>2016-10-20T11:06:00Z</cp:lastPrinted>
  <dcterms:created xsi:type="dcterms:W3CDTF">2016-10-20T08:57:00Z</dcterms:created>
  <dcterms:modified xsi:type="dcterms:W3CDTF">2016-12-28T08:39:00Z</dcterms:modified>
</cp:coreProperties>
</file>